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5c03" w14:textId="64d5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ауданы әкімдігінің 2018 жылғы 29 наурыздағы № 144 қаулысы. Жамбыл облысы Әділет департаментінде 2018 жылғы 17 сәуірде № 3789 болып тіркелді. Күші жойылды - Жамбыл облысы Т.Рысқұлов ауданы әкімдігінің 2023 жылғы 3 тамыздағы № 190 қаулысымен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Т.Рысқұлов ауданы әкімдігінің 03.08.2023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тұпнұсқаның пунктуациясы мен орфографиясы сақталған.</w:t>
      </w:r>
    </w:p>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Т.Рысқұлов ауданы әкімдігі ҚАУЛЫ ЕТЕДІ:</w:t>
      </w:r>
    </w:p>
    <w:bookmarkEnd w:id="1"/>
    <w:bookmarkStart w:name="z7" w:id="2"/>
    <w:p>
      <w:pPr>
        <w:spacing w:after="0"/>
        <w:ind w:left="0"/>
        <w:jc w:val="both"/>
      </w:pPr>
      <w:r>
        <w:rPr>
          <w:rFonts w:ascii="Times New Roman"/>
          <w:b w:val="false"/>
          <w:i w:val="false"/>
          <w:color w:val="000000"/>
          <w:sz w:val="28"/>
        </w:rPr>
        <w:t xml:space="preserve">
      1. Қоса беріліп отырған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2. Т.Рысқұлов ауданы әкімінің аппараты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0" w:id="5"/>
    <w:p>
      <w:pPr>
        <w:spacing w:after="0"/>
        <w:ind w:left="0"/>
        <w:jc w:val="both"/>
      </w:pPr>
      <w:r>
        <w:rPr>
          <w:rFonts w:ascii="Times New Roman"/>
          <w:b w:val="false"/>
          <w:i w:val="false"/>
          <w:color w:val="000000"/>
          <w:sz w:val="28"/>
        </w:rPr>
        <w:t>
      2) осы қаулы мемлекеттік тіркеуден өткеннен кейін он күнтізбелік күн ішінде оны ресми жариялауға жіберуді;</w:t>
      </w:r>
    </w:p>
    <w:bookmarkEnd w:id="5"/>
    <w:bookmarkStart w:name="z11" w:id="6"/>
    <w:p>
      <w:pPr>
        <w:spacing w:after="0"/>
        <w:ind w:left="0"/>
        <w:jc w:val="both"/>
      </w:pPr>
      <w:r>
        <w:rPr>
          <w:rFonts w:ascii="Times New Roman"/>
          <w:b w:val="false"/>
          <w:i w:val="false"/>
          <w:color w:val="000000"/>
          <w:sz w:val="28"/>
        </w:rPr>
        <w:t>
      3) осы қаулының Т.Рысқұлов ауданы әкімдігінің интернет-ресурсында орналастырылуын;</w:t>
      </w:r>
    </w:p>
    <w:bookmarkEnd w:id="6"/>
    <w:bookmarkStart w:name="z12"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3" w:id="8"/>
    <w:p>
      <w:pPr>
        <w:spacing w:after="0"/>
        <w:ind w:left="0"/>
        <w:jc w:val="both"/>
      </w:pPr>
      <w:r>
        <w:rPr>
          <w:rFonts w:ascii="Times New Roman"/>
          <w:b w:val="false"/>
          <w:i w:val="false"/>
          <w:color w:val="000000"/>
          <w:sz w:val="28"/>
        </w:rPr>
        <w:t xml:space="preserve">
      3. Аудан, ауылдық округтер әкімдері аппараттары мен жергілікті бюджеттен қаржыландырылатын аудандық атқарушы органдардың "Б" корпусының мемлекеттік әкімшілік қызметшілерінің қызметін бағалаудың әдістемесін бекіту туралы" Т.Рысқұлов ауданы әкімдігінің 2017 жылғы 27 ақпандағы </w:t>
      </w:r>
      <w:r>
        <w:rPr>
          <w:rFonts w:ascii="Times New Roman"/>
          <w:b w:val="false"/>
          <w:i w:val="false"/>
          <w:color w:val="000000"/>
          <w:sz w:val="28"/>
        </w:rPr>
        <w:t>№46</w:t>
      </w:r>
      <w:r>
        <w:rPr>
          <w:rFonts w:ascii="Times New Roman"/>
          <w:b w:val="false"/>
          <w:i w:val="false"/>
          <w:color w:val="000000"/>
          <w:sz w:val="28"/>
        </w:rPr>
        <w:t xml:space="preserve"> қаулысының (Нормативтік құқықтық актілердің мемлекеттік тіркеу тізілімінде </w:t>
      </w:r>
      <w:r>
        <w:rPr>
          <w:rFonts w:ascii="Times New Roman"/>
          <w:b w:val="false"/>
          <w:i w:val="false"/>
          <w:color w:val="000000"/>
          <w:sz w:val="28"/>
        </w:rPr>
        <w:t>№3339</w:t>
      </w:r>
      <w:r>
        <w:rPr>
          <w:rFonts w:ascii="Times New Roman"/>
          <w:b w:val="false"/>
          <w:i w:val="false"/>
          <w:color w:val="000000"/>
          <w:sz w:val="28"/>
        </w:rPr>
        <w:t xml:space="preserve"> болып тіркелген, аудандық "Құлан таңы" газетінің 2017 жылдың 14 наурызында №21 (7295), 2017 жылғы 31 наурызында №25 (7299) жарияланған) күші жойылды деп танылсын.</w:t>
      </w:r>
    </w:p>
    <w:bookmarkEnd w:id="8"/>
    <w:bookmarkStart w:name="z14" w:id="9"/>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Оразхан Руслан Қонысбайұлына жүктелсін.</w:t>
      </w:r>
    </w:p>
    <w:bookmarkEnd w:id="9"/>
    <w:bookmarkStart w:name="z15" w:id="10"/>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А.Қрықбаев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ауданы әкімдігінің</w:t>
            </w:r>
            <w:r>
              <w:br/>
            </w:r>
            <w:r>
              <w:rPr>
                <w:rFonts w:ascii="Times New Roman"/>
                <w:b w:val="false"/>
                <w:i w:val="false"/>
                <w:color w:val="000000"/>
                <w:sz w:val="20"/>
              </w:rPr>
              <w:t>2018 жылғы 29 наурыздағы</w:t>
            </w:r>
            <w:r>
              <w:br/>
            </w:r>
            <w:r>
              <w:rPr>
                <w:rFonts w:ascii="Times New Roman"/>
                <w:b w:val="false"/>
                <w:i w:val="false"/>
                <w:color w:val="000000"/>
                <w:sz w:val="20"/>
              </w:rPr>
              <w:t>№ 144 қаулысымен бекітілген</w:t>
            </w:r>
          </w:p>
        </w:tc>
      </w:tr>
    </w:tbl>
    <w:bookmarkStart w:name="z18" w:id="11"/>
    <w:p>
      <w:pPr>
        <w:spacing w:after="0"/>
        <w:ind w:left="0"/>
        <w:jc w:val="left"/>
      </w:pPr>
      <w:r>
        <w:rPr>
          <w:rFonts w:ascii="Times New Roman"/>
          <w:b/>
          <w:i w:val="false"/>
          <w:color w:val="000000"/>
        </w:rPr>
        <w:t xml:space="preserve">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w:t>
      </w:r>
    </w:p>
    <w:bookmarkEnd w:id="11"/>
    <w:bookmarkStart w:name="z19" w:id="12"/>
    <w:p>
      <w:pPr>
        <w:spacing w:after="0"/>
        <w:ind w:left="0"/>
        <w:jc w:val="left"/>
      </w:pPr>
      <w:r>
        <w:rPr>
          <w:rFonts w:ascii="Times New Roman"/>
          <w:b/>
          <w:i w:val="false"/>
          <w:color w:val="000000"/>
        </w:rPr>
        <w:t xml:space="preserve"> 1. Жалпы ережелер</w:t>
      </w:r>
    </w:p>
    <w:bookmarkEnd w:id="12"/>
    <w:bookmarkStart w:name="z20" w:id="13"/>
    <w:p>
      <w:pPr>
        <w:spacing w:after="0"/>
        <w:ind w:left="0"/>
        <w:jc w:val="both"/>
      </w:pPr>
      <w:r>
        <w:rPr>
          <w:rFonts w:ascii="Times New Roman"/>
          <w:b w:val="false"/>
          <w:i w:val="false"/>
          <w:color w:val="000000"/>
          <w:sz w:val="28"/>
        </w:rPr>
        <w:t xml:space="preserve">
      1. Осы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актілердің мемлекеттік тіркеу тізілімінде </w:t>
      </w:r>
      <w:r>
        <w:rPr>
          <w:rFonts w:ascii="Times New Roman"/>
          <w:b w:val="false"/>
          <w:i w:val="false"/>
          <w:color w:val="000000"/>
          <w:sz w:val="28"/>
        </w:rPr>
        <w:t>№16299</w:t>
      </w:r>
      <w:r>
        <w:rPr>
          <w:rFonts w:ascii="Times New Roman"/>
          <w:b w:val="false"/>
          <w:i w:val="false"/>
          <w:color w:val="000000"/>
          <w:sz w:val="28"/>
        </w:rPr>
        <w:t xml:space="preserve"> болып тіркелген) сәйкес әзірленді және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(бұдан әрі – "Б" корпусының қызметшілері) қызметін бағалау тәртібін айқындайды.</w:t>
      </w:r>
    </w:p>
    <w:bookmarkEnd w:id="13"/>
    <w:bookmarkStart w:name="z21" w:id="14"/>
    <w:p>
      <w:pPr>
        <w:spacing w:after="0"/>
        <w:ind w:left="0"/>
        <w:jc w:val="both"/>
      </w:pPr>
      <w:r>
        <w:rPr>
          <w:rFonts w:ascii="Times New Roman"/>
          <w:b w:val="false"/>
          <w:i w:val="false"/>
          <w:color w:val="000000"/>
          <w:sz w:val="28"/>
        </w:rPr>
        <w:t>
      2. Осы Әдістемеде қолданылатын негізгі ұғымдар:</w:t>
      </w:r>
    </w:p>
    <w:bookmarkEnd w:id="14"/>
    <w:bookmarkStart w:name="z22" w:id="15"/>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5"/>
    <w:bookmarkStart w:name="z23" w:id="16"/>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6"/>
    <w:bookmarkStart w:name="z24" w:id="17"/>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7"/>
    <w:bookmarkStart w:name="z25" w:id="18"/>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8"/>
    <w:bookmarkStart w:name="z26" w:id="19"/>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9"/>
    <w:bookmarkStart w:name="z27" w:id="20"/>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20"/>
    <w:bookmarkStart w:name="z28" w:id="21"/>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21"/>
    <w:bookmarkStart w:name="z29" w:id="22"/>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2"/>
    <w:bookmarkStart w:name="z30" w:id="23"/>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3"/>
    <w:bookmarkStart w:name="z31" w:id="24"/>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24"/>
    <w:bookmarkStart w:name="z32" w:id="25"/>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5"/>
    <w:bookmarkStart w:name="z33" w:id="26"/>
    <w:p>
      <w:pPr>
        <w:spacing w:after="0"/>
        <w:ind w:left="0"/>
        <w:jc w:val="both"/>
      </w:pPr>
      <w:r>
        <w:rPr>
          <w:rFonts w:ascii="Times New Roman"/>
          <w:b w:val="false"/>
          <w:i w:val="false"/>
          <w:color w:val="000000"/>
          <w:sz w:val="28"/>
        </w:rPr>
        <w:t>
      6. Бағалау екі жеке бағыт бойынша жүргізіледі:</w:t>
      </w:r>
    </w:p>
    <w:bookmarkEnd w:id="26"/>
    <w:bookmarkStart w:name="z34" w:id="27"/>
    <w:p>
      <w:pPr>
        <w:spacing w:after="0"/>
        <w:ind w:left="0"/>
        <w:jc w:val="both"/>
      </w:pPr>
      <w:r>
        <w:rPr>
          <w:rFonts w:ascii="Times New Roman"/>
          <w:b w:val="false"/>
          <w:i w:val="false"/>
          <w:color w:val="000000"/>
          <w:sz w:val="28"/>
        </w:rPr>
        <w:t>
      1) НМИ жетістіктерін бағалау;</w:t>
      </w:r>
    </w:p>
    <w:bookmarkEnd w:id="27"/>
    <w:bookmarkStart w:name="z35" w:id="28"/>
    <w:p>
      <w:pPr>
        <w:spacing w:after="0"/>
        <w:ind w:left="0"/>
        <w:jc w:val="both"/>
      </w:pPr>
      <w:r>
        <w:rPr>
          <w:rFonts w:ascii="Times New Roman"/>
          <w:b w:val="false"/>
          <w:i w:val="false"/>
          <w:color w:val="000000"/>
          <w:sz w:val="28"/>
        </w:rPr>
        <w:t>
      2) "Б" корпусы қызметшілерінің құзыреттерін бағалау.</w:t>
      </w:r>
    </w:p>
    <w:bookmarkEnd w:id="28"/>
    <w:bookmarkStart w:name="z36" w:id="29"/>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9"/>
    <w:bookmarkStart w:name="z37" w:id="30"/>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30"/>
    <w:bookmarkStart w:name="z38" w:id="31"/>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31"/>
    <w:bookmarkStart w:name="z39" w:id="32"/>
    <w:p>
      <w:pPr>
        <w:spacing w:after="0"/>
        <w:ind w:left="0"/>
        <w:jc w:val="left"/>
      </w:pPr>
      <w:r>
        <w:rPr>
          <w:rFonts w:ascii="Times New Roman"/>
          <w:b/>
          <w:i w:val="false"/>
          <w:color w:val="000000"/>
        </w:rPr>
        <w:t xml:space="preserve"> 2. НМИ анықтау тәртібі</w:t>
      </w:r>
    </w:p>
    <w:bookmarkEnd w:id="32"/>
    <w:bookmarkStart w:name="z40" w:id="33"/>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33"/>
    <w:bookmarkStart w:name="z41" w:id="34"/>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4"/>
    <w:bookmarkStart w:name="z42" w:id="35"/>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5"/>
    <w:bookmarkStart w:name="z43" w:id="36"/>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6"/>
    <w:bookmarkStart w:name="z44" w:id="37"/>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7"/>
    <w:bookmarkStart w:name="z45" w:id="38"/>
    <w:p>
      <w:pPr>
        <w:spacing w:after="0"/>
        <w:ind w:left="0"/>
        <w:jc w:val="both"/>
      </w:pPr>
      <w:r>
        <w:rPr>
          <w:rFonts w:ascii="Times New Roman"/>
          <w:b w:val="false"/>
          <w:i w:val="false"/>
          <w:color w:val="000000"/>
          <w:sz w:val="28"/>
        </w:rPr>
        <w:t>
      13. НМИ:</w:t>
      </w:r>
    </w:p>
    <w:bookmarkEnd w:id="38"/>
    <w:bookmarkStart w:name="z46" w:id="3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9"/>
    <w:bookmarkStart w:name="z47" w:id="4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40"/>
    <w:bookmarkStart w:name="z48" w:id="4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41"/>
    <w:bookmarkStart w:name="z49" w:id="4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42"/>
    <w:bookmarkStart w:name="z50" w:id="43"/>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43"/>
    <w:bookmarkStart w:name="z51" w:id="44"/>
    <w:p>
      <w:pPr>
        <w:spacing w:after="0"/>
        <w:ind w:left="0"/>
        <w:jc w:val="both"/>
      </w:pPr>
      <w:r>
        <w:rPr>
          <w:rFonts w:ascii="Times New Roman"/>
          <w:b w:val="false"/>
          <w:i w:val="false"/>
          <w:color w:val="000000"/>
          <w:sz w:val="28"/>
        </w:rPr>
        <w:t xml:space="preserve">
      14. НМИ саны 5 құрайды. </w:t>
      </w:r>
    </w:p>
    <w:bookmarkEnd w:id="44"/>
    <w:bookmarkStart w:name="z52" w:id="45"/>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5"/>
    <w:bookmarkStart w:name="z53" w:id="46"/>
    <w:p>
      <w:pPr>
        <w:spacing w:after="0"/>
        <w:ind w:left="0"/>
        <w:jc w:val="left"/>
      </w:pPr>
      <w:r>
        <w:rPr>
          <w:rFonts w:ascii="Times New Roman"/>
          <w:b/>
          <w:i w:val="false"/>
          <w:color w:val="000000"/>
        </w:rPr>
        <w:t xml:space="preserve"> 3. НМИ жетістігін бағалау тәртібі</w:t>
      </w:r>
    </w:p>
    <w:bookmarkEnd w:id="46"/>
    <w:bookmarkStart w:name="z54" w:id="47"/>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7"/>
    <w:bookmarkStart w:name="z55" w:id="48"/>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8"/>
    <w:bookmarkStart w:name="z56" w:id="49"/>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9"/>
    <w:bookmarkStart w:name="z57" w:id="50"/>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0"/>
    <w:bookmarkStart w:name="z58" w:id="51"/>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51"/>
    <w:bookmarkStart w:name="z59" w:id="52"/>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52"/>
    <w:bookmarkStart w:name="z60" w:id="53"/>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53"/>
    <w:bookmarkStart w:name="z61" w:id="54"/>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4"/>
    <w:bookmarkStart w:name="z62" w:id="55"/>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5"/>
    <w:bookmarkStart w:name="z63" w:id="56"/>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6"/>
    <w:bookmarkStart w:name="z64" w:id="57"/>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7"/>
    <w:bookmarkStart w:name="z65" w:id="58"/>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8"/>
    <w:bookmarkStart w:name="z66" w:id="59"/>
    <w:p>
      <w:pPr>
        <w:spacing w:after="0"/>
        <w:ind w:left="0"/>
        <w:jc w:val="both"/>
      </w:pPr>
      <w:r>
        <w:rPr>
          <w:rFonts w:ascii="Times New Roman"/>
          <w:b w:val="false"/>
          <w:i w:val="false"/>
          <w:color w:val="000000"/>
          <w:sz w:val="28"/>
        </w:rPr>
        <w:t>
      1) бағалаумен келісу;</w:t>
      </w:r>
    </w:p>
    <w:bookmarkEnd w:id="59"/>
    <w:bookmarkStart w:name="z67" w:id="60"/>
    <w:p>
      <w:pPr>
        <w:spacing w:after="0"/>
        <w:ind w:left="0"/>
        <w:jc w:val="both"/>
      </w:pPr>
      <w:r>
        <w:rPr>
          <w:rFonts w:ascii="Times New Roman"/>
          <w:b w:val="false"/>
          <w:i w:val="false"/>
          <w:color w:val="000000"/>
          <w:sz w:val="28"/>
        </w:rPr>
        <w:t xml:space="preserve">
      2) түзетуге жіберу. </w:t>
      </w:r>
    </w:p>
    <w:bookmarkEnd w:id="60"/>
    <w:bookmarkStart w:name="z68" w:id="61"/>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61"/>
    <w:bookmarkStart w:name="z69" w:id="62"/>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62"/>
    <w:bookmarkStart w:name="z70" w:id="63"/>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3"/>
    <w:bookmarkStart w:name="z71" w:id="64"/>
    <w:p>
      <w:pPr>
        <w:spacing w:after="0"/>
        <w:ind w:left="0"/>
        <w:jc w:val="left"/>
      </w:pPr>
      <w:r>
        <w:rPr>
          <w:rFonts w:ascii="Times New Roman"/>
          <w:b/>
          <w:i w:val="false"/>
          <w:color w:val="000000"/>
        </w:rPr>
        <w:t xml:space="preserve"> 4. Құзыреттерді бағалау тәртібі</w:t>
      </w:r>
    </w:p>
    <w:bookmarkEnd w:id="64"/>
    <w:bookmarkStart w:name="z72" w:id="65"/>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5"/>
    <w:bookmarkStart w:name="z73" w:id="66"/>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6"/>
    <w:bookmarkStart w:name="z74" w:id="67"/>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7"/>
    <w:bookmarkStart w:name="z75" w:id="68"/>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8"/>
    <w:bookmarkStart w:name="z76" w:id="69"/>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9"/>
    <w:bookmarkStart w:name="z77" w:id="70"/>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70"/>
    <w:bookmarkStart w:name="z78" w:id="71"/>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71"/>
    <w:bookmarkStart w:name="z79" w:id="72"/>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72"/>
    <w:bookmarkStart w:name="z80" w:id="73"/>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3"/>
    <w:bookmarkStart w:name="z81" w:id="74"/>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4"/>
    <w:bookmarkStart w:name="z82" w:id="75"/>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5"/>
    <w:bookmarkStart w:name="z83" w:id="76"/>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6"/>
    <w:bookmarkStart w:name="z84" w:id="77"/>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7"/>
    <w:bookmarkStart w:name="z85" w:id="78"/>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8"/>
    <w:bookmarkStart w:name="z86" w:id="79"/>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9"/>
    <w:bookmarkStart w:name="z87" w:id="80"/>
    <w:p>
      <w:pPr>
        <w:spacing w:after="0"/>
        <w:ind w:left="0"/>
        <w:jc w:val="both"/>
      </w:pPr>
      <w:r>
        <w:rPr>
          <w:rFonts w:ascii="Times New Roman"/>
          <w:b w:val="false"/>
          <w:i w:val="false"/>
          <w:color w:val="000000"/>
          <w:sz w:val="28"/>
        </w:rPr>
        <w:t>
      1) толтырылған бағалау парақтарын;</w:t>
      </w:r>
    </w:p>
    <w:bookmarkEnd w:id="80"/>
    <w:bookmarkStart w:name="z88" w:id="81"/>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81"/>
    <w:bookmarkStart w:name="z89" w:id="82"/>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82"/>
    <w:bookmarkStart w:name="z90" w:id="83"/>
    <w:p>
      <w:pPr>
        <w:spacing w:after="0"/>
        <w:ind w:left="0"/>
        <w:jc w:val="both"/>
      </w:pPr>
      <w:r>
        <w:rPr>
          <w:rFonts w:ascii="Times New Roman"/>
          <w:b w:val="false"/>
          <w:i w:val="false"/>
          <w:color w:val="000000"/>
          <w:sz w:val="28"/>
        </w:rPr>
        <w:t>
      1) бағалау нәтижелерін бекіту;</w:t>
      </w:r>
    </w:p>
    <w:bookmarkEnd w:id="83"/>
    <w:bookmarkStart w:name="z91" w:id="84"/>
    <w:p>
      <w:pPr>
        <w:spacing w:after="0"/>
        <w:ind w:left="0"/>
        <w:jc w:val="both"/>
      </w:pPr>
      <w:r>
        <w:rPr>
          <w:rFonts w:ascii="Times New Roman"/>
          <w:b w:val="false"/>
          <w:i w:val="false"/>
          <w:color w:val="000000"/>
          <w:sz w:val="28"/>
        </w:rPr>
        <w:t>
      2) бағалау нәтижелерін қайта қарау.</w:t>
      </w:r>
    </w:p>
    <w:bookmarkEnd w:id="84"/>
    <w:bookmarkStart w:name="z92" w:id="85"/>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5"/>
    <w:bookmarkStart w:name="z93" w:id="86"/>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6"/>
    <w:bookmarkStart w:name="z94" w:id="87"/>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7"/>
    <w:bookmarkStart w:name="z95" w:id="88"/>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8"/>
    <w:bookmarkStart w:name="z96" w:id="89"/>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9"/>
    <w:bookmarkStart w:name="z97" w:id="90"/>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90"/>
    <w:bookmarkStart w:name="z98" w:id="9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91"/>
    <w:bookmarkStart w:name="z99" w:id="9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92"/>
    <w:bookmarkStart w:name="z100" w:id="93"/>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ауылдық округтер </w:t>
            </w:r>
            <w:r>
              <w:br/>
            </w:r>
            <w:r>
              <w:rPr>
                <w:rFonts w:ascii="Times New Roman"/>
                <w:b w:val="false"/>
                <w:i w:val="false"/>
                <w:color w:val="000000"/>
                <w:sz w:val="20"/>
              </w:rPr>
              <w:t xml:space="preserve">әкімдері аппараттары мен </w:t>
            </w:r>
            <w:r>
              <w:br/>
            </w:r>
            <w:r>
              <w:rPr>
                <w:rFonts w:ascii="Times New Roman"/>
                <w:b w:val="false"/>
                <w:i w:val="false"/>
                <w:color w:val="000000"/>
                <w:sz w:val="20"/>
              </w:rPr>
              <w:t xml:space="preserve">жергілікті бюджеттен </w:t>
            </w:r>
            <w:r>
              <w:br/>
            </w:r>
            <w:r>
              <w:rPr>
                <w:rFonts w:ascii="Times New Roman"/>
                <w:b w:val="false"/>
                <w:i w:val="false"/>
                <w:color w:val="000000"/>
                <w:sz w:val="20"/>
              </w:rPr>
              <w:t xml:space="preserve">қаржыландырылатын аудандық </w:t>
            </w:r>
            <w:r>
              <w:br/>
            </w:r>
            <w:r>
              <w:rPr>
                <w:rFonts w:ascii="Times New Roman"/>
                <w:b w:val="false"/>
                <w:i w:val="false"/>
                <w:color w:val="000000"/>
                <w:sz w:val="20"/>
              </w:rPr>
              <w:t xml:space="preserve">атқарушы органдардың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w:t>
            </w:r>
            <w:r>
              <w:br/>
            </w:r>
            <w:r>
              <w:rPr>
                <w:rFonts w:ascii="Times New Roman"/>
                <w:b w:val="false"/>
                <w:i w:val="false"/>
                <w:color w:val="000000"/>
                <w:sz w:val="20"/>
              </w:rPr>
              <w:t>қолы _________________</w:t>
            </w:r>
          </w:p>
        </w:tc>
      </w:tr>
    </w:tbl>
    <w:bookmarkStart w:name="z104" w:id="9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94"/>
    <w:bookmarkStart w:name="z105" w:id="95"/>
    <w:p>
      <w:pPr>
        <w:spacing w:after="0"/>
        <w:ind w:left="0"/>
        <w:jc w:val="both"/>
      </w:pPr>
      <w:r>
        <w:rPr>
          <w:rFonts w:ascii="Times New Roman"/>
          <w:b w:val="false"/>
          <w:i w:val="false"/>
          <w:color w:val="000000"/>
          <w:sz w:val="28"/>
        </w:rPr>
        <w:t>
      _____________________________________________________________ жыл</w:t>
      </w:r>
    </w:p>
    <w:bookmarkEnd w:id="95"/>
    <w:bookmarkStart w:name="z106" w:id="96"/>
    <w:p>
      <w:pPr>
        <w:spacing w:after="0"/>
        <w:ind w:left="0"/>
        <w:jc w:val="both"/>
      </w:pPr>
      <w:r>
        <w:rPr>
          <w:rFonts w:ascii="Times New Roman"/>
          <w:b w:val="false"/>
          <w:i w:val="false"/>
          <w:color w:val="000000"/>
          <w:sz w:val="28"/>
        </w:rPr>
        <w:t>
      (жеке жоспар құрастырылатын кезең)</w:t>
      </w:r>
    </w:p>
    <w:bookmarkEnd w:id="96"/>
    <w:p>
      <w:pPr>
        <w:spacing w:after="0"/>
        <w:ind w:left="0"/>
        <w:jc w:val="both"/>
      </w:pPr>
      <w:bookmarkStart w:name="z107" w:id="97"/>
      <w:r>
        <w:rPr>
          <w:rFonts w:ascii="Times New Roman"/>
          <w:b w:val="false"/>
          <w:i w:val="false"/>
          <w:color w:val="000000"/>
          <w:sz w:val="28"/>
        </w:rPr>
        <w:t>
      Қызметшінің (тегі, аты, әкесінің аты (болған жағдайда))______________________</w:t>
      </w:r>
    </w:p>
    <w:bookmarkEnd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8"/>
          <w:p>
            <w:pPr>
              <w:spacing w:after="20"/>
              <w:ind w:left="20"/>
              <w:jc w:val="both"/>
            </w:pPr>
            <w:r>
              <w:rPr>
                <w:rFonts w:ascii="Times New Roman"/>
                <w:b w:val="false"/>
                <w:i w:val="false"/>
                <w:color w:val="000000"/>
                <w:sz w:val="20"/>
              </w:rPr>
              <w:t>
№ п/п</w:t>
            </w:r>
          </w:p>
          <w:bookmarkEnd w:id="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Нысаналы мақсатты индикатор қол жеткізуден күтілетін оң өзгерістер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2" w:id="99"/>
          <w:p>
            <w:pPr>
              <w:spacing w:after="20"/>
              <w:ind w:left="20"/>
              <w:jc w:val="both"/>
            </w:pPr>
            <w:r>
              <w:rPr>
                <w:rFonts w:ascii="Times New Roman"/>
                <w:b w:val="false"/>
                <w:i w:val="false"/>
                <w:color w:val="000000"/>
                <w:sz w:val="20"/>
              </w:rPr>
              <w:t>
Қызметші</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16" w:id="100"/>
          <w:p>
            <w:pPr>
              <w:spacing w:after="20"/>
              <w:ind w:left="20"/>
              <w:jc w:val="both"/>
            </w:pPr>
            <w:r>
              <w:rPr>
                <w:rFonts w:ascii="Times New Roman"/>
                <w:b w:val="false"/>
                <w:i w:val="false"/>
                <w:color w:val="000000"/>
                <w:sz w:val="20"/>
              </w:rPr>
              <w:t>
Тікелей басшы</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w:t>
            </w:r>
            <w:r>
              <w:br/>
            </w:r>
            <w:r>
              <w:rPr>
                <w:rFonts w:ascii="Times New Roman"/>
                <w:b w:val="false"/>
                <w:i w:val="false"/>
                <w:color w:val="000000"/>
                <w:sz w:val="20"/>
              </w:rPr>
              <w:t xml:space="preserve">әкімдері аппараттары мен </w:t>
            </w:r>
            <w:r>
              <w:br/>
            </w:r>
            <w:r>
              <w:rPr>
                <w:rFonts w:ascii="Times New Roman"/>
                <w:b w:val="false"/>
                <w:i w:val="false"/>
                <w:color w:val="000000"/>
                <w:sz w:val="20"/>
              </w:rPr>
              <w:t xml:space="preserve">жергілікті бюджеттен </w:t>
            </w:r>
            <w:r>
              <w:br/>
            </w:r>
            <w:r>
              <w:rPr>
                <w:rFonts w:ascii="Times New Roman"/>
                <w:b w:val="false"/>
                <w:i w:val="false"/>
                <w:color w:val="000000"/>
                <w:sz w:val="20"/>
              </w:rPr>
              <w:t xml:space="preserve">қаржыландырылатын аудандық </w:t>
            </w:r>
            <w:r>
              <w:br/>
            </w:r>
            <w:r>
              <w:rPr>
                <w:rFonts w:ascii="Times New Roman"/>
                <w:b w:val="false"/>
                <w:i w:val="false"/>
                <w:color w:val="000000"/>
                <w:sz w:val="20"/>
              </w:rPr>
              <w:t xml:space="preserve">атқарушы органдардың "Б" </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 xml:space="preserve"> 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 "БЕКІТЕМІН"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w:t>
            </w:r>
          </w:p>
        </w:tc>
      </w:tr>
    </w:tbl>
    <w:bookmarkStart w:name="z123" w:id="101"/>
    <w:p>
      <w:pPr>
        <w:spacing w:after="0"/>
        <w:ind w:left="0"/>
        <w:jc w:val="left"/>
      </w:pPr>
      <w:r>
        <w:rPr>
          <w:rFonts w:ascii="Times New Roman"/>
          <w:b/>
          <w:i w:val="false"/>
          <w:color w:val="000000"/>
        </w:rPr>
        <w:t xml:space="preserve"> НМИ бойынша бағалау парағы</w:t>
      </w:r>
    </w:p>
    <w:bookmarkEnd w:id="101"/>
    <w:bookmarkStart w:name="z124" w:id="102"/>
    <w:p>
      <w:pPr>
        <w:spacing w:after="0"/>
        <w:ind w:left="0"/>
        <w:jc w:val="both"/>
      </w:pPr>
      <w:r>
        <w:rPr>
          <w:rFonts w:ascii="Times New Roman"/>
          <w:b w:val="false"/>
          <w:i w:val="false"/>
          <w:color w:val="000000"/>
          <w:sz w:val="28"/>
        </w:rPr>
        <w:t>
      _________________________________________________________________________ (Т.А.Ә., бағаланатын тұлғаның лауазымы)</w:t>
      </w:r>
    </w:p>
    <w:bookmarkEnd w:id="102"/>
    <w:bookmarkStart w:name="z125" w:id="103"/>
    <w:p>
      <w:pPr>
        <w:spacing w:after="0"/>
        <w:ind w:left="0"/>
        <w:jc w:val="both"/>
      </w:pPr>
      <w:r>
        <w:rPr>
          <w:rFonts w:ascii="Times New Roman"/>
          <w:b w:val="false"/>
          <w:i w:val="false"/>
          <w:color w:val="000000"/>
          <w:sz w:val="28"/>
        </w:rPr>
        <w:t>
      ______________________________________________________________________ (бағаланатын кезең)</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4"/>
          <w:p>
            <w:pPr>
              <w:spacing w:after="20"/>
              <w:ind w:left="20"/>
              <w:jc w:val="both"/>
            </w:pPr>
            <w:r>
              <w:rPr>
                <w:rFonts w:ascii="Times New Roman"/>
                <w:b w:val="false"/>
                <w:i w:val="false"/>
                <w:color w:val="000000"/>
                <w:sz w:val="20"/>
              </w:rPr>
              <w:t>
№ п/п</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Бағалау нәтижесі</w:t>
      </w:r>
      <w:r>
        <w:rPr>
          <w:rFonts w:ascii="Times New Roman"/>
          <w:b w:val="false"/>
          <w:i w:val="false"/>
          <w:color w:val="000000"/>
          <w:sz w:val="28"/>
        </w:rPr>
        <w:t xml:space="preserve"> ____________________________________________________________ (қанағаттанарлықсыз, қанағаттанарлық, тиімді, өте жақсы)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8" w:id="105"/>
          <w:p>
            <w:pPr>
              <w:spacing w:after="20"/>
              <w:ind w:left="20"/>
              <w:jc w:val="both"/>
            </w:pPr>
            <w:r>
              <w:rPr>
                <w:rFonts w:ascii="Times New Roman"/>
                <w:b w:val="false"/>
                <w:i w:val="false"/>
                <w:color w:val="000000"/>
                <w:sz w:val="20"/>
              </w:rPr>
              <w:t>
Қызметші</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32" w:id="106"/>
          <w:p>
            <w:pPr>
              <w:spacing w:after="20"/>
              <w:ind w:left="20"/>
              <w:jc w:val="both"/>
            </w:pPr>
            <w:r>
              <w:rPr>
                <w:rFonts w:ascii="Times New Roman"/>
                <w:b w:val="false"/>
                <w:i w:val="false"/>
                <w:color w:val="000000"/>
                <w:sz w:val="20"/>
              </w:rPr>
              <w:t>
Тікелей басшы</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w:t>
            </w:r>
            <w:r>
              <w:br/>
            </w:r>
            <w:r>
              <w:rPr>
                <w:rFonts w:ascii="Times New Roman"/>
                <w:b w:val="false"/>
                <w:i w:val="false"/>
                <w:color w:val="000000"/>
                <w:sz w:val="20"/>
              </w:rPr>
              <w:t xml:space="preserve">әкімдері аппараттары мен </w:t>
            </w:r>
            <w:r>
              <w:br/>
            </w:r>
            <w:r>
              <w:rPr>
                <w:rFonts w:ascii="Times New Roman"/>
                <w:b w:val="false"/>
                <w:i w:val="false"/>
                <w:color w:val="000000"/>
                <w:sz w:val="20"/>
              </w:rPr>
              <w:t xml:space="preserve">жергілікті бюджеттен </w:t>
            </w:r>
            <w:r>
              <w:br/>
            </w:r>
            <w:r>
              <w:rPr>
                <w:rFonts w:ascii="Times New Roman"/>
                <w:b w:val="false"/>
                <w:i w:val="false"/>
                <w:color w:val="000000"/>
                <w:sz w:val="20"/>
              </w:rPr>
              <w:t xml:space="preserve">қаржыландырылатын аудандық </w:t>
            </w:r>
            <w:r>
              <w:br/>
            </w:r>
            <w:r>
              <w:rPr>
                <w:rFonts w:ascii="Times New Roman"/>
                <w:b w:val="false"/>
                <w:i w:val="false"/>
                <w:color w:val="000000"/>
                <w:sz w:val="20"/>
              </w:rPr>
              <w:t xml:space="preserve">атқарушы органдардың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3-қосымша</w:t>
            </w:r>
          </w:p>
        </w:tc>
      </w:tr>
    </w:tbl>
    <w:bookmarkStart w:name="z137" w:id="107"/>
    <w:p>
      <w:pPr>
        <w:spacing w:after="0"/>
        <w:ind w:left="0"/>
        <w:jc w:val="left"/>
      </w:pPr>
      <w:r>
        <w:rPr>
          <w:rFonts w:ascii="Times New Roman"/>
          <w:b/>
          <w:i w:val="false"/>
          <w:color w:val="000000"/>
        </w:rPr>
        <w:t xml:space="preserve"> Құзыреттер бойынша бағалау парағы </w:t>
      </w:r>
    </w:p>
    <w:bookmarkEnd w:id="107"/>
    <w:bookmarkStart w:name="z138" w:id="108"/>
    <w:p>
      <w:pPr>
        <w:spacing w:after="0"/>
        <w:ind w:left="0"/>
        <w:jc w:val="both"/>
      </w:pPr>
      <w:r>
        <w:rPr>
          <w:rFonts w:ascii="Times New Roman"/>
          <w:b w:val="false"/>
          <w:i w:val="false"/>
          <w:color w:val="000000"/>
          <w:sz w:val="28"/>
        </w:rPr>
        <w:t>
      _____________________________________________________________жыл (бағаланатын жыл)</w:t>
      </w:r>
    </w:p>
    <w:bookmarkEnd w:id="108"/>
    <w:p>
      <w:pPr>
        <w:spacing w:after="0"/>
        <w:ind w:left="0"/>
        <w:jc w:val="both"/>
      </w:pPr>
      <w:bookmarkStart w:name="z139" w:id="109"/>
      <w:r>
        <w:rPr>
          <w:rFonts w:ascii="Times New Roman"/>
          <w:b w:val="false"/>
          <w:i w:val="false"/>
          <w:color w:val="000000"/>
          <w:sz w:val="28"/>
        </w:rPr>
        <w:t>
      Бағаланатын қызметшінің (тегі, аты, әкесінің аты (болған жағдайда)____________</w:t>
      </w:r>
    </w:p>
    <w:bookmarkEnd w:id="1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0"/>
          <w:p>
            <w:pPr>
              <w:spacing w:after="20"/>
              <w:ind w:left="20"/>
              <w:jc w:val="both"/>
            </w:pPr>
            <w:r>
              <w:rPr>
                <w:rFonts w:ascii="Times New Roman"/>
                <w:b w:val="false"/>
                <w:i w:val="false"/>
                <w:color w:val="000000"/>
                <w:sz w:val="20"/>
              </w:rPr>
              <w:t>
№ р/с</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1"/>
          <w:p>
            <w:pPr>
              <w:spacing w:after="20"/>
              <w:ind w:left="20"/>
              <w:jc w:val="both"/>
            </w:pPr>
            <w:r>
              <w:rPr>
                <w:rFonts w:ascii="Times New Roman"/>
                <w:b w:val="false"/>
                <w:i w:val="false"/>
                <w:color w:val="000000"/>
                <w:sz w:val="20"/>
              </w:rPr>
              <w:t>
1</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2"/>
          <w:p>
            <w:pPr>
              <w:spacing w:after="20"/>
              <w:ind w:left="20"/>
              <w:jc w:val="both"/>
            </w:pPr>
            <w:r>
              <w:rPr>
                <w:rFonts w:ascii="Times New Roman"/>
                <w:b w:val="false"/>
                <w:i w:val="false"/>
                <w:color w:val="000000"/>
                <w:sz w:val="20"/>
              </w:rPr>
              <w:t>
2</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3"/>
          <w:p>
            <w:pPr>
              <w:spacing w:after="20"/>
              <w:ind w:left="20"/>
              <w:jc w:val="both"/>
            </w:pPr>
            <w:r>
              <w:rPr>
                <w:rFonts w:ascii="Times New Roman"/>
                <w:b w:val="false"/>
                <w:i w:val="false"/>
                <w:color w:val="000000"/>
                <w:sz w:val="20"/>
              </w:rPr>
              <w:t>
3</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4"/>
          <w:p>
            <w:pPr>
              <w:spacing w:after="20"/>
              <w:ind w:left="20"/>
              <w:jc w:val="both"/>
            </w:pPr>
            <w:r>
              <w:rPr>
                <w:rFonts w:ascii="Times New Roman"/>
                <w:b w:val="false"/>
                <w:i w:val="false"/>
                <w:color w:val="000000"/>
                <w:sz w:val="20"/>
              </w:rPr>
              <w:t>
4</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5"/>
          <w:p>
            <w:pPr>
              <w:spacing w:after="20"/>
              <w:ind w:left="20"/>
              <w:jc w:val="both"/>
            </w:pPr>
            <w:r>
              <w:rPr>
                <w:rFonts w:ascii="Times New Roman"/>
                <w:b w:val="false"/>
                <w:i w:val="false"/>
                <w:color w:val="000000"/>
                <w:sz w:val="20"/>
              </w:rPr>
              <w:t>
5</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6"/>
          <w:p>
            <w:pPr>
              <w:spacing w:after="20"/>
              <w:ind w:left="20"/>
              <w:jc w:val="both"/>
            </w:pPr>
            <w:r>
              <w:rPr>
                <w:rFonts w:ascii="Times New Roman"/>
                <w:b w:val="false"/>
                <w:i w:val="false"/>
                <w:color w:val="000000"/>
                <w:sz w:val="20"/>
              </w:rPr>
              <w:t>
6</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7"/>
          <w:p>
            <w:pPr>
              <w:spacing w:after="20"/>
              <w:ind w:left="20"/>
              <w:jc w:val="both"/>
            </w:pPr>
            <w:r>
              <w:rPr>
                <w:rFonts w:ascii="Times New Roman"/>
                <w:b w:val="false"/>
                <w:i w:val="false"/>
                <w:color w:val="000000"/>
                <w:sz w:val="20"/>
              </w:rPr>
              <w:t>
7</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8"/>
          <w:p>
            <w:pPr>
              <w:spacing w:after="20"/>
              <w:ind w:left="20"/>
              <w:jc w:val="both"/>
            </w:pPr>
            <w:r>
              <w:rPr>
                <w:rFonts w:ascii="Times New Roman"/>
                <w:b w:val="false"/>
                <w:i w:val="false"/>
                <w:color w:val="000000"/>
                <w:sz w:val="20"/>
              </w:rPr>
              <w:t>
8</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9"/>
          <w:p>
            <w:pPr>
              <w:spacing w:after="20"/>
              <w:ind w:left="20"/>
              <w:jc w:val="both"/>
            </w:pPr>
            <w:r>
              <w:rPr>
                <w:rFonts w:ascii="Times New Roman"/>
                <w:b w:val="false"/>
                <w:i w:val="false"/>
                <w:color w:val="000000"/>
                <w:sz w:val="20"/>
              </w:rPr>
              <w:t>
9</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0"/>
          <w:p>
            <w:pPr>
              <w:spacing w:after="20"/>
              <w:ind w:left="20"/>
              <w:jc w:val="both"/>
            </w:pPr>
            <w:r>
              <w:rPr>
                <w:rFonts w:ascii="Times New Roman"/>
                <w:b w:val="false"/>
                <w:i w:val="false"/>
                <w:color w:val="000000"/>
                <w:sz w:val="20"/>
              </w:rPr>
              <w:t>
10</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1"/>
          <w:p>
            <w:pPr>
              <w:spacing w:after="20"/>
              <w:ind w:left="20"/>
              <w:jc w:val="both"/>
            </w:pPr>
            <w:r>
              <w:rPr>
                <w:rFonts w:ascii="Times New Roman"/>
                <w:b w:val="false"/>
                <w:i w:val="false"/>
                <w:color w:val="000000"/>
                <w:sz w:val="20"/>
              </w:rPr>
              <w:t>
11</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6" w:id="122"/>
          <w:p>
            <w:pPr>
              <w:spacing w:after="20"/>
              <w:ind w:left="20"/>
              <w:jc w:val="both"/>
            </w:pPr>
            <w:r>
              <w:rPr>
                <w:rFonts w:ascii="Times New Roman"/>
                <w:b w:val="false"/>
                <w:i w:val="false"/>
                <w:color w:val="000000"/>
                <w:sz w:val="20"/>
              </w:rPr>
              <w:t>
Қызметші</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60" w:id="123"/>
          <w:p>
            <w:pPr>
              <w:spacing w:after="20"/>
              <w:ind w:left="20"/>
              <w:jc w:val="both"/>
            </w:pPr>
            <w:r>
              <w:rPr>
                <w:rFonts w:ascii="Times New Roman"/>
                <w:b w:val="false"/>
                <w:i w:val="false"/>
                <w:color w:val="000000"/>
                <w:sz w:val="20"/>
              </w:rPr>
              <w:t>
Тікелей басшы</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ауылдық округтер </w:t>
            </w:r>
            <w:r>
              <w:br/>
            </w:r>
            <w:r>
              <w:rPr>
                <w:rFonts w:ascii="Times New Roman"/>
                <w:b w:val="false"/>
                <w:i w:val="false"/>
                <w:color w:val="000000"/>
                <w:sz w:val="20"/>
              </w:rPr>
              <w:t xml:space="preserve">әкімдері аппараттары мен </w:t>
            </w:r>
            <w:r>
              <w:br/>
            </w:r>
            <w:r>
              <w:rPr>
                <w:rFonts w:ascii="Times New Roman"/>
                <w:b w:val="false"/>
                <w:i w:val="false"/>
                <w:color w:val="000000"/>
                <w:sz w:val="20"/>
              </w:rPr>
              <w:t xml:space="preserve">жергілікті бюджеттен </w:t>
            </w:r>
            <w:r>
              <w:br/>
            </w:r>
            <w:r>
              <w:rPr>
                <w:rFonts w:ascii="Times New Roman"/>
                <w:b w:val="false"/>
                <w:i w:val="false"/>
                <w:color w:val="000000"/>
                <w:sz w:val="20"/>
              </w:rPr>
              <w:t xml:space="preserve">қаржыландырылатын аудандық </w:t>
            </w:r>
            <w:r>
              <w:br/>
            </w:r>
            <w:r>
              <w:rPr>
                <w:rFonts w:ascii="Times New Roman"/>
                <w:b w:val="false"/>
                <w:i w:val="false"/>
                <w:color w:val="000000"/>
                <w:sz w:val="20"/>
              </w:rPr>
              <w:t xml:space="preserve">атқарушы органдардың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6" w:id="124"/>
    <w:p>
      <w:pPr>
        <w:spacing w:after="0"/>
        <w:ind w:left="0"/>
        <w:jc w:val="left"/>
      </w:pPr>
      <w:r>
        <w:rPr>
          <w:rFonts w:ascii="Times New Roman"/>
          <w:b/>
          <w:i w:val="false"/>
          <w:color w:val="000000"/>
        </w:rPr>
        <w:t xml:space="preserve"> Құзыреттердің мінез-құлық индикаторлары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5"/>
          <w:p>
            <w:pPr>
              <w:spacing w:after="20"/>
              <w:ind w:left="20"/>
              <w:jc w:val="both"/>
            </w:pPr>
            <w:r>
              <w:rPr>
                <w:rFonts w:ascii="Times New Roman"/>
                <w:b w:val="false"/>
                <w:i w:val="false"/>
                <w:color w:val="000000"/>
                <w:sz w:val="20"/>
              </w:rPr>
              <w:t xml:space="preserve">
Құзыреттер атауы </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xml:space="preserve">
(аудан әкімінің орынбасарлары) </w:t>
            </w:r>
          </w:p>
          <w:p>
            <w:pPr>
              <w:spacing w:after="20"/>
              <w:ind w:left="20"/>
              <w:jc w:val="both"/>
            </w:pPr>
            <w:r>
              <w:rPr>
                <w:rFonts w:ascii="Times New Roman"/>
                <w:b w:val="false"/>
                <w:i w:val="false"/>
                <w:color w:val="000000"/>
                <w:sz w:val="20"/>
              </w:rPr>
              <w:t>
E-R-1.</w:t>
            </w:r>
          </w:p>
          <w:p>
            <w:pPr>
              <w:spacing w:after="20"/>
              <w:ind w:left="20"/>
              <w:jc w:val="both"/>
            </w:pPr>
            <w:r>
              <w:rPr>
                <w:rFonts w:ascii="Times New Roman"/>
                <w:b w:val="false"/>
                <w:i w:val="false"/>
                <w:color w:val="000000"/>
                <w:sz w:val="20"/>
              </w:rPr>
              <w:t xml:space="preserve">
(ауылдық округтердің әкімдері мен бөлім басшылары)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бағыттарға сәйкес нақты міндеттер қояды және тапсырмалар береді; </w:t>
            </w:r>
          </w:p>
          <w:p>
            <w:pPr>
              <w:spacing w:after="20"/>
              <w:ind w:left="20"/>
              <w:jc w:val="both"/>
            </w:pPr>
            <w:r>
              <w:rPr>
                <w:rFonts w:ascii="Times New Roman"/>
                <w:b w:val="false"/>
                <w:i w:val="false"/>
                <w:color w:val="000000"/>
                <w:sz w:val="20"/>
              </w:rPr>
              <w:t>
Ауылдық округ әкімдері аппараттары</w:t>
            </w:r>
          </w:p>
          <w:p>
            <w:pPr>
              <w:spacing w:after="20"/>
              <w:ind w:left="20"/>
              <w:jc w:val="both"/>
            </w:pPr>
            <w:r>
              <w:rPr>
                <w:rFonts w:ascii="Times New Roman"/>
                <w:b w:val="false"/>
                <w:i w:val="false"/>
                <w:color w:val="000000"/>
                <w:sz w:val="20"/>
              </w:rPr>
              <w:t>
ның және бөлімнің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Бөлім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6"/>
          <w:p>
            <w:pPr>
              <w:spacing w:after="20"/>
              <w:ind w:left="20"/>
              <w:jc w:val="both"/>
            </w:pPr>
            <w:r>
              <w:rPr>
                <w:rFonts w:ascii="Times New Roman"/>
                <w:b w:val="false"/>
                <w:i w:val="false"/>
                <w:color w:val="000000"/>
                <w:sz w:val="20"/>
              </w:rPr>
              <w:t>
 </w:t>
            </w:r>
          </w:p>
          <w:bookmarkEnd w:id="126"/>
          <w:p>
            <w:pPr>
              <w:spacing w:after="20"/>
              <w:ind w:left="20"/>
              <w:jc w:val="both"/>
            </w:pPr>
            <w:r>
              <w:rPr>
                <w:rFonts w:ascii="Times New Roman"/>
                <w:b w:val="false"/>
                <w:i w:val="false"/>
                <w:color w:val="000000"/>
                <w:sz w:val="20"/>
              </w:rPr>
              <w:t xml:space="preserve">
E-2 </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 әкімінің аппарат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 (бөлім басшысының орынбасары);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E-R-3; (бөлімнің сектор меңгерушісі)</w:t>
            </w:r>
          </w:p>
          <w:p>
            <w:pPr>
              <w:spacing w:after="20"/>
              <w:ind w:left="20"/>
              <w:jc w:val="both"/>
            </w:pPr>
            <w:r>
              <w:rPr>
                <w:rFonts w:ascii="Times New Roman"/>
                <w:b w:val="false"/>
                <w:i w:val="false"/>
                <w:color w:val="000000"/>
                <w:sz w:val="20"/>
              </w:rPr>
              <w:t>
E-G-1; (ауылдық округ әкімінің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7"/>
          <w:p>
            <w:pPr>
              <w:spacing w:after="20"/>
              <w:ind w:left="20"/>
              <w:jc w:val="both"/>
            </w:pPr>
            <w:r>
              <w:rPr>
                <w:rFonts w:ascii="Times New Roman"/>
                <w:b w:val="false"/>
                <w:i w:val="false"/>
                <w:color w:val="000000"/>
                <w:sz w:val="20"/>
              </w:rPr>
              <w:t>
Аппараттың қызметін жоспарлау мен қамтамасыз етуге қажетті ақпараттарды жинақтап, талдайды және басшылыққа енгізеді;</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Бөлімшенің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8"/>
          <w:p>
            <w:pPr>
              <w:spacing w:after="20"/>
              <w:ind w:left="20"/>
              <w:jc w:val="both"/>
            </w:pPr>
            <w:r>
              <w:rPr>
                <w:rFonts w:ascii="Times New Roman"/>
                <w:b w:val="false"/>
                <w:i w:val="false"/>
                <w:color w:val="000000"/>
                <w:sz w:val="20"/>
              </w:rPr>
              <w:t>
Аппараттың қызметін жоспарлау мен қамтамасыз етуге қажетті ақпараттарды жинақтап, талдамайды және басшылыққа енгізбейді;</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9"/>
          <w:p>
            <w:pPr>
              <w:spacing w:after="20"/>
              <w:ind w:left="20"/>
              <w:jc w:val="both"/>
            </w:pPr>
            <w:r>
              <w:rPr>
                <w:rFonts w:ascii="Times New Roman"/>
                <w:b w:val="false"/>
                <w:i w:val="false"/>
                <w:color w:val="000000"/>
                <w:sz w:val="20"/>
              </w:rPr>
              <w:t>
E-3; (бас инспекторлар)</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E-4;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E-R-4;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E-G-3;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E-G-4. </w:t>
            </w:r>
          </w:p>
          <w:p>
            <w:pPr>
              <w:spacing w:after="20"/>
              <w:ind w:left="20"/>
              <w:jc w:val="both"/>
            </w:pPr>
            <w:r>
              <w:rPr>
                <w:rFonts w:ascii="Times New Roman"/>
                <w:b w:val="false"/>
                <w:i w:val="false"/>
                <w:color w:val="000000"/>
                <w:sz w:val="20"/>
              </w:rPr>
              <w:t>
(жетекші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0"/>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1"/>
          <w:p>
            <w:pPr>
              <w:spacing w:after="20"/>
              <w:ind w:left="20"/>
              <w:jc w:val="both"/>
            </w:pPr>
            <w:r>
              <w:rPr>
                <w:rFonts w:ascii="Times New Roman"/>
                <w:b w:val="false"/>
                <w:i w:val="false"/>
                <w:color w:val="000000"/>
                <w:sz w:val="20"/>
              </w:rPr>
              <w:t xml:space="preserve">
Тапсырмаларды жүйесіз орындайды; </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xml:space="preserve">
(аудан әкімінің орынбасарлары) </w:t>
            </w:r>
          </w:p>
          <w:p>
            <w:pPr>
              <w:spacing w:after="20"/>
              <w:ind w:left="20"/>
              <w:jc w:val="both"/>
            </w:pPr>
            <w:r>
              <w:rPr>
                <w:rFonts w:ascii="Times New Roman"/>
                <w:b w:val="false"/>
                <w:i w:val="false"/>
                <w:color w:val="000000"/>
                <w:sz w:val="20"/>
              </w:rPr>
              <w:t>
E-R-1.</w:t>
            </w:r>
          </w:p>
          <w:p>
            <w:pPr>
              <w:spacing w:after="20"/>
              <w:ind w:left="20"/>
              <w:jc w:val="both"/>
            </w:pPr>
            <w:r>
              <w:rPr>
                <w:rFonts w:ascii="Times New Roman"/>
                <w:b w:val="false"/>
                <w:i w:val="false"/>
                <w:color w:val="000000"/>
                <w:sz w:val="20"/>
              </w:rPr>
              <w:t>
(ауылдық округтердің әкімдері мен бөлім басшылары)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2"/>
          <w:p>
            <w:pPr>
              <w:spacing w:after="20"/>
              <w:ind w:left="20"/>
              <w:jc w:val="both"/>
            </w:pPr>
            <w:r>
              <w:rPr>
                <w:rFonts w:ascii="Times New Roman"/>
                <w:b w:val="false"/>
                <w:i w:val="false"/>
                <w:color w:val="000000"/>
                <w:sz w:val="20"/>
              </w:rPr>
              <w:t xml:space="preserve">
E-2 </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(аудан әкімінің аппарат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 (бөлім басшысының орынбасары);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E-R-3; (бөлімнің сектор меңгерушісі)</w:t>
            </w:r>
          </w:p>
          <w:p>
            <w:pPr>
              <w:spacing w:after="20"/>
              <w:ind w:left="20"/>
              <w:jc w:val="both"/>
            </w:pPr>
            <w:r>
              <w:rPr>
                <w:rFonts w:ascii="Times New Roman"/>
                <w:b w:val="false"/>
                <w:i w:val="false"/>
                <w:color w:val="000000"/>
                <w:sz w:val="20"/>
              </w:rPr>
              <w:t>
E-G-1; (ауылдық округ әкімінің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3"/>
          <w:p>
            <w:pPr>
              <w:spacing w:after="20"/>
              <w:ind w:left="20"/>
              <w:jc w:val="both"/>
            </w:pPr>
            <w:r>
              <w:rPr>
                <w:rFonts w:ascii="Times New Roman"/>
                <w:b w:val="false"/>
                <w:i w:val="false"/>
                <w:color w:val="000000"/>
                <w:sz w:val="20"/>
              </w:rPr>
              <w:t>
Ұжымда сенімді қарым-қатынас орнатады;</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4"/>
          <w:p>
            <w:pPr>
              <w:spacing w:after="20"/>
              <w:ind w:left="20"/>
              <w:jc w:val="both"/>
            </w:pPr>
            <w:r>
              <w:rPr>
                <w:rFonts w:ascii="Times New Roman"/>
                <w:b w:val="false"/>
                <w:i w:val="false"/>
                <w:color w:val="000000"/>
                <w:sz w:val="20"/>
              </w:rPr>
              <w:t>
Ұжымда өзара сенімсіз қарым-қатынас орнатады;</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5"/>
          <w:p>
            <w:pPr>
              <w:spacing w:after="20"/>
              <w:ind w:left="20"/>
              <w:jc w:val="both"/>
            </w:pPr>
            <w:r>
              <w:rPr>
                <w:rFonts w:ascii="Times New Roman"/>
                <w:b w:val="false"/>
                <w:i w:val="false"/>
                <w:color w:val="000000"/>
                <w:sz w:val="20"/>
              </w:rPr>
              <w:t>
E-3; (бас инспекторлар)</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E-4;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E-R-4;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E-G-3;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E-G-4. </w:t>
            </w:r>
          </w:p>
          <w:p>
            <w:pPr>
              <w:spacing w:after="20"/>
              <w:ind w:left="20"/>
              <w:jc w:val="both"/>
            </w:pPr>
            <w:r>
              <w:rPr>
                <w:rFonts w:ascii="Times New Roman"/>
                <w:b w:val="false"/>
                <w:i w:val="false"/>
                <w:color w:val="000000"/>
                <w:sz w:val="20"/>
              </w:rPr>
              <w:t>
(жетекші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36"/>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7"/>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xml:space="preserve">
(аудан әкімінің орынбасарлары) </w:t>
            </w:r>
          </w:p>
          <w:p>
            <w:pPr>
              <w:spacing w:after="20"/>
              <w:ind w:left="20"/>
              <w:jc w:val="both"/>
            </w:pPr>
            <w:r>
              <w:rPr>
                <w:rFonts w:ascii="Times New Roman"/>
                <w:b w:val="false"/>
                <w:i w:val="false"/>
                <w:color w:val="000000"/>
                <w:sz w:val="20"/>
              </w:rPr>
              <w:t>
E-R-1.</w:t>
            </w:r>
          </w:p>
          <w:p>
            <w:pPr>
              <w:spacing w:after="20"/>
              <w:ind w:left="20"/>
              <w:jc w:val="both"/>
            </w:pPr>
            <w:r>
              <w:rPr>
                <w:rFonts w:ascii="Times New Roman"/>
                <w:b w:val="false"/>
                <w:i w:val="false"/>
                <w:color w:val="000000"/>
                <w:sz w:val="20"/>
              </w:rPr>
              <w:t>
(ауылдық округтердің әкімдері мен бөлім басшылары)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38"/>
          <w:p>
            <w:pPr>
              <w:spacing w:after="20"/>
              <w:ind w:left="20"/>
              <w:jc w:val="both"/>
            </w:pPr>
            <w:r>
              <w:rPr>
                <w:rFonts w:ascii="Times New Roman"/>
                <w:b w:val="false"/>
                <w:i w:val="false"/>
                <w:color w:val="000000"/>
                <w:sz w:val="20"/>
              </w:rPr>
              <w:t xml:space="preserve">
E-2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(аудан әкімінің аппарат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 (бөлім басшысының орынбасары);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E-R-3; (бөлімнің сектор меңгерушісі)</w:t>
            </w:r>
          </w:p>
          <w:p>
            <w:pPr>
              <w:spacing w:after="20"/>
              <w:ind w:left="20"/>
              <w:jc w:val="both"/>
            </w:pPr>
            <w:r>
              <w:rPr>
                <w:rFonts w:ascii="Times New Roman"/>
                <w:b w:val="false"/>
                <w:i w:val="false"/>
                <w:color w:val="000000"/>
                <w:sz w:val="20"/>
              </w:rPr>
              <w:t>
E-G-1; (ауылдық округ әкімінің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9"/>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0"/>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1"/>
          <w:p>
            <w:pPr>
              <w:spacing w:after="20"/>
              <w:ind w:left="20"/>
              <w:jc w:val="both"/>
            </w:pPr>
            <w:r>
              <w:rPr>
                <w:rFonts w:ascii="Times New Roman"/>
                <w:b w:val="false"/>
                <w:i w:val="false"/>
                <w:color w:val="000000"/>
                <w:sz w:val="20"/>
              </w:rPr>
              <w:t>
 </w:t>
            </w:r>
          </w:p>
          <w:bookmarkEnd w:id="141"/>
          <w:p>
            <w:pPr>
              <w:spacing w:after="20"/>
              <w:ind w:left="20"/>
              <w:jc w:val="both"/>
            </w:pPr>
            <w:r>
              <w:rPr>
                <w:rFonts w:ascii="Times New Roman"/>
                <w:b w:val="false"/>
                <w:i w:val="false"/>
                <w:color w:val="000000"/>
                <w:sz w:val="20"/>
              </w:rPr>
              <w:t>
E-3; (бас инспекторлар)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E-4;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E-R-4;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E-G-3;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E-G-4. </w:t>
            </w:r>
          </w:p>
          <w:p>
            <w:pPr>
              <w:spacing w:after="20"/>
              <w:ind w:left="20"/>
              <w:jc w:val="both"/>
            </w:pPr>
            <w:r>
              <w:rPr>
                <w:rFonts w:ascii="Times New Roman"/>
                <w:b w:val="false"/>
                <w:i w:val="false"/>
                <w:color w:val="000000"/>
                <w:sz w:val="20"/>
              </w:rPr>
              <w:t>
(жетекші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2"/>
          <w:p>
            <w:pPr>
              <w:spacing w:after="20"/>
              <w:ind w:left="20"/>
              <w:jc w:val="both"/>
            </w:pPr>
            <w:r>
              <w:rPr>
                <w:rFonts w:ascii="Times New Roman"/>
                <w:b w:val="false"/>
                <w:i w:val="false"/>
                <w:color w:val="000000"/>
                <w:sz w:val="20"/>
              </w:rPr>
              <w:t xml:space="preserve">
Қажетті мәліметтерді таба алады;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3"/>
          <w:p>
            <w:pPr>
              <w:spacing w:after="20"/>
              <w:ind w:left="20"/>
              <w:jc w:val="both"/>
            </w:pPr>
            <w:r>
              <w:rPr>
                <w:rFonts w:ascii="Times New Roman"/>
                <w:b w:val="false"/>
                <w:i w:val="false"/>
                <w:color w:val="000000"/>
                <w:sz w:val="20"/>
              </w:rPr>
              <w:t xml:space="preserve">
Қажетті мәліметтерді таба алмайды;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xml:space="preserve">
(аудан әкімінің орынбасарлары) </w:t>
            </w:r>
          </w:p>
          <w:p>
            <w:pPr>
              <w:spacing w:after="20"/>
              <w:ind w:left="20"/>
              <w:jc w:val="both"/>
            </w:pPr>
            <w:r>
              <w:rPr>
                <w:rFonts w:ascii="Times New Roman"/>
                <w:b w:val="false"/>
                <w:i w:val="false"/>
                <w:color w:val="000000"/>
                <w:sz w:val="20"/>
              </w:rPr>
              <w:t>
E-R-1.</w:t>
            </w:r>
          </w:p>
          <w:p>
            <w:pPr>
              <w:spacing w:after="20"/>
              <w:ind w:left="20"/>
              <w:jc w:val="both"/>
            </w:pPr>
            <w:r>
              <w:rPr>
                <w:rFonts w:ascii="Times New Roman"/>
                <w:b w:val="false"/>
                <w:i w:val="false"/>
                <w:color w:val="000000"/>
                <w:sz w:val="20"/>
              </w:rPr>
              <w:t>
(ауылдық округтердің әкімдері мен бөлім басшылары)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w:t>
            </w:r>
          </w:p>
          <w:p>
            <w:pPr>
              <w:spacing w:after="20"/>
              <w:ind w:left="20"/>
              <w:jc w:val="both"/>
            </w:pPr>
            <w:r>
              <w:rPr>
                <w:rFonts w:ascii="Times New Roman"/>
                <w:b w:val="false"/>
                <w:i w:val="false"/>
                <w:color w:val="000000"/>
                <w:sz w:val="20"/>
              </w:rPr>
              <w:t>
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44"/>
          <w:p>
            <w:pPr>
              <w:spacing w:after="20"/>
              <w:ind w:left="20"/>
              <w:jc w:val="both"/>
            </w:pPr>
            <w:r>
              <w:rPr>
                <w:rFonts w:ascii="Times New Roman"/>
                <w:b w:val="false"/>
                <w:i w:val="false"/>
                <w:color w:val="000000"/>
                <w:sz w:val="20"/>
              </w:rPr>
              <w:t xml:space="preserve">
E-2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(аудан әкімінің аппарат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 (бөлім басшысының орынбасары);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E-R-3; (бөлімнің сектор меңгерушісі)</w:t>
            </w:r>
          </w:p>
          <w:p>
            <w:pPr>
              <w:spacing w:after="20"/>
              <w:ind w:left="20"/>
              <w:jc w:val="both"/>
            </w:pPr>
            <w:r>
              <w:rPr>
                <w:rFonts w:ascii="Times New Roman"/>
                <w:b w:val="false"/>
                <w:i w:val="false"/>
                <w:color w:val="000000"/>
                <w:sz w:val="20"/>
              </w:rPr>
              <w:t>
E-G-1; (ауылдық округ әкімінің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45"/>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46"/>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47"/>
          <w:p>
            <w:pPr>
              <w:spacing w:after="20"/>
              <w:ind w:left="20"/>
              <w:jc w:val="both"/>
            </w:pPr>
            <w:r>
              <w:rPr>
                <w:rFonts w:ascii="Times New Roman"/>
                <w:b w:val="false"/>
                <w:i w:val="false"/>
                <w:color w:val="000000"/>
                <w:sz w:val="20"/>
              </w:rPr>
              <w:t>
E-3; (бас инспекторлар)</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E-4;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E-R-4;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E-G-3;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E-G-4. </w:t>
            </w:r>
          </w:p>
          <w:p>
            <w:pPr>
              <w:spacing w:after="20"/>
              <w:ind w:left="20"/>
              <w:jc w:val="both"/>
            </w:pPr>
            <w:r>
              <w:rPr>
                <w:rFonts w:ascii="Times New Roman"/>
                <w:b w:val="false"/>
                <w:i w:val="false"/>
                <w:color w:val="000000"/>
                <w:sz w:val="20"/>
              </w:rPr>
              <w:t>
(жетекші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48"/>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49"/>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50"/>
          <w:p>
            <w:pPr>
              <w:spacing w:after="20"/>
              <w:ind w:left="20"/>
              <w:jc w:val="both"/>
            </w:pPr>
            <w:r>
              <w:rPr>
                <w:rFonts w:ascii="Times New Roman"/>
                <w:b w:val="false"/>
                <w:i w:val="false"/>
                <w:color w:val="000000"/>
                <w:sz w:val="20"/>
              </w:rPr>
              <w:t>
ҚЫЗМЕТТІ ТҰТЫНУШЫҒА АҚПАРАТТАНДЫРУ</w:t>
            </w:r>
          </w:p>
          <w:bookmarkEnd w:id="1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xml:space="preserve">
(аудан әкімінің орынбасарлары) </w:t>
            </w:r>
          </w:p>
          <w:p>
            <w:pPr>
              <w:spacing w:after="20"/>
              <w:ind w:left="20"/>
              <w:jc w:val="both"/>
            </w:pPr>
            <w:r>
              <w:rPr>
                <w:rFonts w:ascii="Times New Roman"/>
                <w:b w:val="false"/>
                <w:i w:val="false"/>
                <w:color w:val="000000"/>
                <w:sz w:val="20"/>
              </w:rPr>
              <w:t>
E-R-1.</w:t>
            </w:r>
          </w:p>
          <w:p>
            <w:pPr>
              <w:spacing w:after="20"/>
              <w:ind w:left="20"/>
              <w:jc w:val="both"/>
            </w:pPr>
            <w:r>
              <w:rPr>
                <w:rFonts w:ascii="Times New Roman"/>
                <w:b w:val="false"/>
                <w:i w:val="false"/>
                <w:color w:val="000000"/>
                <w:sz w:val="20"/>
              </w:rPr>
              <w:t>
(ауылдық округтердің әкімдері мен бөлім басшылары)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51"/>
          <w:p>
            <w:pPr>
              <w:spacing w:after="20"/>
              <w:ind w:left="20"/>
              <w:jc w:val="both"/>
            </w:pPr>
            <w:r>
              <w:rPr>
                <w:rFonts w:ascii="Times New Roman"/>
                <w:b w:val="false"/>
                <w:i w:val="false"/>
                <w:color w:val="000000"/>
                <w:sz w:val="20"/>
              </w:rPr>
              <w:t xml:space="preserve">
E-2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(аудан әкімінің аппарат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 (бөлім басшысының орынбасары);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E-R-3; (бөлімнің сектор меңгерушісі)</w:t>
            </w:r>
          </w:p>
          <w:p>
            <w:pPr>
              <w:spacing w:after="20"/>
              <w:ind w:left="20"/>
              <w:jc w:val="both"/>
            </w:pPr>
            <w:r>
              <w:rPr>
                <w:rFonts w:ascii="Times New Roman"/>
                <w:b w:val="false"/>
                <w:i w:val="false"/>
                <w:color w:val="000000"/>
                <w:sz w:val="20"/>
              </w:rPr>
              <w:t>
E-G-1; (ауылдық округ әкімінің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52"/>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53"/>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54"/>
          <w:p>
            <w:pPr>
              <w:spacing w:after="20"/>
              <w:ind w:left="20"/>
              <w:jc w:val="both"/>
            </w:pPr>
            <w:r>
              <w:rPr>
                <w:rFonts w:ascii="Times New Roman"/>
                <w:b w:val="false"/>
                <w:i w:val="false"/>
                <w:color w:val="000000"/>
                <w:sz w:val="20"/>
              </w:rPr>
              <w:t>
E-3; (бас инспекторлар)</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E-4;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E-R-4;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E-G-3; (бас мамандар)</w:t>
            </w:r>
          </w:p>
          <w:p>
            <w:pPr>
              <w:spacing w:after="20"/>
              <w:ind w:left="20"/>
              <w:jc w:val="both"/>
            </w:pPr>
            <w:r>
              <w:rPr>
                <w:rFonts w:ascii="Times New Roman"/>
                <w:b w:val="false"/>
                <w:i w:val="false"/>
                <w:color w:val="000000"/>
                <w:sz w:val="20"/>
              </w:rPr>
              <w:t>
E-G-4. (жетекші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55"/>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56"/>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 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xml:space="preserve">
(аудан әкімінің орынбасарлары) </w:t>
            </w:r>
          </w:p>
          <w:p>
            <w:pPr>
              <w:spacing w:after="20"/>
              <w:ind w:left="20"/>
              <w:jc w:val="both"/>
            </w:pPr>
            <w:r>
              <w:rPr>
                <w:rFonts w:ascii="Times New Roman"/>
                <w:b w:val="false"/>
                <w:i w:val="false"/>
                <w:color w:val="000000"/>
                <w:sz w:val="20"/>
              </w:rPr>
              <w:t>
E-R-1.</w:t>
            </w:r>
          </w:p>
          <w:p>
            <w:pPr>
              <w:spacing w:after="20"/>
              <w:ind w:left="20"/>
              <w:jc w:val="both"/>
            </w:pPr>
            <w:r>
              <w:rPr>
                <w:rFonts w:ascii="Times New Roman"/>
                <w:b w:val="false"/>
                <w:i w:val="false"/>
                <w:color w:val="000000"/>
                <w:sz w:val="20"/>
              </w:rPr>
              <w:t>
(ауылдық округтердің әкімдері мен бөлім басшылары)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57"/>
          <w:p>
            <w:pPr>
              <w:spacing w:after="20"/>
              <w:ind w:left="20"/>
              <w:jc w:val="both"/>
            </w:pPr>
            <w:r>
              <w:rPr>
                <w:rFonts w:ascii="Times New Roman"/>
                <w:b w:val="false"/>
                <w:i w:val="false"/>
                <w:color w:val="000000"/>
                <w:sz w:val="20"/>
              </w:rPr>
              <w:t>
 </w:t>
            </w:r>
          </w:p>
          <w:bookmarkEnd w:id="157"/>
          <w:p>
            <w:pPr>
              <w:spacing w:after="20"/>
              <w:ind w:left="20"/>
              <w:jc w:val="both"/>
            </w:pPr>
            <w:r>
              <w:rPr>
                <w:rFonts w:ascii="Times New Roman"/>
                <w:b w:val="false"/>
                <w:i w:val="false"/>
                <w:color w:val="000000"/>
                <w:sz w:val="20"/>
              </w:rPr>
              <w:t xml:space="preserve">
E-2 </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 әкімінің аппарат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 (бөлім басшысының орынбасары);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E-R-3; (бөлімнің сектор меңгерушісі)</w:t>
            </w:r>
          </w:p>
          <w:p>
            <w:pPr>
              <w:spacing w:after="20"/>
              <w:ind w:left="20"/>
              <w:jc w:val="both"/>
            </w:pPr>
            <w:r>
              <w:rPr>
                <w:rFonts w:ascii="Times New Roman"/>
                <w:b w:val="false"/>
                <w:i w:val="false"/>
                <w:color w:val="000000"/>
                <w:sz w:val="20"/>
              </w:rPr>
              <w:t>
E-G-1; (ауылдық округ әкімінің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58"/>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59"/>
          <w:p>
            <w:pPr>
              <w:spacing w:after="20"/>
              <w:ind w:left="20"/>
              <w:jc w:val="both"/>
            </w:pPr>
            <w:r>
              <w:rPr>
                <w:rFonts w:ascii="Times New Roman"/>
                <w:b w:val="false"/>
                <w:i w:val="false"/>
                <w:color w:val="000000"/>
                <w:sz w:val="20"/>
              </w:rPr>
              <w:t>
Жұмыстың жаңа бағыттарын</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60"/>
          <w:p>
            <w:pPr>
              <w:spacing w:after="20"/>
              <w:ind w:left="20"/>
              <w:jc w:val="both"/>
            </w:pPr>
            <w:r>
              <w:rPr>
                <w:rFonts w:ascii="Times New Roman"/>
                <w:b w:val="false"/>
                <w:i w:val="false"/>
                <w:color w:val="000000"/>
                <w:sz w:val="20"/>
              </w:rPr>
              <w:t>
E-3; (бас инспекторлар)</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E-4;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E-R-4;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E-G-3; (бас мамандар)</w:t>
            </w:r>
          </w:p>
          <w:p>
            <w:pPr>
              <w:spacing w:after="20"/>
              <w:ind w:left="20"/>
              <w:jc w:val="both"/>
            </w:pPr>
            <w:r>
              <w:rPr>
                <w:rFonts w:ascii="Times New Roman"/>
                <w:b w:val="false"/>
                <w:i w:val="false"/>
                <w:color w:val="000000"/>
                <w:sz w:val="20"/>
              </w:rPr>
              <w:t>
E-G-4. (жетекші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61"/>
          <w:p>
            <w:pPr>
              <w:spacing w:after="20"/>
              <w:ind w:left="20"/>
              <w:jc w:val="both"/>
            </w:pPr>
            <w:r>
              <w:rPr>
                <w:rFonts w:ascii="Times New Roman"/>
                <w:b w:val="false"/>
                <w:i w:val="false"/>
                <w:color w:val="000000"/>
                <w:sz w:val="20"/>
              </w:rPr>
              <w:t>
Жұмысты жақсарту жөнінде ұсыныстар енгізеді;</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62"/>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xml:space="preserve">
(аудан әкімінің орынбасарлары) </w:t>
            </w:r>
          </w:p>
          <w:p>
            <w:pPr>
              <w:spacing w:after="20"/>
              <w:ind w:left="20"/>
              <w:jc w:val="both"/>
            </w:pPr>
            <w:r>
              <w:rPr>
                <w:rFonts w:ascii="Times New Roman"/>
                <w:b w:val="false"/>
                <w:i w:val="false"/>
                <w:color w:val="000000"/>
                <w:sz w:val="20"/>
              </w:rPr>
              <w:t>
E-R-1.</w:t>
            </w:r>
          </w:p>
          <w:p>
            <w:pPr>
              <w:spacing w:after="20"/>
              <w:ind w:left="20"/>
              <w:jc w:val="both"/>
            </w:pPr>
            <w:r>
              <w:rPr>
                <w:rFonts w:ascii="Times New Roman"/>
                <w:b w:val="false"/>
                <w:i w:val="false"/>
                <w:color w:val="000000"/>
                <w:sz w:val="20"/>
              </w:rPr>
              <w:t>
(ауылдық округтердің әкімдері мен бөлім басшылары)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63"/>
          <w:p>
            <w:pPr>
              <w:spacing w:after="20"/>
              <w:ind w:left="20"/>
              <w:jc w:val="both"/>
            </w:pPr>
            <w:r>
              <w:rPr>
                <w:rFonts w:ascii="Times New Roman"/>
                <w:b w:val="false"/>
                <w:i w:val="false"/>
                <w:color w:val="000000"/>
                <w:sz w:val="20"/>
              </w:rPr>
              <w:t xml:space="preserve">
E-2 </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(аудан әкімінің аппарат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 (бөлім басшысының орынбасары);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E-R-3; (бөлімнің сектор меңгерушісі)</w:t>
            </w:r>
          </w:p>
          <w:p>
            <w:pPr>
              <w:spacing w:after="20"/>
              <w:ind w:left="20"/>
              <w:jc w:val="both"/>
            </w:pPr>
            <w:r>
              <w:rPr>
                <w:rFonts w:ascii="Times New Roman"/>
                <w:b w:val="false"/>
                <w:i w:val="false"/>
                <w:color w:val="000000"/>
                <w:sz w:val="20"/>
              </w:rPr>
              <w:t>
E-G-1; (ауылдық округ әкімінің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64"/>
          <w:p>
            <w:pPr>
              <w:spacing w:after="20"/>
              <w:ind w:left="20"/>
              <w:jc w:val="both"/>
            </w:pPr>
            <w:r>
              <w:rPr>
                <w:rFonts w:ascii="Times New Roman"/>
                <w:b w:val="false"/>
                <w:i w:val="false"/>
                <w:color w:val="000000"/>
                <w:sz w:val="20"/>
              </w:rPr>
              <w:t xml:space="preserve">
Бағыныстылар дың құзыреттер деңгейін жоғарылату бойынша іс-шаралар ұсынады; </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65"/>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66"/>
          <w:p>
            <w:pPr>
              <w:spacing w:after="20"/>
              <w:ind w:left="20"/>
              <w:jc w:val="both"/>
            </w:pPr>
            <w:r>
              <w:rPr>
                <w:rFonts w:ascii="Times New Roman"/>
                <w:b w:val="false"/>
                <w:i w:val="false"/>
                <w:color w:val="000000"/>
                <w:sz w:val="20"/>
              </w:rPr>
              <w:t>
E-3; (бас инспекторлар)</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E-4;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E-R-4;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E-G-3; (бас мамандар)</w:t>
            </w:r>
          </w:p>
          <w:p>
            <w:pPr>
              <w:spacing w:after="20"/>
              <w:ind w:left="20"/>
              <w:jc w:val="both"/>
            </w:pPr>
            <w:r>
              <w:rPr>
                <w:rFonts w:ascii="Times New Roman"/>
                <w:b w:val="false"/>
                <w:i w:val="false"/>
                <w:color w:val="000000"/>
                <w:sz w:val="20"/>
              </w:rPr>
              <w:t>
E-G-4. (жетекші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67"/>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68"/>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xml:space="preserve">
(аудан әкімінің орынбасарлары) </w:t>
            </w:r>
          </w:p>
          <w:p>
            <w:pPr>
              <w:spacing w:after="20"/>
              <w:ind w:left="20"/>
              <w:jc w:val="both"/>
            </w:pPr>
            <w:r>
              <w:rPr>
                <w:rFonts w:ascii="Times New Roman"/>
                <w:b w:val="false"/>
                <w:i w:val="false"/>
                <w:color w:val="000000"/>
                <w:sz w:val="20"/>
              </w:rPr>
              <w:t>
E-R-1.</w:t>
            </w:r>
          </w:p>
          <w:p>
            <w:pPr>
              <w:spacing w:after="20"/>
              <w:ind w:left="20"/>
              <w:jc w:val="both"/>
            </w:pPr>
            <w:r>
              <w:rPr>
                <w:rFonts w:ascii="Times New Roman"/>
                <w:b w:val="false"/>
                <w:i w:val="false"/>
                <w:color w:val="000000"/>
                <w:sz w:val="20"/>
              </w:rPr>
              <w:t>
(ауылдық округтердің әкімдері мен бөлім басшылары)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w:t>
            </w:r>
          </w:p>
          <w:p>
            <w:pPr>
              <w:spacing w:after="20"/>
              <w:ind w:left="20"/>
              <w:jc w:val="both"/>
            </w:pPr>
            <w:r>
              <w:rPr>
                <w:rFonts w:ascii="Times New Roman"/>
                <w:b w:val="false"/>
                <w:i w:val="false"/>
                <w:color w:val="000000"/>
                <w:sz w:val="20"/>
              </w:rPr>
              <w:t xml:space="preserve">
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69"/>
          <w:p>
            <w:pPr>
              <w:spacing w:after="20"/>
              <w:ind w:left="20"/>
              <w:jc w:val="both"/>
            </w:pPr>
            <w:r>
              <w:rPr>
                <w:rFonts w:ascii="Times New Roman"/>
                <w:b w:val="false"/>
                <w:i w:val="false"/>
                <w:color w:val="000000"/>
                <w:sz w:val="20"/>
              </w:rPr>
              <w:t xml:space="preserve">
E-2 </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(аудан әкімінің аппарат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 (бөлім басшысының орынбасары);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E-R-3; (бөлімнің сектор меңгерушісі)</w:t>
            </w:r>
          </w:p>
          <w:p>
            <w:pPr>
              <w:spacing w:after="20"/>
              <w:ind w:left="20"/>
              <w:jc w:val="both"/>
            </w:pPr>
            <w:r>
              <w:rPr>
                <w:rFonts w:ascii="Times New Roman"/>
                <w:b w:val="false"/>
                <w:i w:val="false"/>
                <w:color w:val="000000"/>
                <w:sz w:val="20"/>
              </w:rPr>
              <w:t>
E-G-1; (ауылдық округ әкімінің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70"/>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ды; </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71"/>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Бағыныстылардың </w:t>
            </w:r>
          </w:p>
          <w:p>
            <w:pPr>
              <w:spacing w:after="20"/>
              <w:ind w:left="20"/>
              <w:jc w:val="both"/>
            </w:pPr>
            <w:r>
              <w:rPr>
                <w:rFonts w:ascii="Times New Roman"/>
                <w:b w:val="false"/>
                <w:i w:val="false"/>
                <w:color w:val="000000"/>
                <w:sz w:val="20"/>
              </w:rPr>
              <w:t>
</w:t>
            </w:r>
            <w:r>
              <w:rPr>
                <w:rFonts w:ascii="Times New Roman"/>
                <w:b w:val="false"/>
                <w:i w:val="false"/>
                <w:color w:val="000000"/>
                <w:sz w:val="20"/>
              </w:rPr>
              <w:t>іс-әрекетінде шынайылық және әділеттілік принциптерін сақтауды</w:t>
            </w:r>
          </w:p>
          <w:p>
            <w:pPr>
              <w:spacing w:after="20"/>
              <w:ind w:left="20"/>
              <w:jc w:val="both"/>
            </w:pPr>
            <w:r>
              <w:rPr>
                <w:rFonts w:ascii="Times New Roman"/>
                <w:b w:val="false"/>
                <w:i w:val="false"/>
                <w:color w:val="000000"/>
                <w:sz w:val="20"/>
              </w:rPr>
              <w:t>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72"/>
          <w:p>
            <w:pPr>
              <w:spacing w:after="20"/>
              <w:ind w:left="20"/>
              <w:jc w:val="both"/>
            </w:pPr>
            <w:r>
              <w:rPr>
                <w:rFonts w:ascii="Times New Roman"/>
                <w:b w:val="false"/>
                <w:i w:val="false"/>
                <w:color w:val="000000"/>
                <w:sz w:val="20"/>
              </w:rPr>
              <w:t>
 </w:t>
            </w:r>
          </w:p>
          <w:bookmarkEnd w:id="172"/>
          <w:p>
            <w:pPr>
              <w:spacing w:after="20"/>
              <w:ind w:left="20"/>
              <w:jc w:val="both"/>
            </w:pPr>
            <w:r>
              <w:rPr>
                <w:rFonts w:ascii="Times New Roman"/>
                <w:b w:val="false"/>
                <w:i w:val="false"/>
                <w:color w:val="000000"/>
                <w:sz w:val="20"/>
              </w:rPr>
              <w:t>
E-3; (бас инспекторлар)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E-4;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E-R-4;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E-G-3; (бас мамандар)</w:t>
            </w:r>
          </w:p>
          <w:p>
            <w:pPr>
              <w:spacing w:after="20"/>
              <w:ind w:left="20"/>
              <w:jc w:val="both"/>
            </w:pPr>
            <w:r>
              <w:rPr>
                <w:rFonts w:ascii="Times New Roman"/>
                <w:b w:val="false"/>
                <w:i w:val="false"/>
                <w:color w:val="000000"/>
                <w:sz w:val="20"/>
              </w:rPr>
              <w:t>
E-G-4. (жетекші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73"/>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74"/>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 адалсыз, шамданған және басқаларға дөрекілік және менсізбеушілік қасиеттерін </w:t>
            </w:r>
          </w:p>
          <w:p>
            <w:pPr>
              <w:spacing w:after="20"/>
              <w:ind w:left="20"/>
              <w:jc w:val="both"/>
            </w:pPr>
            <w:r>
              <w:rPr>
                <w:rFonts w:ascii="Times New Roman"/>
                <w:b w:val="false"/>
                <w:i w:val="false"/>
                <w:color w:val="000000"/>
                <w:sz w:val="20"/>
              </w:rPr>
              <w:t>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xml:space="preserve">
(аудан әкімінің орынбасарлары) </w:t>
            </w:r>
          </w:p>
          <w:p>
            <w:pPr>
              <w:spacing w:after="20"/>
              <w:ind w:left="20"/>
              <w:jc w:val="both"/>
            </w:pPr>
            <w:r>
              <w:rPr>
                <w:rFonts w:ascii="Times New Roman"/>
                <w:b w:val="false"/>
                <w:i w:val="false"/>
                <w:color w:val="000000"/>
                <w:sz w:val="20"/>
              </w:rPr>
              <w:t>
E-R-1.</w:t>
            </w:r>
          </w:p>
          <w:p>
            <w:pPr>
              <w:spacing w:after="20"/>
              <w:ind w:left="20"/>
              <w:jc w:val="both"/>
            </w:pPr>
            <w:r>
              <w:rPr>
                <w:rFonts w:ascii="Times New Roman"/>
                <w:b w:val="false"/>
                <w:i w:val="false"/>
                <w:color w:val="000000"/>
                <w:sz w:val="20"/>
              </w:rPr>
              <w:t>
(ауылдық округтердің әкімдері мен бөлім басшылары)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75"/>
          <w:p>
            <w:pPr>
              <w:spacing w:after="20"/>
              <w:ind w:left="20"/>
              <w:jc w:val="both"/>
            </w:pPr>
            <w:r>
              <w:rPr>
                <w:rFonts w:ascii="Times New Roman"/>
                <w:b w:val="false"/>
                <w:i w:val="false"/>
                <w:color w:val="000000"/>
                <w:sz w:val="20"/>
              </w:rPr>
              <w:t xml:space="preserve">
E-2 </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(аудан әкімінің аппарат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 (бөлім басшысының орынбасары);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E-R-3; (бөлімнің сектор меңгерушісі)</w:t>
            </w:r>
          </w:p>
          <w:p>
            <w:pPr>
              <w:spacing w:after="20"/>
              <w:ind w:left="20"/>
              <w:jc w:val="both"/>
            </w:pPr>
            <w:r>
              <w:rPr>
                <w:rFonts w:ascii="Times New Roman"/>
                <w:b w:val="false"/>
                <w:i w:val="false"/>
                <w:color w:val="000000"/>
                <w:sz w:val="20"/>
              </w:rPr>
              <w:t>
E-G-1; (ауылдық округ әкімінің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76"/>
          <w:p>
            <w:pPr>
              <w:spacing w:after="20"/>
              <w:ind w:left="20"/>
              <w:jc w:val="both"/>
            </w:pPr>
            <w:r>
              <w:rPr>
                <w:rFonts w:ascii="Times New Roman"/>
                <w:b w:val="false"/>
                <w:i w:val="false"/>
                <w:color w:val="000000"/>
                <w:sz w:val="20"/>
              </w:rPr>
              <w:t>
E-3; (бас инспекторлар)</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E-4;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E-R-4;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E-G-3; (бас мамандар)</w:t>
            </w:r>
          </w:p>
          <w:p>
            <w:pPr>
              <w:spacing w:after="20"/>
              <w:ind w:left="20"/>
              <w:jc w:val="both"/>
            </w:pPr>
            <w:r>
              <w:rPr>
                <w:rFonts w:ascii="Times New Roman"/>
                <w:b w:val="false"/>
                <w:i w:val="false"/>
                <w:color w:val="000000"/>
                <w:sz w:val="20"/>
              </w:rPr>
              <w:t>
E-G-4. (жетекші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xml:space="preserve">
(аудан әкімінің орынбасарлары) </w:t>
            </w:r>
          </w:p>
          <w:p>
            <w:pPr>
              <w:spacing w:after="20"/>
              <w:ind w:left="20"/>
              <w:jc w:val="both"/>
            </w:pPr>
            <w:r>
              <w:rPr>
                <w:rFonts w:ascii="Times New Roman"/>
                <w:b w:val="false"/>
                <w:i w:val="false"/>
                <w:color w:val="000000"/>
                <w:sz w:val="20"/>
              </w:rPr>
              <w:t>
E-R-1.</w:t>
            </w:r>
          </w:p>
          <w:p>
            <w:pPr>
              <w:spacing w:after="20"/>
              <w:ind w:left="20"/>
              <w:jc w:val="both"/>
            </w:pPr>
            <w:r>
              <w:rPr>
                <w:rFonts w:ascii="Times New Roman"/>
                <w:b w:val="false"/>
                <w:i w:val="false"/>
                <w:color w:val="000000"/>
                <w:sz w:val="20"/>
              </w:rPr>
              <w:t>
(ауылдық округтердің әкімдері мен бөлім басшылары)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77"/>
          <w:p>
            <w:pPr>
              <w:spacing w:after="20"/>
              <w:ind w:left="20"/>
              <w:jc w:val="both"/>
            </w:pPr>
            <w:r>
              <w:rPr>
                <w:rFonts w:ascii="Times New Roman"/>
                <w:b w:val="false"/>
                <w:i w:val="false"/>
                <w:color w:val="000000"/>
                <w:sz w:val="20"/>
              </w:rPr>
              <w:t xml:space="preserve">
E-2 </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(аудан әкімінің аппарат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 (бөлім басшысының орынбасары);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E-R-3; (бөлімнің сектор меңгерушісі)</w:t>
            </w:r>
          </w:p>
          <w:p>
            <w:pPr>
              <w:spacing w:after="20"/>
              <w:ind w:left="20"/>
              <w:jc w:val="both"/>
            </w:pPr>
            <w:r>
              <w:rPr>
                <w:rFonts w:ascii="Times New Roman"/>
                <w:b w:val="false"/>
                <w:i w:val="false"/>
                <w:color w:val="000000"/>
                <w:sz w:val="20"/>
              </w:rPr>
              <w:t>
E-G-1; (ауылдық округ әкімінің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78"/>
          <w:p>
            <w:pPr>
              <w:spacing w:after="20"/>
              <w:ind w:left="20"/>
              <w:jc w:val="both"/>
            </w:pPr>
            <w:r>
              <w:rPr>
                <w:rFonts w:ascii="Times New Roman"/>
                <w:b w:val="false"/>
                <w:i w:val="false"/>
                <w:color w:val="000000"/>
                <w:sz w:val="20"/>
              </w:rPr>
              <w:t>
E-3; (бас инспекторлар)</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E-4;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E-R-4;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E-G-3; (бас мамандар)</w:t>
            </w:r>
          </w:p>
          <w:p>
            <w:pPr>
              <w:spacing w:after="20"/>
              <w:ind w:left="20"/>
              <w:jc w:val="both"/>
            </w:pPr>
            <w:r>
              <w:rPr>
                <w:rFonts w:ascii="Times New Roman"/>
                <w:b w:val="false"/>
                <w:i w:val="false"/>
                <w:color w:val="000000"/>
                <w:sz w:val="20"/>
              </w:rPr>
              <w:t>
E-G-4. (жетекші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xml:space="preserve">
(аудан әкімінің орынбасарлары) </w:t>
            </w:r>
          </w:p>
          <w:p>
            <w:pPr>
              <w:spacing w:after="20"/>
              <w:ind w:left="20"/>
              <w:jc w:val="both"/>
            </w:pPr>
            <w:r>
              <w:rPr>
                <w:rFonts w:ascii="Times New Roman"/>
                <w:b w:val="false"/>
                <w:i w:val="false"/>
                <w:color w:val="000000"/>
                <w:sz w:val="20"/>
              </w:rPr>
              <w:t>
E-R-1.</w:t>
            </w:r>
          </w:p>
          <w:p>
            <w:pPr>
              <w:spacing w:after="20"/>
              <w:ind w:left="20"/>
              <w:jc w:val="both"/>
            </w:pPr>
            <w:r>
              <w:rPr>
                <w:rFonts w:ascii="Times New Roman"/>
                <w:b w:val="false"/>
                <w:i w:val="false"/>
                <w:color w:val="000000"/>
                <w:sz w:val="20"/>
              </w:rPr>
              <w:t>
(ауылдық округтердің әкімдері мен бөлім басшылары)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79"/>
          <w:p>
            <w:pPr>
              <w:spacing w:after="20"/>
              <w:ind w:left="20"/>
              <w:jc w:val="both"/>
            </w:pPr>
            <w:r>
              <w:rPr>
                <w:rFonts w:ascii="Times New Roman"/>
                <w:b w:val="false"/>
                <w:i w:val="false"/>
                <w:color w:val="000000"/>
                <w:sz w:val="20"/>
              </w:rPr>
              <w:t xml:space="preserve">
E-2 </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(аудан әкімінің аппарат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 (бөлім басшысының орынбасары);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E-R-3; (бөлімнің сектор меңгерушісі)</w:t>
            </w:r>
          </w:p>
          <w:p>
            <w:pPr>
              <w:spacing w:after="20"/>
              <w:ind w:left="20"/>
              <w:jc w:val="both"/>
            </w:pPr>
            <w:r>
              <w:rPr>
                <w:rFonts w:ascii="Times New Roman"/>
                <w:b w:val="false"/>
                <w:i w:val="false"/>
                <w:color w:val="000000"/>
                <w:sz w:val="20"/>
              </w:rPr>
              <w:t>
E-G-1; (ауылдық округ әкімінің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80"/>
          <w:p>
            <w:pPr>
              <w:spacing w:after="20"/>
              <w:ind w:left="20"/>
              <w:jc w:val="both"/>
            </w:pPr>
            <w:r>
              <w:rPr>
                <w:rFonts w:ascii="Times New Roman"/>
                <w:b w:val="false"/>
                <w:i w:val="false"/>
                <w:color w:val="000000"/>
                <w:sz w:val="20"/>
              </w:rPr>
              <w:t>
 </w:t>
            </w:r>
          </w:p>
          <w:bookmarkEnd w:id="180"/>
          <w:p>
            <w:pPr>
              <w:spacing w:after="20"/>
              <w:ind w:left="20"/>
              <w:jc w:val="both"/>
            </w:pPr>
            <w:r>
              <w:rPr>
                <w:rFonts w:ascii="Times New Roman"/>
                <w:b w:val="false"/>
                <w:i w:val="false"/>
                <w:color w:val="000000"/>
                <w:sz w:val="20"/>
              </w:rPr>
              <w:t>
E-3; (бас инспекторлар)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E-4;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E-R-4; (бас мамандар)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E-G-3; (бас мамандар)</w:t>
            </w:r>
          </w:p>
          <w:p>
            <w:pPr>
              <w:spacing w:after="20"/>
              <w:ind w:left="20"/>
              <w:jc w:val="both"/>
            </w:pPr>
            <w:r>
              <w:rPr>
                <w:rFonts w:ascii="Times New Roman"/>
                <w:b w:val="false"/>
                <w:i w:val="false"/>
                <w:color w:val="000000"/>
                <w:sz w:val="20"/>
              </w:rPr>
              <w:t>
E-G-4. (жетекші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w:t>
            </w:r>
            <w:r>
              <w:br/>
            </w:r>
            <w:r>
              <w:rPr>
                <w:rFonts w:ascii="Times New Roman"/>
                <w:b w:val="false"/>
                <w:i w:val="false"/>
                <w:color w:val="000000"/>
                <w:sz w:val="20"/>
              </w:rPr>
              <w:t xml:space="preserve">әкімдері аппараттары мен </w:t>
            </w:r>
            <w:r>
              <w:br/>
            </w:r>
            <w:r>
              <w:rPr>
                <w:rFonts w:ascii="Times New Roman"/>
                <w:b w:val="false"/>
                <w:i w:val="false"/>
                <w:color w:val="000000"/>
                <w:sz w:val="20"/>
              </w:rPr>
              <w:t xml:space="preserve">жергілікті бюджеттен </w:t>
            </w:r>
            <w:r>
              <w:br/>
            </w:r>
            <w:r>
              <w:rPr>
                <w:rFonts w:ascii="Times New Roman"/>
                <w:b w:val="false"/>
                <w:i w:val="false"/>
                <w:color w:val="000000"/>
                <w:sz w:val="20"/>
              </w:rPr>
              <w:t xml:space="preserve">қаржыландырылатын аудандық </w:t>
            </w:r>
            <w:r>
              <w:br/>
            </w:r>
            <w:r>
              <w:rPr>
                <w:rFonts w:ascii="Times New Roman"/>
                <w:b w:val="false"/>
                <w:i w:val="false"/>
                <w:color w:val="000000"/>
                <w:sz w:val="20"/>
              </w:rPr>
              <w:t xml:space="preserve">атқарушы органдардың "Б" </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 xml:space="preserve"> қызметшілерінің қызметін </w:t>
            </w:r>
            <w:r>
              <w:br/>
            </w:r>
            <w:r>
              <w:rPr>
                <w:rFonts w:ascii="Times New Roman"/>
                <w:b w:val="false"/>
                <w:i w:val="false"/>
                <w:color w:val="000000"/>
                <w:sz w:val="20"/>
              </w:rPr>
              <w:t xml:space="preserve">бағалаудың үлгілік әдістемесіне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"БЕКІТ</w:t>
            </w:r>
            <w:r>
              <w:rPr>
                <w:rFonts w:ascii="Times New Roman"/>
                <w:b/>
                <w:i w:val="false"/>
                <w:color w:val="000000"/>
                <w:sz w:val="20"/>
              </w:rPr>
              <w:t>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w:t>
            </w:r>
          </w:p>
        </w:tc>
      </w:tr>
    </w:tbl>
    <w:bookmarkStart w:name="z374" w:id="181"/>
    <w:p>
      <w:pPr>
        <w:spacing w:after="0"/>
        <w:ind w:left="0"/>
        <w:jc w:val="left"/>
      </w:pPr>
      <w:r>
        <w:rPr>
          <w:rFonts w:ascii="Times New Roman"/>
          <w:b/>
          <w:i w:val="false"/>
          <w:color w:val="000000"/>
        </w:rPr>
        <w:t xml:space="preserve"> Бағалау жөніндегі комиссия отырысының хаттамасы</w:t>
      </w:r>
    </w:p>
    <w:bookmarkEnd w:id="181"/>
    <w:bookmarkStart w:name="z375" w:id="182"/>
    <w:p>
      <w:pPr>
        <w:spacing w:after="0"/>
        <w:ind w:left="0"/>
        <w:jc w:val="both"/>
      </w:pPr>
      <w:r>
        <w:rPr>
          <w:rFonts w:ascii="Times New Roman"/>
          <w:b w:val="false"/>
          <w:i w:val="false"/>
          <w:color w:val="000000"/>
          <w:sz w:val="28"/>
        </w:rPr>
        <w:t>
      ______________________________________________________________________ (мемлекеттік органның атауы)</w:t>
      </w:r>
      <w:r>
        <w:br/>
      </w:r>
      <w:r>
        <w:rPr>
          <w:rFonts w:ascii="Times New Roman"/>
          <w:b w:val="false"/>
          <w:i w:val="false"/>
          <w:color w:val="000000"/>
          <w:sz w:val="28"/>
        </w:rPr>
        <w:t>
</w:t>
      </w:r>
    </w:p>
    <w:bookmarkEnd w:id="182"/>
    <w:p>
      <w:pPr>
        <w:spacing w:after="0"/>
        <w:ind w:left="0"/>
        <w:jc w:val="both"/>
      </w:pPr>
      <w:bookmarkStart w:name="z376" w:id="183"/>
      <w:r>
        <w:rPr>
          <w:rFonts w:ascii="Times New Roman"/>
          <w:b w:val="false"/>
          <w:i w:val="false"/>
          <w:color w:val="000000"/>
          <w:sz w:val="28"/>
        </w:rPr>
        <w:t xml:space="preserve">
      _____________________________________________________________________ </w:t>
      </w:r>
    </w:p>
    <w:bookmarkEnd w:id="183"/>
    <w:p>
      <w:pPr>
        <w:spacing w:after="0"/>
        <w:ind w:left="0"/>
        <w:jc w:val="both"/>
      </w:pPr>
    </w:p>
    <w:bookmarkStart w:name="z377" w:id="184"/>
    <w:p>
      <w:pPr>
        <w:spacing w:after="0"/>
        <w:ind w:left="0"/>
        <w:jc w:val="both"/>
      </w:pPr>
      <w:r>
        <w:rPr>
          <w:rFonts w:ascii="Times New Roman"/>
          <w:b w:val="false"/>
          <w:i w:val="false"/>
          <w:color w:val="000000"/>
          <w:sz w:val="28"/>
        </w:rPr>
        <w:t>
      (бағалау мерзімі жыл)</w:t>
      </w:r>
      <w:r>
        <w:br/>
      </w:r>
      <w:r>
        <w:rPr>
          <w:rFonts w:ascii="Times New Roman"/>
          <w:b w:val="false"/>
          <w:i w:val="false"/>
          <w:color w:val="000000"/>
          <w:sz w:val="28"/>
        </w:rPr>
        <w:t xml:space="preserve">
      </w:t>
      </w:r>
      <w:r>
        <w:rPr>
          <w:rFonts w:ascii="Times New Roman"/>
          <w:b w:val="false"/>
          <w:i w:val="false"/>
          <w:color w:val="000000"/>
          <w:sz w:val="28"/>
        </w:rPr>
        <w:t>Бағалау нәтижелері</w:t>
      </w:r>
      <w:r>
        <w:br/>
      </w:r>
      <w:r>
        <w:rPr>
          <w:rFonts w:ascii="Times New Roman"/>
          <w:b w:val="false"/>
          <w:i w:val="false"/>
          <w:color w:val="000000"/>
          <w:sz w:val="28"/>
        </w:rPr>
        <w:t>
</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85"/>
          <w:p>
            <w:pPr>
              <w:spacing w:after="20"/>
              <w:ind w:left="20"/>
              <w:jc w:val="both"/>
            </w:pPr>
            <w:r>
              <w:rPr>
                <w:rFonts w:ascii="Times New Roman"/>
                <w:b w:val="false"/>
                <w:i w:val="false"/>
                <w:color w:val="000000"/>
                <w:sz w:val="20"/>
              </w:rPr>
              <w:t>
№ р/с</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86"/>
          <w:p>
            <w:pPr>
              <w:spacing w:after="20"/>
              <w:ind w:left="20"/>
              <w:jc w:val="both"/>
            </w:pPr>
            <w:r>
              <w:rPr>
                <w:rFonts w:ascii="Times New Roman"/>
                <w:b w:val="false"/>
                <w:i w:val="false"/>
                <w:color w:val="000000"/>
                <w:sz w:val="20"/>
              </w:rPr>
              <w:t>
1.</w:t>
            </w:r>
          </w:p>
          <w:bookmarkEnd w:id="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87"/>
          <w:p>
            <w:pPr>
              <w:spacing w:after="20"/>
              <w:ind w:left="20"/>
              <w:jc w:val="both"/>
            </w:pPr>
            <w:r>
              <w:rPr>
                <w:rFonts w:ascii="Times New Roman"/>
                <w:b w:val="false"/>
                <w:i w:val="false"/>
                <w:color w:val="000000"/>
                <w:sz w:val="20"/>
              </w:rPr>
              <w:t>
2.</w:t>
            </w:r>
          </w:p>
          <w:bookmarkEnd w:id="1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88"/>
          <w:p>
            <w:pPr>
              <w:spacing w:after="20"/>
              <w:ind w:left="20"/>
              <w:jc w:val="both"/>
            </w:pPr>
            <w:r>
              <w:rPr>
                <w:rFonts w:ascii="Times New Roman"/>
                <w:b w:val="false"/>
                <w:i w:val="false"/>
                <w:color w:val="000000"/>
                <w:sz w:val="20"/>
              </w:rPr>
              <w:t>
...</w:t>
            </w:r>
          </w:p>
          <w:bookmarkEnd w:id="1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3" w:id="189"/>
      <w:r>
        <w:rPr>
          <w:rFonts w:ascii="Times New Roman"/>
          <w:b w:val="false"/>
          <w:i w:val="false"/>
          <w:color w:val="000000"/>
          <w:sz w:val="28"/>
        </w:rPr>
        <w:t>
      Комиссия қорытындысы: _____________________________________________________</w:t>
      </w:r>
    </w:p>
    <w:bookmarkEnd w:id="1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Комиссияның хатшысы: ______________________________ Күні: _________________ </w:t>
      </w:r>
    </w:p>
    <w:p>
      <w:pPr>
        <w:spacing w:after="0"/>
        <w:ind w:left="0"/>
        <w:jc w:val="both"/>
      </w:pPr>
    </w:p>
    <w:bookmarkStart w:name="z386" w:id="190"/>
    <w:p>
      <w:pPr>
        <w:spacing w:after="0"/>
        <w:ind w:left="0"/>
        <w:jc w:val="both"/>
      </w:pPr>
      <w:r>
        <w:rPr>
          <w:rFonts w:ascii="Times New Roman"/>
          <w:b w:val="false"/>
          <w:i w:val="false"/>
          <w:color w:val="000000"/>
          <w:sz w:val="28"/>
        </w:rPr>
        <w:t>
      (тегі, аты-жөні, қолы)</w:t>
      </w:r>
      <w:r>
        <w:br/>
      </w:r>
      <w:r>
        <w:rPr>
          <w:rFonts w:ascii="Times New Roman"/>
          <w:b w:val="false"/>
          <w:i w:val="false"/>
          <w:color w:val="000000"/>
          <w:sz w:val="28"/>
        </w:rPr>
        <w:t>
</w:t>
      </w:r>
    </w:p>
    <w:bookmarkEnd w:id="190"/>
    <w:p>
      <w:pPr>
        <w:spacing w:after="0"/>
        <w:ind w:left="0"/>
        <w:jc w:val="both"/>
      </w:pPr>
      <w:bookmarkStart w:name="z387" w:id="191"/>
      <w:r>
        <w:rPr>
          <w:rFonts w:ascii="Times New Roman"/>
          <w:b w:val="false"/>
          <w:i w:val="false"/>
          <w:color w:val="000000"/>
          <w:sz w:val="28"/>
        </w:rPr>
        <w:t xml:space="preserve">
      Комиссияның төрағасы: ____________________________ Күні: __________________ </w:t>
      </w:r>
    </w:p>
    <w:bookmarkEnd w:id="191"/>
    <w:p>
      <w:pPr>
        <w:spacing w:after="0"/>
        <w:ind w:left="0"/>
        <w:jc w:val="both"/>
      </w:pPr>
    </w:p>
    <w:bookmarkStart w:name="z388" w:id="192"/>
    <w:p>
      <w:pPr>
        <w:spacing w:after="0"/>
        <w:ind w:left="0"/>
        <w:jc w:val="both"/>
      </w:pPr>
      <w:r>
        <w:rPr>
          <w:rFonts w:ascii="Times New Roman"/>
          <w:b w:val="false"/>
          <w:i w:val="false"/>
          <w:color w:val="000000"/>
          <w:sz w:val="28"/>
        </w:rPr>
        <w:t>
      (тегі, аты-жөні, қолы)</w:t>
      </w:r>
      <w:r>
        <w:br/>
      </w:r>
      <w:r>
        <w:rPr>
          <w:rFonts w:ascii="Times New Roman"/>
          <w:b w:val="false"/>
          <w:i w:val="false"/>
          <w:color w:val="000000"/>
          <w:sz w:val="28"/>
        </w:rPr>
        <w:t>
</w:t>
      </w:r>
    </w:p>
    <w:bookmarkEnd w:id="192"/>
    <w:p>
      <w:pPr>
        <w:spacing w:after="0"/>
        <w:ind w:left="0"/>
        <w:jc w:val="both"/>
      </w:pPr>
      <w:bookmarkStart w:name="z389" w:id="193"/>
      <w:r>
        <w:rPr>
          <w:rFonts w:ascii="Times New Roman"/>
          <w:b w:val="false"/>
          <w:i w:val="false"/>
          <w:color w:val="000000"/>
          <w:sz w:val="28"/>
        </w:rPr>
        <w:t xml:space="preserve">
      Комиссияның мүшесі: _____________________________ Күні: __________________ </w:t>
      </w:r>
    </w:p>
    <w:bookmarkEnd w:id="193"/>
    <w:p>
      <w:pPr>
        <w:spacing w:after="0"/>
        <w:ind w:left="0"/>
        <w:jc w:val="both"/>
      </w:pPr>
    </w:p>
    <w:bookmarkStart w:name="z390" w:id="194"/>
    <w:p>
      <w:pPr>
        <w:spacing w:after="0"/>
        <w:ind w:left="0"/>
        <w:jc w:val="both"/>
      </w:pPr>
      <w:r>
        <w:rPr>
          <w:rFonts w:ascii="Times New Roman"/>
          <w:b w:val="false"/>
          <w:i w:val="false"/>
          <w:color w:val="000000"/>
          <w:sz w:val="28"/>
        </w:rPr>
        <w:t>
      (тегі, аты-жөні, қолы)</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