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3cde" w14:textId="8ae3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"2018-2020 жылдарға арналған Т. Рысқұлов ауданы ауылдық округтерінің бюджеттері туралы" Т. Рысқұлов аудандық мәслихатының 2017 жылғы 22 желтоқсандағы № 22-4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аудандық мәслихатының 2018 жылғы 12 қыркүйектегі № 31-4 шешімі. Жамбыл облысы Әділет департаментінде 2018 жылғы 17 қыркүйекте № 3947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 және "2018-2020 жылдарға арналған аудандық бюджет туралы" Т. Рысқұлов аудандық мәслихатының 2017 жылдың 14 желтоқсандағы № 21-4 шешіміне өзгерістер енгізу туралы Т. Рысқұлов аудандық мәслихатының 2018 жылдың 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30-4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3938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негізінде Т. Рысқұлов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"2018-2020 жылдарға арналған Т. Рысқұлов ауданы ауылдық округтерінің бюджеттері туралы" Т. Рысқұлов аудандық мәслихатының 2017 жылдың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3653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2018 жылдың 23 қаңтардағы "Құлан таңы" газетіне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Құлан ауылдық округі бойынша: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"497 939" сандары "517 801" сандарымен ауыстырылсын;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"71 866" сандары "80 327" сандарымен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"421 032" сандары "432 433" сандарымен ауыстырылсын;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"497 939" сандары "517 801" сандарымен ауыстырылсын.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Луговой ауылдық округі бойынша: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"214 629" сандары "217 820" сандарымен ауыстырылсын;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"19 114" сандары "22 899" сандарымен ауыстырылсын;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"187 755" сандары "187 161" сандарымен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"214 629" сандары "217 820" сандарымен ауыстырылсын.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Ақбұлақ ауылдық округі бойынша: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"74 328" сандары "74 763" сандарымен ауыстырылсын;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"4 352" сандары "5 152" сандарымен ауыстырылсын;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"68 310" сандары "67 945" сандарымен ауыстырылсын;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"74 328" сандары "74 763" сандарымен ауыстырылсын.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ауылдық округі бойынша: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"44 622" сандары "43 129" сандарымен ауыстырылсын;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"3 485" сандары "3 985" сандарымен ауыстырылсын;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"39 771" сандары "37 778" сандарымен ауыстырылсын;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"44 622" сандары "43 129" сандарымен ауыстырылсын.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Қарақыстақ ауылдық округі бойынша: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"140 126" сандары "148 120" сандарымен ауыстырылсын;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"6 169" сандары "6 969" сандарымен ауыстырылсын;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"131 864" сандары "139 058" сандарымен ауыстырылсын;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"140 126" сандары "148 120" сандарымен ауыстырылсын.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Жаңатұрмыс ауылдық округі бойынша: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"79 634" сандары "82 445" сандарымен ауыстырылсын;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"3 431" сандары "3 831" сандарымен ауыстырылсын;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"76 183" сандары "78 594" сандарымен ауыстырылсын;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"79 634" сандары "82 445" сандарымен ауыстырылсын.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Көкдөнен ауылдық округі бойынша: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"81 469" сандары "81 569" сандарымен ауыстырылсын;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"76 494" сандары "75 794" сандарымен ауыстырылсын;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"81 469" сандары "81 569" сандарымен ауыстырылсын.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Көгершін ауылдық округі бойынша: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"92 307" сандары "87 155" сандарымен ауыстырылсын;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"6 651" сандары "7 394" сандарымен ауыстырылсын;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"82 272" сандары "76 377" сандарымен ауыстырылсын;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"92 307" сандары "87 155" сандарымен ауыстырылсын.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Құмарық ауылдық округі бойынша: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"56 602" сандары "57 302" сандарымен ауыстырылсын;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"5 562" сандары "6 262" сандарымен ауыстырылсын;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"56602" сандары "57302" сандарымен ауыстырылсын.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Ақыртөбе ауылдық округі бойынша: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"78 924" сандары "86 797" сандарымен ауыстырылсын;</w:t>
      </w:r>
    </w:p>
    <w:bookmarkEnd w:id="46"/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"3 770" сандары "4 560" сандарымен ауыстырылсын;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"75 092" сандары "82 175" сандарымен ауыстырылсын;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"78 924" сандары "86 797" сандарымен ауыстырылсын.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Өрнек ауылдық округі бойынша: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"96 957" сандары "95 657" сандарымен ауыстырылсын;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"4 479" сандары "5 317" сандарымен ауыстырылсын;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"92 327" сандары "90 189" сандарымен ауыстырылсын;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"96 957" сандары "95 657" сандарымен ауыстырылсын.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Тереңөзек ауылдық округі бойынша: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"42 625" сандары "51 480" сандарымен ауыстырылсын;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"2 538" сандары "3 102" сандарымен ауыстырылсын;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"39 901" сандары "48 192" сандарымен ауыстырылсын;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тармақшада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"42 625" сандары "51 480" сандарымен ауыстырылсын.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және интернет ресурстарында жариялауды аудандық мәслихаттың экономика, қаржы, бюджет және жергілікті өзін-өзі басқару мәселелері жөніндегі тұрақты комиссиясына жүктелсін.</w:t>
      </w:r>
    </w:p>
    <w:bookmarkEnd w:id="61"/>
    <w:bookmarkStart w:name="z9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тіркеуге алынған күннен бастап күшіне енеді және 2018 жылдың 1 қаңтарынан бастап қолданылады.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1 қосымша</w:t>
            </w:r>
          </w:p>
        </w:tc>
      </w:tr>
    </w:tbl>
    <w:bookmarkStart w:name="z9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Құлан ауылдық округінің 2018 жылға арналған аудандық бюджеті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54"/>
        <w:gridCol w:w="5579"/>
        <w:gridCol w:w="26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80327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шешіміне 2 қосымша</w:t>
            </w:r>
          </w:p>
        </w:tc>
      </w:tr>
    </w:tbl>
    <w:bookmarkStart w:name="z9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Луговой ауылдық округінің 2018 жылға арналған аудандық бюджеті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60"/>
        <w:gridCol w:w="5573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 атауы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187161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4688"/>
        <w:gridCol w:w="22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91"/>
        <w:gridCol w:w="2991"/>
        <w:gridCol w:w="1927"/>
        <w:gridCol w:w="2463"/>
        <w:gridCol w:w="1928"/>
      </w:tblGrid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№31-4 шешіміне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№22-4 шешіміне 3 қосымша</w:t>
            </w:r>
          </w:p>
        </w:tc>
      </w:tr>
    </w:tbl>
    <w:bookmarkStart w:name="z10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Ақбұлақ ауылдық округінің 2018 жылға арналған аудандық бюджеті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20"/>
        <w:gridCol w:w="7445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533"/>
        <w:gridCol w:w="1533"/>
        <w:gridCol w:w="5740"/>
        <w:gridCol w:w="1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4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4 қосымша</w:t>
            </w:r>
          </w:p>
        </w:tc>
      </w:tr>
    </w:tbl>
    <w:bookmarkStart w:name="z10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ауылдық округінің 2018 жылға арналған аудандық бюджеті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7466"/>
        <w:gridCol w:w="22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5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5 қосымша</w:t>
            </w:r>
          </w:p>
        </w:tc>
      </w:tr>
    </w:tbl>
    <w:bookmarkStart w:name="z10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Қарақыстақ ауылдық округінің 2018 жылға арналған аудандық бюджеті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074"/>
        <w:gridCol w:w="692"/>
        <w:gridCol w:w="1660"/>
        <w:gridCol w:w="5573"/>
        <w:gridCol w:w="26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139058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367"/>
        <w:gridCol w:w="1367"/>
        <w:gridCol w:w="6115"/>
        <w:gridCol w:w="2445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6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6 қосымша</w:t>
            </w:r>
          </w:p>
        </w:tc>
      </w:tr>
    </w:tbl>
    <w:bookmarkStart w:name="z10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Жаңатұрмыс ауылдық округінің 2018 жылға арналған аудандық бюджеті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                                          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Бюджеттік бағдарламалардың әкімшісі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7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7 қосымша</w:t>
            </w:r>
          </w:p>
        </w:tc>
      </w:tr>
    </w:tbl>
    <w:bookmarkStart w:name="z11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Көкдөнен ауылдық округінің 2018 жылға арналған аудандық бюджеті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8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8 қосымша</w:t>
            </w:r>
          </w:p>
        </w:tc>
      </w:tr>
    </w:tbl>
    <w:bookmarkStart w:name="z11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Көгершін ауылдық округінің 2018 жылға арналған аудандық бюджеті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8"/>
        <w:gridCol w:w="6289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9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9 қосымша</w:t>
            </w:r>
          </w:p>
        </w:tc>
      </w:tr>
    </w:tbl>
    <w:bookmarkStart w:name="z11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Құмарық ауылдық округінің 2018 жылға арналған аудандық бюджеті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20"/>
        <w:gridCol w:w="1713"/>
        <w:gridCol w:w="573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10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10 қосымша</w:t>
            </w:r>
          </w:p>
        </w:tc>
      </w:tr>
    </w:tbl>
    <w:bookmarkStart w:name="z11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Ақыртөбе ауылдық округінің 2018 жылға арналған аудандық бюджеті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07"/>
        <w:gridCol w:w="5758"/>
        <w:gridCol w:w="22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11 қосымша</w:t>
            </w:r>
          </w:p>
        </w:tc>
      </w:tr>
    </w:tbl>
    <w:bookmarkStart w:name="z11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Өрнек ауылдық округінің 2018 жылға арналған аудандық бюджеті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378"/>
        <w:gridCol w:w="30"/>
        <w:gridCol w:w="1408"/>
        <w:gridCol w:w="8"/>
        <w:gridCol w:w="6289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95657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30"/>
        <w:gridCol w:w="1815"/>
        <w:gridCol w:w="3386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779"/>
        <w:gridCol w:w="1779"/>
        <w:gridCol w:w="5183"/>
        <w:gridCol w:w="1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 Рысқұлов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12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31-4 шешіміне 12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22-4 шешіміне 12 қосымша</w:t>
            </w:r>
          </w:p>
        </w:tc>
      </w:tr>
    </w:tbl>
    <w:bookmarkStart w:name="z12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Тереңөзек ауылдық округінің 2018 жылға арналған аудандық бюджеті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1108"/>
        <w:gridCol w:w="714"/>
        <w:gridCol w:w="1713"/>
        <w:gridCol w:w="5752"/>
        <w:gridCol w:w="229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Кірістер атауы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түсімдер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8"/>
        <w:gridCol w:w="6297"/>
        <w:gridCol w:w="2150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 атауы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және мектерке дейін тәрбиелеу және оқыту ұйымдарында медициналық қызмет көрсетуді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кайтуды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Басқалар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кент, ауыл, ауылдық округ әкімінің аппараты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кредиттердің сомаларын қайтару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0"/>
        <w:gridCol w:w="1710"/>
        <w:gridCol w:w="1710"/>
        <w:gridCol w:w="4983"/>
        <w:gridCol w:w="2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4"/>
        <w:gridCol w:w="3079"/>
        <w:gridCol w:w="1984"/>
        <w:gridCol w:w="2717"/>
        <w:gridCol w:w="253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Фукционалдық топ Атауы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