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7ffb4" w14:textId="d97ff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 Т.Рысқұлов аудандық мәслихатының 2017 жылдың 14 желтоқсандағы №21-4 шешіміне өзгерістер енгізу туралы</w:t>
      </w:r>
    </w:p>
    <w:p>
      <w:pPr>
        <w:spacing w:after="0"/>
        <w:ind w:left="0"/>
        <w:jc w:val="both"/>
      </w:pPr>
      <w:r>
        <w:rPr>
          <w:rFonts w:ascii="Times New Roman"/>
          <w:b w:val="false"/>
          <w:i w:val="false"/>
          <w:color w:val="000000"/>
          <w:sz w:val="28"/>
        </w:rPr>
        <w:t>Жамбыл облысы Т. Рысқұлов аудандық мәслихатының 2018 жылғы 21 желтоқсандағы № 34-4 шешімі. Жамбыл облысы Әділет департаментінде 2018 жылғы 21 желтоқсанда № 4051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7"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"2018-2020 жылдарға арналған облыстық бюджет туралы" Жамбыл облыстық мәслихатының 2017 жылғы 11 желтоқсандағы № 18-3 шешіміне өзгерістер енгізу туралы" Жамбыл облыстық мәслихатының 2018 жылғы 5 желтоқсандағы </w:t>
      </w:r>
      <w:r>
        <w:rPr>
          <w:rFonts w:ascii="Times New Roman"/>
          <w:b w:val="false"/>
          <w:i w:val="false"/>
          <w:color w:val="000000"/>
          <w:sz w:val="28"/>
        </w:rPr>
        <w:t>№ 29-2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4012</w:t>
      </w:r>
      <w:r>
        <w:rPr>
          <w:rFonts w:ascii="Times New Roman"/>
          <w:b w:val="false"/>
          <w:i w:val="false"/>
          <w:color w:val="000000"/>
          <w:sz w:val="28"/>
        </w:rPr>
        <w:t xml:space="preserve"> болып тіркелген) сәйкес, Т. Рысқұлов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"2018-2020 жылдарға арналған аудандық бюджет туралы" Т. Рысқұлов аудандық мәслихатының 2017 жылдың 14 желтоқсандағы </w:t>
      </w:r>
      <w:r>
        <w:rPr>
          <w:rFonts w:ascii="Times New Roman"/>
          <w:b w:val="false"/>
          <w:i w:val="false"/>
          <w:color w:val="000000"/>
          <w:sz w:val="28"/>
        </w:rPr>
        <w:t>№ 21-4</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3632</w:t>
      </w:r>
      <w:r>
        <w:rPr>
          <w:rFonts w:ascii="Times New Roman"/>
          <w:b w:val="false"/>
          <w:i w:val="false"/>
          <w:color w:val="000000"/>
          <w:sz w:val="28"/>
        </w:rPr>
        <w:t xml:space="preserve"> болып тіркелген, 2018 жылдың 12 қаңтардағы "Құлан таңы" газетінде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2"/>
    <w:p>
      <w:pPr>
        <w:spacing w:after="0"/>
        <w:ind w:left="0"/>
        <w:jc w:val="both"/>
      </w:pPr>
      <w:r>
        <w:rPr>
          <w:rFonts w:ascii="Times New Roman"/>
          <w:b w:val="false"/>
          <w:i w:val="false"/>
          <w:color w:val="000000"/>
          <w:sz w:val="28"/>
        </w:rPr>
        <w:t>
      "11 550 916" сандары "11 538 686" сандарымен ауыстырылсын;</w:t>
      </w:r>
    </w:p>
    <w:bookmarkEnd w:id="2"/>
    <w:bookmarkStart w:name="z12" w:id="3"/>
    <w:p>
      <w:pPr>
        <w:spacing w:after="0"/>
        <w:ind w:left="0"/>
        <w:jc w:val="both"/>
      </w:pPr>
      <w:r>
        <w:rPr>
          <w:rFonts w:ascii="Times New Roman"/>
          <w:b w:val="false"/>
          <w:i w:val="false"/>
          <w:color w:val="000000"/>
          <w:sz w:val="28"/>
        </w:rPr>
        <w:t>
      "3 107 102" сандары "3 105 786" сандарымен ауыстырылсын;</w:t>
      </w:r>
    </w:p>
    <w:bookmarkEnd w:id="3"/>
    <w:bookmarkStart w:name="z13" w:id="4"/>
    <w:p>
      <w:pPr>
        <w:spacing w:after="0"/>
        <w:ind w:left="0"/>
        <w:jc w:val="both"/>
      </w:pPr>
      <w:r>
        <w:rPr>
          <w:rFonts w:ascii="Times New Roman"/>
          <w:b w:val="false"/>
          <w:i w:val="false"/>
          <w:color w:val="000000"/>
          <w:sz w:val="28"/>
        </w:rPr>
        <w:t>
      "8 597 041" сандары "8 410 301" сандарымен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5" w:id="5"/>
    <w:p>
      <w:pPr>
        <w:spacing w:after="0"/>
        <w:ind w:left="0"/>
        <w:jc w:val="both"/>
      </w:pPr>
      <w:r>
        <w:rPr>
          <w:rFonts w:ascii="Times New Roman"/>
          <w:b w:val="false"/>
          <w:i w:val="false"/>
          <w:color w:val="000000"/>
          <w:sz w:val="28"/>
        </w:rPr>
        <w:t>
      "11 894 644" сандары "11 882 414" сандарымен ауыстырылсын;</w:t>
      </w:r>
    </w:p>
    <w:bookmarkEnd w:id="5"/>
    <w:bookmarkStart w:name="z16" w:id="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p>
    <w:bookmarkEnd w:id="6"/>
    <w:bookmarkStart w:name="z17" w:id="7"/>
    <w:p>
      <w:pPr>
        <w:spacing w:after="0"/>
        <w:ind w:left="0"/>
        <w:jc w:val="both"/>
      </w:pPr>
      <w:r>
        <w:rPr>
          <w:rFonts w:ascii="Times New Roman"/>
          <w:b w:val="false"/>
          <w:i w:val="false"/>
          <w:color w:val="000000"/>
          <w:sz w:val="28"/>
        </w:rPr>
        <w:t>
      2. Осы шешімнің орындалуына бақылау және интернет ресурстарында жариялауды аудандық мәслихаттың экономика, қаржы, бюджет және жергілікті өзін-өзі басқаруды дамыту жөніндегі тұрақты комиссиясына жүктелсін.</w:t>
      </w:r>
    </w:p>
    <w:bookmarkEnd w:id="7"/>
    <w:bookmarkStart w:name="z18" w:id="8"/>
    <w:p>
      <w:pPr>
        <w:spacing w:after="0"/>
        <w:ind w:left="0"/>
        <w:jc w:val="both"/>
      </w:pPr>
      <w:r>
        <w:rPr>
          <w:rFonts w:ascii="Times New Roman"/>
          <w:b w:val="false"/>
          <w:i w:val="false"/>
          <w:color w:val="000000"/>
          <w:sz w:val="28"/>
        </w:rPr>
        <w:t>
      3. Осы шешім әділет органдарында мемлекеттік тіркеуге алынған күннен бастап күшіне енеді және 2018 жылдың 1 қаңтарынан бастап қолданылады.</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Иманбаев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Жаманбаев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2018 жылғы 21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34-4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2017 жылғы 14 желтоқсандағы</w:t>
            </w:r>
            <w:r>
              <w:br/>
            </w:r>
            <w:r>
              <w:rPr>
                <w:rFonts w:ascii="Times New Roman"/>
                <w:b w:val="false"/>
                <w:i w:val="false"/>
                <w:color w:val="000000"/>
                <w:sz w:val="20"/>
              </w:rPr>
              <w:t>№ 21-4 шешіміне 1 қосымша</w:t>
            </w:r>
          </w:p>
        </w:tc>
      </w:tr>
    </w:tbl>
    <w:bookmarkStart w:name="z27" w:id="9"/>
    <w:p>
      <w:pPr>
        <w:spacing w:after="0"/>
        <w:ind w:left="0"/>
        <w:jc w:val="left"/>
      </w:pPr>
      <w:r>
        <w:rPr>
          <w:rFonts w:ascii="Times New Roman"/>
          <w:b/>
          <w:i w:val="false"/>
          <w:color w:val="000000"/>
        </w:rPr>
        <w:t xml:space="preserve"> 2018 жылға арналған аудандық бюджет</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999"/>
        <w:gridCol w:w="141"/>
        <w:gridCol w:w="644"/>
        <w:gridCol w:w="6731"/>
        <w:gridCol w:w="314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атауы </w:t>
            </w:r>
          </w:p>
        </w:tc>
        <w:tc>
          <w:tcPr>
            <w:tcW w:w="3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11538686</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3105786</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261352</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261352</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206121</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206121</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2607886</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2600080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16627</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7927</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16186</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6086</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6086</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8410301</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алынатын трансферттер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81750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81750</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8328551</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8328551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1219"/>
        <w:gridCol w:w="1219"/>
        <w:gridCol w:w="6143"/>
        <w:gridCol w:w="28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0"/>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 </w:t>
            </w:r>
            <w:r>
              <w:br/>
            </w:r>
            <w:r>
              <w:rPr>
                <w:rFonts w:ascii="Times New Roman"/>
                <w:b w:val="false"/>
                <w:i w:val="false"/>
                <w:color w:val="000000"/>
                <w:sz w:val="20"/>
              </w:rPr>
              <w:t>
Бағдарлама</w:t>
            </w:r>
          </w:p>
          <w:bookmarkEnd w:id="10"/>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11882414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555239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119761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103419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57236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312064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124207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5899356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104992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104992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5148331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4882614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265717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726128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мұқтаж азаматтардың жекелеген топтарына әлеуметтік көмек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киындығы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1479705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572329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823336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817676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85814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85814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ветеринария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 шаралар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манызы бар қала) аумағында жер қатынастарын реттеу саласындағы мемлекеттік саясатты іске асыру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аймақтарға бөлу жөніндегі жұмыстарды ұйымдастыру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1043471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1043471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980114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1498133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1498133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турған бюджеттен ағымдағы нысаналы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268143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1224137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IІІ.Таза бюджетті кредиттеу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115439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115439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25601</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25601</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9"/>
        <w:gridCol w:w="1779"/>
        <w:gridCol w:w="1779"/>
        <w:gridCol w:w="4688"/>
        <w:gridCol w:w="22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2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операциялар бойынша сальдо</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2749"/>
        <w:gridCol w:w="1772"/>
        <w:gridCol w:w="3743"/>
        <w:gridCol w:w="22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0"/>
        <w:gridCol w:w="1130"/>
        <w:gridCol w:w="1130"/>
        <w:gridCol w:w="4232"/>
        <w:gridCol w:w="46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4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-433566</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433566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2196"/>
        <w:gridCol w:w="1415"/>
        <w:gridCol w:w="1938"/>
        <w:gridCol w:w="533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115439</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115439</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115439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1"/>
        <w:gridCol w:w="2093"/>
        <w:gridCol w:w="2093"/>
        <w:gridCol w:w="2831"/>
        <w:gridCol w:w="37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Фукционалдық топ Атауы</w:t>
            </w:r>
          </w:p>
        </w:tc>
        <w:tc>
          <w:tcPr>
            <w:tcW w:w="3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25601</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25601</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25601</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25601</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343728</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343728</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343728</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34-4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2017 жылғы 14 желтоқсандағы</w:t>
            </w:r>
            <w:r>
              <w:br/>
            </w:r>
            <w:r>
              <w:rPr>
                <w:rFonts w:ascii="Times New Roman"/>
                <w:b w:val="false"/>
                <w:i w:val="false"/>
                <w:color w:val="000000"/>
                <w:sz w:val="20"/>
              </w:rPr>
              <w:t>№ 21-4 шешіміне 4 қосымша</w:t>
            </w:r>
          </w:p>
        </w:tc>
      </w:tr>
    </w:tbl>
    <w:bookmarkStart w:name="z36" w:id="11"/>
    <w:p>
      <w:pPr>
        <w:spacing w:after="0"/>
        <w:ind w:left="0"/>
        <w:jc w:val="left"/>
      </w:pPr>
      <w:r>
        <w:rPr>
          <w:rFonts w:ascii="Times New Roman"/>
          <w:b/>
          <w:i w:val="false"/>
          <w:color w:val="000000"/>
        </w:rPr>
        <w:t xml:space="preserve"> 2018 жылға арналған бюджеттік инвестициялық жобаларды іске асыруға бағытталған бюджеттік бағдарламаларпға бюджеттік даму бағдарламаларының тізбесі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4"/>
        <w:gridCol w:w="2002"/>
        <w:gridCol w:w="2002"/>
        <w:gridCol w:w="682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қаланаың) сәулет, қала құрылысы және құрылыс бөлімі</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объектілерін салу және реконструкциялау</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қаланаың) сәулет, қала құрылысы және құрылыс бөлімі</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рекнструкциялау</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қаланаың) сәулет, қала құрылысы және құрылыс бөлімі</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34-4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Рысқұлов аудандық мәслихаттың</w:t>
            </w:r>
            <w:r>
              <w:br/>
            </w:r>
            <w:r>
              <w:rPr>
                <w:rFonts w:ascii="Times New Roman"/>
                <w:b w:val="false"/>
                <w:i w:val="false"/>
                <w:color w:val="000000"/>
                <w:sz w:val="20"/>
              </w:rPr>
              <w:t>2017 жылғы 14 желтоқсандағы</w:t>
            </w:r>
            <w:r>
              <w:br/>
            </w:r>
            <w:r>
              <w:rPr>
                <w:rFonts w:ascii="Times New Roman"/>
                <w:b w:val="false"/>
                <w:i w:val="false"/>
                <w:color w:val="000000"/>
                <w:sz w:val="20"/>
              </w:rPr>
              <w:t>№ 21-4 шешіміне 7 қосымша</w:t>
            </w:r>
          </w:p>
        </w:tc>
      </w:tr>
    </w:tbl>
    <w:bookmarkStart w:name="z43" w:id="12"/>
    <w:p>
      <w:pPr>
        <w:spacing w:after="0"/>
        <w:ind w:left="0"/>
        <w:jc w:val="left"/>
      </w:pPr>
      <w:r>
        <w:rPr>
          <w:rFonts w:ascii="Times New Roman"/>
          <w:b/>
          <w:i w:val="false"/>
          <w:color w:val="000000"/>
        </w:rPr>
        <w:t xml:space="preserve"> 2018 жылға арналған Т.Рысқұлов ауданның аудандық бюджетінің ауылдық округтері бойынша бюджеттік бағдарламалары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721"/>
        <w:gridCol w:w="1638"/>
        <w:gridCol w:w="908"/>
        <w:gridCol w:w="1456"/>
        <w:gridCol w:w="970"/>
        <w:gridCol w:w="909"/>
        <w:gridCol w:w="968"/>
        <w:gridCol w:w="1151"/>
        <w:gridCol w:w="968"/>
        <w:gridCol w:w="1595"/>
        <w:gridCol w:w="775"/>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 кент, ауыл, ауылдық округ әкімінің аппараты"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органдардың күрделі шығыстары"</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"Елді мекендерді сумен жабдықтауды ұйымдастыру"</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 көшелерді жарықтандыру"</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"жерлеу орындарын ұстау және туыстары жоқ адамдарды жерлеу"</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 Бағдарламасы шеңберінде өңірлерді экономикалық дамытуға жәрдемдесу бойынша шараларды іске асыру"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"Қорағаты ауылдық округі әкімінің аппараты" коммуналдық мемлекеттік мекемесі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20234</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"Новосель ауылдық округі әкімінің аппараты" коммуналдық мемлекеттік мекемесі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24371</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ауылдық округі әкімінің аппараты" коммуналдық мемлекеттік мекемесі</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72325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