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34204" w14:textId="05342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Т.Рысқұлов ауданы Ақыртөбе ауылдық округі әкімінің 2017 жылғы 21 желтоқсандағы № 19 шешімі. Жамбыл облысы Әділет департаментінде 2018 жылғы 5 қаңтарда № 3666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2017 жылдың 24 қарашадағы қорытындысы негізінде және тиiстi аумақ халқының пiкiрiн ескере отырып Ақыртөбе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Ақыртөбе ауылдық округінің Ақыртөбе ауылы көшелерінің атаулары өзгертілсін: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ДЭУ көшесі - Жібек жолы;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ПХГ көшесі – Қарақұм;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Газовик көшесі – Қарасу.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Ақыртөбе ауылдық округі әкімі аппаратының бас маманы Макулбекова Айнур Алтынбековнаға жүктелсін.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Ақыртөбе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