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65356" w14:textId="1965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Луговой ауылындағы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ауданы Луговой ауылдық округі әкімінің 2018 жылғы 15 ақпандағы № 16 шешімі. Жамбыл облысы Әділет департаментінің 2018 жылғы 26 ақпанда № 3719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2017 жылғы 24 қарашадағы қорытындысы негізінде және тиісті аумақ халқының пікірін ескере отырып, ауылдық округ әкімі 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Луговой ауылдық округінің Луговой ауылының көше атаулары өзгертілсін: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 – Қарасу;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Кольцевая көшесі – Жеңіс;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Береговая көшесі – Тәуелсіздік;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Семафорная көшесі – Игілік;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Станционная – Ынтымақ;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Авиационная көшесі – Ғарышкер;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Четный парк көшесі – Түркісіб;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Пригородная көшесі – Еңбекші;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Заготскот көшесі – Кең дала;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Коммунистическая көшесі – Желтоқсан;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Лесхоз көшесі – Ақбұлақ.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Луговой ауылдық округі әкімінің орынбасары Абилов Кайрат Мергенбаевичке жүктелсін.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Сванов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