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d2b4" w14:textId="0f0d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Сарысу ауданының қала және ауылдық округтерінің бюджеттері туралы</w:t>
      </w:r>
    </w:p>
    <w:p>
      <w:pPr>
        <w:spacing w:after="0"/>
        <w:ind w:left="0"/>
        <w:jc w:val="both"/>
      </w:pPr>
      <w:r>
        <w:rPr>
          <w:rFonts w:ascii="Times New Roman"/>
          <w:b w:val="false"/>
          <w:i w:val="false"/>
          <w:color w:val="000000"/>
          <w:sz w:val="28"/>
        </w:rPr>
        <w:t>Жамбыл облысы Сарысу аудандық мәслихатының 2018 жылғы 26 желтоқсандағы № 44-2 шешімі. Жамбыл облысы Әділет департаментінде 2019 жылғы 3 қаңтарда № 4087 болып тіркелді.</w:t>
      </w:r>
    </w:p>
    <w:p>
      <w:pPr>
        <w:spacing w:after="0"/>
        <w:ind w:left="0"/>
        <w:jc w:val="both"/>
      </w:pPr>
      <w:bookmarkStart w:name="z39" w:id="0"/>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Сарысу аудандық мәслихаты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қала және ауылдық округтердің бюджеттері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 қосымшаларға</w:t>
      </w:r>
      <w:r>
        <w:rPr>
          <w:rFonts w:ascii="Times New Roman"/>
          <w:b w:val="false"/>
          <w:i w:val="false"/>
          <w:color w:val="000000"/>
          <w:sz w:val="28"/>
        </w:rPr>
        <w:t xml:space="preserve"> сәйкес, оның ішінде 2019 жылға қала және әрбір ауылдық округ бойынша мынадай көлемдерде бекітілсін:</w:t>
      </w:r>
    </w:p>
    <w:bookmarkEnd w:id="2"/>
    <w:bookmarkStart w:name="z50" w:id="3"/>
    <w:p>
      <w:pPr>
        <w:spacing w:after="0"/>
        <w:ind w:left="0"/>
        <w:jc w:val="both"/>
      </w:pPr>
      <w:r>
        <w:rPr>
          <w:rFonts w:ascii="Times New Roman"/>
          <w:b w:val="false"/>
          <w:i w:val="false"/>
          <w:color w:val="000000"/>
          <w:sz w:val="28"/>
        </w:rPr>
        <w:t xml:space="preserve">
      Жаңатас қаласы бойынша: </w:t>
      </w:r>
    </w:p>
    <w:bookmarkEnd w:id="3"/>
    <w:bookmarkStart w:name="z51" w:id="4"/>
    <w:p>
      <w:pPr>
        <w:spacing w:after="0"/>
        <w:ind w:left="0"/>
        <w:jc w:val="both"/>
      </w:pPr>
      <w:r>
        <w:rPr>
          <w:rFonts w:ascii="Times New Roman"/>
          <w:b w:val="false"/>
          <w:i w:val="false"/>
          <w:color w:val="000000"/>
          <w:sz w:val="28"/>
        </w:rPr>
        <w:t>
      1) кiрiстер – 761 835 мың теңге;</w:t>
      </w:r>
    </w:p>
    <w:bookmarkEnd w:id="4"/>
    <w:bookmarkStart w:name="z52" w:id="5"/>
    <w:p>
      <w:pPr>
        <w:spacing w:after="0"/>
        <w:ind w:left="0"/>
        <w:jc w:val="both"/>
      </w:pPr>
      <w:r>
        <w:rPr>
          <w:rFonts w:ascii="Times New Roman"/>
          <w:b w:val="false"/>
          <w:i w:val="false"/>
          <w:color w:val="000000"/>
          <w:sz w:val="28"/>
        </w:rPr>
        <w:t>
      салықтық түсiмдер – 51 638 мың теңге;</w:t>
      </w:r>
    </w:p>
    <w:bookmarkEnd w:id="5"/>
    <w:bookmarkStart w:name="z53" w:id="6"/>
    <w:p>
      <w:pPr>
        <w:spacing w:after="0"/>
        <w:ind w:left="0"/>
        <w:jc w:val="both"/>
      </w:pPr>
      <w:r>
        <w:rPr>
          <w:rFonts w:ascii="Times New Roman"/>
          <w:b w:val="false"/>
          <w:i w:val="false"/>
          <w:color w:val="000000"/>
          <w:sz w:val="28"/>
        </w:rPr>
        <w:t>
      салықтық емес түсімдер – 500 мың теңге;</w:t>
      </w:r>
    </w:p>
    <w:bookmarkEnd w:id="6"/>
    <w:bookmarkStart w:name="z5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55" w:id="8"/>
    <w:p>
      <w:pPr>
        <w:spacing w:after="0"/>
        <w:ind w:left="0"/>
        <w:jc w:val="both"/>
      </w:pPr>
      <w:r>
        <w:rPr>
          <w:rFonts w:ascii="Times New Roman"/>
          <w:b w:val="false"/>
          <w:i w:val="false"/>
          <w:color w:val="000000"/>
          <w:sz w:val="28"/>
        </w:rPr>
        <w:t>
      трансферттердiң түсiмдерi – 702 347 мың теңге;</w:t>
      </w:r>
    </w:p>
    <w:bookmarkEnd w:id="8"/>
    <w:bookmarkStart w:name="z56" w:id="9"/>
    <w:p>
      <w:pPr>
        <w:spacing w:after="0"/>
        <w:ind w:left="0"/>
        <w:jc w:val="both"/>
      </w:pPr>
      <w:r>
        <w:rPr>
          <w:rFonts w:ascii="Times New Roman"/>
          <w:b w:val="false"/>
          <w:i w:val="false"/>
          <w:color w:val="000000"/>
          <w:sz w:val="28"/>
        </w:rPr>
        <w:t>
      2) шығындар – 768 029 мың теңге;</w:t>
      </w:r>
    </w:p>
    <w:bookmarkEnd w:id="9"/>
    <w:bookmarkStart w:name="z57" w:id="10"/>
    <w:p>
      <w:pPr>
        <w:spacing w:after="0"/>
        <w:ind w:left="0"/>
        <w:jc w:val="both"/>
      </w:pPr>
      <w:r>
        <w:rPr>
          <w:rFonts w:ascii="Times New Roman"/>
          <w:b w:val="false"/>
          <w:i w:val="false"/>
          <w:color w:val="000000"/>
          <w:sz w:val="28"/>
        </w:rPr>
        <w:t>
      3) таза бюджеттiк кредиттеу - 0 теңге;</w:t>
      </w:r>
    </w:p>
    <w:bookmarkEnd w:id="10"/>
    <w:bookmarkStart w:name="z58" w:id="11"/>
    <w:p>
      <w:pPr>
        <w:spacing w:after="0"/>
        <w:ind w:left="0"/>
        <w:jc w:val="both"/>
      </w:pPr>
      <w:r>
        <w:rPr>
          <w:rFonts w:ascii="Times New Roman"/>
          <w:b w:val="false"/>
          <w:i w:val="false"/>
          <w:color w:val="000000"/>
          <w:sz w:val="28"/>
        </w:rPr>
        <w:t>
      бюджеттік кредиттер – 0 теңге;</w:t>
      </w:r>
    </w:p>
    <w:bookmarkEnd w:id="11"/>
    <w:bookmarkStart w:name="z59" w:id="12"/>
    <w:p>
      <w:pPr>
        <w:spacing w:after="0"/>
        <w:ind w:left="0"/>
        <w:jc w:val="both"/>
      </w:pPr>
      <w:r>
        <w:rPr>
          <w:rFonts w:ascii="Times New Roman"/>
          <w:b w:val="false"/>
          <w:i w:val="false"/>
          <w:color w:val="000000"/>
          <w:sz w:val="28"/>
        </w:rPr>
        <w:t xml:space="preserve">
      бюджеттік кредиттерді өтеу – 0 теңге; </w:t>
      </w:r>
    </w:p>
    <w:bookmarkEnd w:id="12"/>
    <w:bookmarkStart w:name="z60" w:id="13"/>
    <w:p>
      <w:pPr>
        <w:spacing w:after="0"/>
        <w:ind w:left="0"/>
        <w:jc w:val="both"/>
      </w:pPr>
      <w:r>
        <w:rPr>
          <w:rFonts w:ascii="Times New Roman"/>
          <w:b w:val="false"/>
          <w:i w:val="false"/>
          <w:color w:val="000000"/>
          <w:sz w:val="28"/>
        </w:rPr>
        <w:t>
      4) қаржы активтерімен жасалатын операциялар бойынша сальдо - 0 теңге;</w:t>
      </w:r>
    </w:p>
    <w:bookmarkEnd w:id="13"/>
    <w:bookmarkStart w:name="z61" w:id="14"/>
    <w:p>
      <w:pPr>
        <w:spacing w:after="0"/>
        <w:ind w:left="0"/>
        <w:jc w:val="both"/>
      </w:pPr>
      <w:r>
        <w:rPr>
          <w:rFonts w:ascii="Times New Roman"/>
          <w:b w:val="false"/>
          <w:i w:val="false"/>
          <w:color w:val="000000"/>
          <w:sz w:val="28"/>
        </w:rPr>
        <w:t>
      қаржы активтерін сатып алу – 0 теңге;</w:t>
      </w:r>
    </w:p>
    <w:bookmarkEnd w:id="14"/>
    <w:bookmarkStart w:name="z62" w:id="15"/>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15"/>
    <w:bookmarkStart w:name="z63" w:id="16"/>
    <w:p>
      <w:pPr>
        <w:spacing w:after="0"/>
        <w:ind w:left="0"/>
        <w:jc w:val="both"/>
      </w:pPr>
      <w:r>
        <w:rPr>
          <w:rFonts w:ascii="Times New Roman"/>
          <w:b w:val="false"/>
          <w:i w:val="false"/>
          <w:color w:val="000000"/>
          <w:sz w:val="28"/>
        </w:rPr>
        <w:t>
      5) бюджет тапшылығы (профициті) – -6 194 теңге;</w:t>
      </w:r>
    </w:p>
    <w:bookmarkEnd w:id="16"/>
    <w:bookmarkStart w:name="z64" w:id="17"/>
    <w:p>
      <w:pPr>
        <w:spacing w:after="0"/>
        <w:ind w:left="0"/>
        <w:jc w:val="both"/>
      </w:pPr>
      <w:r>
        <w:rPr>
          <w:rFonts w:ascii="Times New Roman"/>
          <w:b w:val="false"/>
          <w:i w:val="false"/>
          <w:color w:val="000000"/>
          <w:sz w:val="28"/>
        </w:rPr>
        <w:t>
      6) бюджет тапшылығын қаржыландыру (профицитін пайдалану) – 6 194 теңге;</w:t>
      </w:r>
    </w:p>
    <w:bookmarkEnd w:id="17"/>
    <w:bookmarkStart w:name="z65" w:id="18"/>
    <w:p>
      <w:pPr>
        <w:spacing w:after="0"/>
        <w:ind w:left="0"/>
        <w:jc w:val="both"/>
      </w:pPr>
      <w:r>
        <w:rPr>
          <w:rFonts w:ascii="Times New Roman"/>
          <w:b w:val="false"/>
          <w:i w:val="false"/>
          <w:color w:val="000000"/>
          <w:sz w:val="28"/>
        </w:rPr>
        <w:t>
      қарыздар түсімі - 0 теңге;</w:t>
      </w:r>
    </w:p>
    <w:bookmarkEnd w:id="18"/>
    <w:bookmarkStart w:name="z66" w:id="19"/>
    <w:p>
      <w:pPr>
        <w:spacing w:after="0"/>
        <w:ind w:left="0"/>
        <w:jc w:val="both"/>
      </w:pPr>
      <w:r>
        <w:rPr>
          <w:rFonts w:ascii="Times New Roman"/>
          <w:b w:val="false"/>
          <w:i w:val="false"/>
          <w:color w:val="000000"/>
          <w:sz w:val="28"/>
        </w:rPr>
        <w:t>
      қарыздарды өтеу - 0 теңге;</w:t>
      </w:r>
    </w:p>
    <w:bookmarkEnd w:id="19"/>
    <w:p>
      <w:pPr>
        <w:spacing w:after="0"/>
        <w:ind w:left="0"/>
        <w:jc w:val="both"/>
      </w:pPr>
      <w:r>
        <w:rPr>
          <w:rFonts w:ascii="Times New Roman"/>
          <w:b w:val="false"/>
          <w:i w:val="false"/>
          <w:color w:val="000000"/>
          <w:sz w:val="28"/>
        </w:rPr>
        <w:t>
      бюджет қаражатының пайдаланылатын қалдықтары – 6 194 теңге.</w:t>
      </w:r>
    </w:p>
    <w:bookmarkStart w:name="z67" w:id="20"/>
    <w:p>
      <w:pPr>
        <w:spacing w:after="0"/>
        <w:ind w:left="0"/>
        <w:jc w:val="both"/>
      </w:pPr>
      <w:r>
        <w:rPr>
          <w:rFonts w:ascii="Times New Roman"/>
          <w:b w:val="false"/>
          <w:i w:val="false"/>
          <w:color w:val="000000"/>
          <w:sz w:val="28"/>
        </w:rPr>
        <w:t>
      Байқадам ауылдық округі бойынша:</w:t>
      </w:r>
    </w:p>
    <w:bookmarkEnd w:id="20"/>
    <w:bookmarkStart w:name="z68" w:id="21"/>
    <w:p>
      <w:pPr>
        <w:spacing w:after="0"/>
        <w:ind w:left="0"/>
        <w:jc w:val="both"/>
      </w:pPr>
      <w:r>
        <w:rPr>
          <w:rFonts w:ascii="Times New Roman"/>
          <w:b w:val="false"/>
          <w:i w:val="false"/>
          <w:color w:val="000000"/>
          <w:sz w:val="28"/>
        </w:rPr>
        <w:t>
      1) кiрiстер – 164 821 мың теңге;</w:t>
      </w:r>
    </w:p>
    <w:bookmarkEnd w:id="21"/>
    <w:bookmarkStart w:name="z69" w:id="22"/>
    <w:p>
      <w:pPr>
        <w:spacing w:after="0"/>
        <w:ind w:left="0"/>
        <w:jc w:val="both"/>
      </w:pPr>
      <w:r>
        <w:rPr>
          <w:rFonts w:ascii="Times New Roman"/>
          <w:b w:val="false"/>
          <w:i w:val="false"/>
          <w:color w:val="000000"/>
          <w:sz w:val="28"/>
        </w:rPr>
        <w:t>
      салықтық түсiмдер – 6 700 мың теңге;</w:t>
      </w:r>
    </w:p>
    <w:bookmarkEnd w:id="22"/>
    <w:bookmarkStart w:name="z70" w:id="23"/>
    <w:p>
      <w:pPr>
        <w:spacing w:after="0"/>
        <w:ind w:left="0"/>
        <w:jc w:val="both"/>
      </w:pPr>
      <w:r>
        <w:rPr>
          <w:rFonts w:ascii="Times New Roman"/>
          <w:b w:val="false"/>
          <w:i w:val="false"/>
          <w:color w:val="000000"/>
          <w:sz w:val="28"/>
        </w:rPr>
        <w:t>
      салықтық емес түсімдер – 0 теңге;</w:t>
      </w:r>
    </w:p>
    <w:bookmarkEnd w:id="23"/>
    <w:bookmarkStart w:name="z71" w:id="24"/>
    <w:p>
      <w:pPr>
        <w:spacing w:after="0"/>
        <w:ind w:left="0"/>
        <w:jc w:val="both"/>
      </w:pPr>
      <w:r>
        <w:rPr>
          <w:rFonts w:ascii="Times New Roman"/>
          <w:b w:val="false"/>
          <w:i w:val="false"/>
          <w:color w:val="000000"/>
          <w:sz w:val="28"/>
        </w:rPr>
        <w:t>
      негізгі капиталды сатудан түсетін түсімдер – 0 теңге;</w:t>
      </w:r>
    </w:p>
    <w:bookmarkEnd w:id="24"/>
    <w:bookmarkStart w:name="z72" w:id="25"/>
    <w:p>
      <w:pPr>
        <w:spacing w:after="0"/>
        <w:ind w:left="0"/>
        <w:jc w:val="both"/>
      </w:pPr>
      <w:r>
        <w:rPr>
          <w:rFonts w:ascii="Times New Roman"/>
          <w:b w:val="false"/>
          <w:i w:val="false"/>
          <w:color w:val="000000"/>
          <w:sz w:val="28"/>
        </w:rPr>
        <w:t>
      трансферттердiң түсiмдерi – 152 207 мың теңге;</w:t>
      </w:r>
    </w:p>
    <w:bookmarkEnd w:id="25"/>
    <w:bookmarkStart w:name="z73" w:id="26"/>
    <w:p>
      <w:pPr>
        <w:spacing w:after="0"/>
        <w:ind w:left="0"/>
        <w:jc w:val="both"/>
      </w:pPr>
      <w:r>
        <w:rPr>
          <w:rFonts w:ascii="Times New Roman"/>
          <w:b w:val="false"/>
          <w:i w:val="false"/>
          <w:color w:val="000000"/>
          <w:sz w:val="28"/>
        </w:rPr>
        <w:t>
      2) шығындар – 171 307 мың теңге;</w:t>
      </w:r>
    </w:p>
    <w:bookmarkEnd w:id="26"/>
    <w:bookmarkStart w:name="z74" w:id="27"/>
    <w:p>
      <w:pPr>
        <w:spacing w:after="0"/>
        <w:ind w:left="0"/>
        <w:jc w:val="both"/>
      </w:pPr>
      <w:r>
        <w:rPr>
          <w:rFonts w:ascii="Times New Roman"/>
          <w:b w:val="false"/>
          <w:i w:val="false"/>
          <w:color w:val="000000"/>
          <w:sz w:val="28"/>
        </w:rPr>
        <w:t>
      3) таза бюджеттiк кредиттеу – 0 теңге;</w:t>
      </w:r>
    </w:p>
    <w:bookmarkEnd w:id="27"/>
    <w:bookmarkStart w:name="z75" w:id="28"/>
    <w:p>
      <w:pPr>
        <w:spacing w:after="0"/>
        <w:ind w:left="0"/>
        <w:jc w:val="both"/>
      </w:pPr>
      <w:r>
        <w:rPr>
          <w:rFonts w:ascii="Times New Roman"/>
          <w:b w:val="false"/>
          <w:i w:val="false"/>
          <w:color w:val="000000"/>
          <w:sz w:val="28"/>
        </w:rPr>
        <w:t>
      бюджеттік кредиттер – 0 теңге;</w:t>
      </w:r>
    </w:p>
    <w:bookmarkEnd w:id="28"/>
    <w:bookmarkStart w:name="z76" w:id="29"/>
    <w:p>
      <w:pPr>
        <w:spacing w:after="0"/>
        <w:ind w:left="0"/>
        <w:jc w:val="both"/>
      </w:pPr>
      <w:r>
        <w:rPr>
          <w:rFonts w:ascii="Times New Roman"/>
          <w:b w:val="false"/>
          <w:i w:val="false"/>
          <w:color w:val="000000"/>
          <w:sz w:val="28"/>
        </w:rPr>
        <w:t xml:space="preserve">
      бюджеттік кредиттерді өтеу – 0 теңге; </w:t>
      </w:r>
    </w:p>
    <w:bookmarkEnd w:id="29"/>
    <w:bookmarkStart w:name="z77" w:id="30"/>
    <w:p>
      <w:pPr>
        <w:spacing w:after="0"/>
        <w:ind w:left="0"/>
        <w:jc w:val="both"/>
      </w:pPr>
      <w:r>
        <w:rPr>
          <w:rFonts w:ascii="Times New Roman"/>
          <w:b w:val="false"/>
          <w:i w:val="false"/>
          <w:color w:val="000000"/>
          <w:sz w:val="28"/>
        </w:rPr>
        <w:t>
      4) қаржы активтерімен жасалатын операциялар бойынша сальдо - 0 теңге;</w:t>
      </w:r>
    </w:p>
    <w:bookmarkEnd w:id="30"/>
    <w:bookmarkStart w:name="z78" w:id="31"/>
    <w:p>
      <w:pPr>
        <w:spacing w:after="0"/>
        <w:ind w:left="0"/>
        <w:jc w:val="both"/>
      </w:pPr>
      <w:r>
        <w:rPr>
          <w:rFonts w:ascii="Times New Roman"/>
          <w:b w:val="false"/>
          <w:i w:val="false"/>
          <w:color w:val="000000"/>
          <w:sz w:val="28"/>
        </w:rPr>
        <w:t>
      қаржы активтерін сатып алу – 0 теңге;</w:t>
      </w:r>
    </w:p>
    <w:bookmarkEnd w:id="31"/>
    <w:bookmarkStart w:name="z79" w:id="32"/>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32"/>
    <w:bookmarkStart w:name="z80" w:id="33"/>
    <w:p>
      <w:pPr>
        <w:spacing w:after="0"/>
        <w:ind w:left="0"/>
        <w:jc w:val="both"/>
      </w:pPr>
      <w:r>
        <w:rPr>
          <w:rFonts w:ascii="Times New Roman"/>
          <w:b w:val="false"/>
          <w:i w:val="false"/>
          <w:color w:val="000000"/>
          <w:sz w:val="28"/>
        </w:rPr>
        <w:t>
      5) бюджет тапшылығы (профициті) – -6 486 теңге;</w:t>
      </w:r>
    </w:p>
    <w:bookmarkEnd w:id="33"/>
    <w:bookmarkStart w:name="z81" w:id="34"/>
    <w:p>
      <w:pPr>
        <w:spacing w:after="0"/>
        <w:ind w:left="0"/>
        <w:jc w:val="both"/>
      </w:pPr>
      <w:r>
        <w:rPr>
          <w:rFonts w:ascii="Times New Roman"/>
          <w:b w:val="false"/>
          <w:i w:val="false"/>
          <w:color w:val="000000"/>
          <w:sz w:val="28"/>
        </w:rPr>
        <w:t>
      6) бюджет тапшылығын қаржыландыру (профицитін пайдалану) – 6 486 теңге;</w:t>
      </w:r>
    </w:p>
    <w:bookmarkEnd w:id="34"/>
    <w:bookmarkStart w:name="z82" w:id="35"/>
    <w:p>
      <w:pPr>
        <w:spacing w:after="0"/>
        <w:ind w:left="0"/>
        <w:jc w:val="both"/>
      </w:pPr>
      <w:r>
        <w:rPr>
          <w:rFonts w:ascii="Times New Roman"/>
          <w:b w:val="false"/>
          <w:i w:val="false"/>
          <w:color w:val="000000"/>
          <w:sz w:val="28"/>
        </w:rPr>
        <w:t>
      қарыздар түсімі - 0 теңге;</w:t>
      </w:r>
    </w:p>
    <w:bookmarkEnd w:id="35"/>
    <w:bookmarkStart w:name="z83" w:id="36"/>
    <w:p>
      <w:pPr>
        <w:spacing w:after="0"/>
        <w:ind w:left="0"/>
        <w:jc w:val="both"/>
      </w:pPr>
      <w:r>
        <w:rPr>
          <w:rFonts w:ascii="Times New Roman"/>
          <w:b w:val="false"/>
          <w:i w:val="false"/>
          <w:color w:val="000000"/>
          <w:sz w:val="28"/>
        </w:rPr>
        <w:t>
      қарыздарды өтеу - 0 теңге;</w:t>
      </w:r>
    </w:p>
    <w:bookmarkEnd w:id="36"/>
    <w:p>
      <w:pPr>
        <w:spacing w:after="0"/>
        <w:ind w:left="0"/>
        <w:jc w:val="both"/>
      </w:pPr>
      <w:r>
        <w:rPr>
          <w:rFonts w:ascii="Times New Roman"/>
          <w:b w:val="false"/>
          <w:i w:val="false"/>
          <w:color w:val="000000"/>
          <w:sz w:val="28"/>
        </w:rPr>
        <w:t>
      бюджет қаражатының пайдаланылатын қалдықтары – 6 486 теңге.</w:t>
      </w:r>
    </w:p>
    <w:bookmarkStart w:name="z84" w:id="37"/>
    <w:p>
      <w:pPr>
        <w:spacing w:after="0"/>
        <w:ind w:left="0"/>
        <w:jc w:val="both"/>
      </w:pPr>
      <w:r>
        <w:rPr>
          <w:rFonts w:ascii="Times New Roman"/>
          <w:b w:val="false"/>
          <w:i w:val="false"/>
          <w:color w:val="000000"/>
          <w:sz w:val="28"/>
        </w:rPr>
        <w:t>
      Жайылма ауылдық округі бойынша:</w:t>
      </w:r>
    </w:p>
    <w:bookmarkEnd w:id="37"/>
    <w:bookmarkStart w:name="z85" w:id="38"/>
    <w:p>
      <w:pPr>
        <w:spacing w:after="0"/>
        <w:ind w:left="0"/>
        <w:jc w:val="both"/>
      </w:pPr>
      <w:r>
        <w:rPr>
          <w:rFonts w:ascii="Times New Roman"/>
          <w:b w:val="false"/>
          <w:i w:val="false"/>
          <w:color w:val="000000"/>
          <w:sz w:val="28"/>
        </w:rPr>
        <w:t>
      1) кiрiстер – 64 322 мың теңге;</w:t>
      </w:r>
    </w:p>
    <w:bookmarkEnd w:id="38"/>
    <w:bookmarkStart w:name="z86" w:id="39"/>
    <w:p>
      <w:pPr>
        <w:spacing w:after="0"/>
        <w:ind w:left="0"/>
        <w:jc w:val="both"/>
      </w:pPr>
      <w:r>
        <w:rPr>
          <w:rFonts w:ascii="Times New Roman"/>
          <w:b w:val="false"/>
          <w:i w:val="false"/>
          <w:color w:val="000000"/>
          <w:sz w:val="28"/>
        </w:rPr>
        <w:t>
      салықтық түсiмдер – 2 182 мың теңге;</w:t>
      </w:r>
    </w:p>
    <w:bookmarkEnd w:id="39"/>
    <w:bookmarkStart w:name="z87" w:id="40"/>
    <w:p>
      <w:pPr>
        <w:spacing w:after="0"/>
        <w:ind w:left="0"/>
        <w:jc w:val="both"/>
      </w:pPr>
      <w:r>
        <w:rPr>
          <w:rFonts w:ascii="Times New Roman"/>
          <w:b w:val="false"/>
          <w:i w:val="false"/>
          <w:color w:val="000000"/>
          <w:sz w:val="28"/>
        </w:rPr>
        <w:t>
      салықтық емес түсімдер – 0 теңге;</w:t>
      </w:r>
    </w:p>
    <w:bookmarkEnd w:id="40"/>
    <w:bookmarkStart w:name="z88" w:id="41"/>
    <w:p>
      <w:pPr>
        <w:spacing w:after="0"/>
        <w:ind w:left="0"/>
        <w:jc w:val="both"/>
      </w:pPr>
      <w:r>
        <w:rPr>
          <w:rFonts w:ascii="Times New Roman"/>
          <w:b w:val="false"/>
          <w:i w:val="false"/>
          <w:color w:val="000000"/>
          <w:sz w:val="28"/>
        </w:rPr>
        <w:t>
      негізгі капиталды сатудан түсетін түсімдер – 0 теңге;</w:t>
      </w:r>
    </w:p>
    <w:bookmarkEnd w:id="41"/>
    <w:bookmarkStart w:name="z89" w:id="42"/>
    <w:p>
      <w:pPr>
        <w:spacing w:after="0"/>
        <w:ind w:left="0"/>
        <w:jc w:val="both"/>
      </w:pPr>
      <w:r>
        <w:rPr>
          <w:rFonts w:ascii="Times New Roman"/>
          <w:b w:val="false"/>
          <w:i w:val="false"/>
          <w:color w:val="000000"/>
          <w:sz w:val="28"/>
        </w:rPr>
        <w:t>
      трансферттердiң түсiмдерi – 61 308 мың теңге;</w:t>
      </w:r>
    </w:p>
    <w:bookmarkEnd w:id="42"/>
    <w:bookmarkStart w:name="z90" w:id="43"/>
    <w:p>
      <w:pPr>
        <w:spacing w:after="0"/>
        <w:ind w:left="0"/>
        <w:jc w:val="both"/>
      </w:pPr>
      <w:r>
        <w:rPr>
          <w:rFonts w:ascii="Times New Roman"/>
          <w:b w:val="false"/>
          <w:i w:val="false"/>
          <w:color w:val="000000"/>
          <w:sz w:val="28"/>
        </w:rPr>
        <w:t>
      2) шығындар – 65 649 мың теңге;</w:t>
      </w:r>
    </w:p>
    <w:bookmarkEnd w:id="43"/>
    <w:bookmarkStart w:name="z91" w:id="44"/>
    <w:p>
      <w:pPr>
        <w:spacing w:after="0"/>
        <w:ind w:left="0"/>
        <w:jc w:val="both"/>
      </w:pPr>
      <w:r>
        <w:rPr>
          <w:rFonts w:ascii="Times New Roman"/>
          <w:b w:val="false"/>
          <w:i w:val="false"/>
          <w:color w:val="000000"/>
          <w:sz w:val="28"/>
        </w:rPr>
        <w:t>
      3) таза бюджеттiк кредиттеу – 0 теңге:</w:t>
      </w:r>
    </w:p>
    <w:bookmarkEnd w:id="44"/>
    <w:bookmarkStart w:name="z92" w:id="45"/>
    <w:p>
      <w:pPr>
        <w:spacing w:after="0"/>
        <w:ind w:left="0"/>
        <w:jc w:val="both"/>
      </w:pPr>
      <w:r>
        <w:rPr>
          <w:rFonts w:ascii="Times New Roman"/>
          <w:b w:val="false"/>
          <w:i w:val="false"/>
          <w:color w:val="000000"/>
          <w:sz w:val="28"/>
        </w:rPr>
        <w:t>
      бюджеттік кредиттер – 0 теңге;</w:t>
      </w:r>
    </w:p>
    <w:bookmarkEnd w:id="45"/>
    <w:bookmarkStart w:name="z93" w:id="46"/>
    <w:p>
      <w:pPr>
        <w:spacing w:after="0"/>
        <w:ind w:left="0"/>
        <w:jc w:val="both"/>
      </w:pPr>
      <w:r>
        <w:rPr>
          <w:rFonts w:ascii="Times New Roman"/>
          <w:b w:val="false"/>
          <w:i w:val="false"/>
          <w:color w:val="000000"/>
          <w:sz w:val="28"/>
        </w:rPr>
        <w:t xml:space="preserve">
      бюджеттік кредиттерді өтеу – 0 теңге; </w:t>
      </w:r>
    </w:p>
    <w:bookmarkEnd w:id="46"/>
    <w:bookmarkStart w:name="z94" w:id="47"/>
    <w:p>
      <w:pPr>
        <w:spacing w:after="0"/>
        <w:ind w:left="0"/>
        <w:jc w:val="both"/>
      </w:pPr>
      <w:r>
        <w:rPr>
          <w:rFonts w:ascii="Times New Roman"/>
          <w:b w:val="false"/>
          <w:i w:val="false"/>
          <w:color w:val="000000"/>
          <w:sz w:val="28"/>
        </w:rPr>
        <w:t>
      4) қаржы активтерімен жасалатын операциялар бойынша сальдо - 0 теңге;</w:t>
      </w:r>
    </w:p>
    <w:bookmarkEnd w:id="47"/>
    <w:bookmarkStart w:name="z95" w:id="48"/>
    <w:p>
      <w:pPr>
        <w:spacing w:after="0"/>
        <w:ind w:left="0"/>
        <w:jc w:val="both"/>
      </w:pPr>
      <w:r>
        <w:rPr>
          <w:rFonts w:ascii="Times New Roman"/>
          <w:b w:val="false"/>
          <w:i w:val="false"/>
          <w:color w:val="000000"/>
          <w:sz w:val="28"/>
        </w:rPr>
        <w:t>
      қаржы активтерін сатып алу – 0 теңге;</w:t>
      </w:r>
    </w:p>
    <w:bookmarkEnd w:id="48"/>
    <w:bookmarkStart w:name="z96" w:id="49"/>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49"/>
    <w:bookmarkStart w:name="z97" w:id="50"/>
    <w:p>
      <w:pPr>
        <w:spacing w:after="0"/>
        <w:ind w:left="0"/>
        <w:jc w:val="both"/>
      </w:pPr>
      <w:r>
        <w:rPr>
          <w:rFonts w:ascii="Times New Roman"/>
          <w:b w:val="false"/>
          <w:i w:val="false"/>
          <w:color w:val="000000"/>
          <w:sz w:val="28"/>
        </w:rPr>
        <w:t>
      5) бюджет тапшылығы (профициті) – -1 327 теңге;</w:t>
      </w:r>
    </w:p>
    <w:bookmarkEnd w:id="50"/>
    <w:bookmarkStart w:name="z98" w:id="51"/>
    <w:p>
      <w:pPr>
        <w:spacing w:after="0"/>
        <w:ind w:left="0"/>
        <w:jc w:val="both"/>
      </w:pPr>
      <w:r>
        <w:rPr>
          <w:rFonts w:ascii="Times New Roman"/>
          <w:b w:val="false"/>
          <w:i w:val="false"/>
          <w:color w:val="000000"/>
          <w:sz w:val="28"/>
        </w:rPr>
        <w:t>
      6) бюджет тапшылығын қаржыландыру (профицитін пайдалану) – 1 327 теңге;</w:t>
      </w:r>
    </w:p>
    <w:bookmarkEnd w:id="51"/>
    <w:bookmarkStart w:name="z99" w:id="52"/>
    <w:p>
      <w:pPr>
        <w:spacing w:after="0"/>
        <w:ind w:left="0"/>
        <w:jc w:val="both"/>
      </w:pPr>
      <w:r>
        <w:rPr>
          <w:rFonts w:ascii="Times New Roman"/>
          <w:b w:val="false"/>
          <w:i w:val="false"/>
          <w:color w:val="000000"/>
          <w:sz w:val="28"/>
        </w:rPr>
        <w:t>
      қарыздар түсімі - 0 теңге;</w:t>
      </w:r>
    </w:p>
    <w:bookmarkEnd w:id="52"/>
    <w:bookmarkStart w:name="z100" w:id="53"/>
    <w:p>
      <w:pPr>
        <w:spacing w:after="0"/>
        <w:ind w:left="0"/>
        <w:jc w:val="both"/>
      </w:pPr>
      <w:r>
        <w:rPr>
          <w:rFonts w:ascii="Times New Roman"/>
          <w:b w:val="false"/>
          <w:i w:val="false"/>
          <w:color w:val="000000"/>
          <w:sz w:val="28"/>
        </w:rPr>
        <w:t>
      қарыздарды өтеу - 0 теңге;</w:t>
      </w:r>
    </w:p>
    <w:bookmarkEnd w:id="53"/>
    <w:p>
      <w:pPr>
        <w:spacing w:after="0"/>
        <w:ind w:left="0"/>
        <w:jc w:val="both"/>
      </w:pPr>
      <w:r>
        <w:rPr>
          <w:rFonts w:ascii="Times New Roman"/>
          <w:b w:val="false"/>
          <w:i w:val="false"/>
          <w:color w:val="000000"/>
          <w:sz w:val="28"/>
        </w:rPr>
        <w:t>
      бюджет қаражатының пайдаланылатын қалдықтары – 1 327 теңге.</w:t>
      </w:r>
    </w:p>
    <w:bookmarkStart w:name="z101" w:id="54"/>
    <w:p>
      <w:pPr>
        <w:spacing w:after="0"/>
        <w:ind w:left="0"/>
        <w:jc w:val="both"/>
      </w:pPr>
      <w:r>
        <w:rPr>
          <w:rFonts w:ascii="Times New Roman"/>
          <w:b w:val="false"/>
          <w:i w:val="false"/>
          <w:color w:val="000000"/>
          <w:sz w:val="28"/>
        </w:rPr>
        <w:t>
      Игілік ауылдық округі бойынша:</w:t>
      </w:r>
    </w:p>
    <w:bookmarkEnd w:id="54"/>
    <w:bookmarkStart w:name="z102" w:id="55"/>
    <w:p>
      <w:pPr>
        <w:spacing w:after="0"/>
        <w:ind w:left="0"/>
        <w:jc w:val="both"/>
      </w:pPr>
      <w:r>
        <w:rPr>
          <w:rFonts w:ascii="Times New Roman"/>
          <w:b w:val="false"/>
          <w:i w:val="false"/>
          <w:color w:val="000000"/>
          <w:sz w:val="28"/>
        </w:rPr>
        <w:t>
      1) кiрiстер – 67 767 мың теңге;</w:t>
      </w:r>
    </w:p>
    <w:bookmarkEnd w:id="55"/>
    <w:bookmarkStart w:name="z103" w:id="56"/>
    <w:p>
      <w:pPr>
        <w:spacing w:after="0"/>
        <w:ind w:left="0"/>
        <w:jc w:val="both"/>
      </w:pPr>
      <w:r>
        <w:rPr>
          <w:rFonts w:ascii="Times New Roman"/>
          <w:b w:val="false"/>
          <w:i w:val="false"/>
          <w:color w:val="000000"/>
          <w:sz w:val="28"/>
        </w:rPr>
        <w:t>
      салықтық түсiмдер – 2 489 мың теңге;</w:t>
      </w:r>
    </w:p>
    <w:bookmarkEnd w:id="56"/>
    <w:bookmarkStart w:name="z104" w:id="57"/>
    <w:p>
      <w:pPr>
        <w:spacing w:after="0"/>
        <w:ind w:left="0"/>
        <w:jc w:val="both"/>
      </w:pPr>
      <w:r>
        <w:rPr>
          <w:rFonts w:ascii="Times New Roman"/>
          <w:b w:val="false"/>
          <w:i w:val="false"/>
          <w:color w:val="000000"/>
          <w:sz w:val="28"/>
        </w:rPr>
        <w:t>
      салықтық емес түсімдер – 0 теңге;</w:t>
      </w:r>
    </w:p>
    <w:bookmarkEnd w:id="57"/>
    <w:bookmarkStart w:name="z105" w:id="58"/>
    <w:p>
      <w:pPr>
        <w:spacing w:after="0"/>
        <w:ind w:left="0"/>
        <w:jc w:val="both"/>
      </w:pPr>
      <w:r>
        <w:rPr>
          <w:rFonts w:ascii="Times New Roman"/>
          <w:b w:val="false"/>
          <w:i w:val="false"/>
          <w:color w:val="000000"/>
          <w:sz w:val="28"/>
        </w:rPr>
        <w:t>
      негізгі капиталды сатудан түсетін түсімдер – 0 теңге;</w:t>
      </w:r>
    </w:p>
    <w:bookmarkEnd w:id="58"/>
    <w:bookmarkStart w:name="z106" w:id="59"/>
    <w:p>
      <w:pPr>
        <w:spacing w:after="0"/>
        <w:ind w:left="0"/>
        <w:jc w:val="both"/>
      </w:pPr>
      <w:r>
        <w:rPr>
          <w:rFonts w:ascii="Times New Roman"/>
          <w:b w:val="false"/>
          <w:i w:val="false"/>
          <w:color w:val="000000"/>
          <w:sz w:val="28"/>
        </w:rPr>
        <w:t>
      трансферттердiң түсiмдерi – 65 278 мың теңге;</w:t>
      </w:r>
    </w:p>
    <w:bookmarkEnd w:id="59"/>
    <w:bookmarkStart w:name="z107" w:id="60"/>
    <w:p>
      <w:pPr>
        <w:spacing w:after="0"/>
        <w:ind w:left="0"/>
        <w:jc w:val="both"/>
      </w:pPr>
      <w:r>
        <w:rPr>
          <w:rFonts w:ascii="Times New Roman"/>
          <w:b w:val="false"/>
          <w:i w:val="false"/>
          <w:color w:val="000000"/>
          <w:sz w:val="28"/>
        </w:rPr>
        <w:t>
      2) шығындар – 68 360 мың теңге;</w:t>
      </w:r>
    </w:p>
    <w:bookmarkEnd w:id="60"/>
    <w:bookmarkStart w:name="z108" w:id="61"/>
    <w:p>
      <w:pPr>
        <w:spacing w:after="0"/>
        <w:ind w:left="0"/>
        <w:jc w:val="both"/>
      </w:pPr>
      <w:r>
        <w:rPr>
          <w:rFonts w:ascii="Times New Roman"/>
          <w:b w:val="false"/>
          <w:i w:val="false"/>
          <w:color w:val="000000"/>
          <w:sz w:val="28"/>
        </w:rPr>
        <w:t>
      3) таза бюджеттiк кредиттеу – 0 теңге:</w:t>
      </w:r>
    </w:p>
    <w:bookmarkEnd w:id="61"/>
    <w:bookmarkStart w:name="z109" w:id="62"/>
    <w:p>
      <w:pPr>
        <w:spacing w:after="0"/>
        <w:ind w:left="0"/>
        <w:jc w:val="both"/>
      </w:pPr>
      <w:r>
        <w:rPr>
          <w:rFonts w:ascii="Times New Roman"/>
          <w:b w:val="false"/>
          <w:i w:val="false"/>
          <w:color w:val="000000"/>
          <w:sz w:val="28"/>
        </w:rPr>
        <w:t>
      бюджеттік кредиттер – 0 теңге;</w:t>
      </w:r>
    </w:p>
    <w:bookmarkEnd w:id="62"/>
    <w:bookmarkStart w:name="z110" w:id="63"/>
    <w:p>
      <w:pPr>
        <w:spacing w:after="0"/>
        <w:ind w:left="0"/>
        <w:jc w:val="both"/>
      </w:pPr>
      <w:r>
        <w:rPr>
          <w:rFonts w:ascii="Times New Roman"/>
          <w:b w:val="false"/>
          <w:i w:val="false"/>
          <w:color w:val="000000"/>
          <w:sz w:val="28"/>
        </w:rPr>
        <w:t xml:space="preserve">
      бюджеттік кредиттерді өтеу – 0 теңге; </w:t>
      </w:r>
    </w:p>
    <w:bookmarkEnd w:id="63"/>
    <w:bookmarkStart w:name="z111" w:id="64"/>
    <w:p>
      <w:pPr>
        <w:spacing w:after="0"/>
        <w:ind w:left="0"/>
        <w:jc w:val="both"/>
      </w:pPr>
      <w:r>
        <w:rPr>
          <w:rFonts w:ascii="Times New Roman"/>
          <w:b w:val="false"/>
          <w:i w:val="false"/>
          <w:color w:val="000000"/>
          <w:sz w:val="28"/>
        </w:rPr>
        <w:t>
      4) қаржы активтерімен жасалатын операциялар бойынша сальдо - 0 теңге;</w:t>
      </w:r>
    </w:p>
    <w:bookmarkEnd w:id="64"/>
    <w:bookmarkStart w:name="z112" w:id="65"/>
    <w:p>
      <w:pPr>
        <w:spacing w:after="0"/>
        <w:ind w:left="0"/>
        <w:jc w:val="both"/>
      </w:pPr>
      <w:r>
        <w:rPr>
          <w:rFonts w:ascii="Times New Roman"/>
          <w:b w:val="false"/>
          <w:i w:val="false"/>
          <w:color w:val="000000"/>
          <w:sz w:val="28"/>
        </w:rPr>
        <w:t>
      қаржы активтерін сатып алу – 0 теңге;</w:t>
      </w:r>
    </w:p>
    <w:bookmarkEnd w:id="65"/>
    <w:bookmarkStart w:name="z113" w:id="66"/>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66"/>
    <w:bookmarkStart w:name="z114" w:id="67"/>
    <w:p>
      <w:pPr>
        <w:spacing w:after="0"/>
        <w:ind w:left="0"/>
        <w:jc w:val="both"/>
      </w:pPr>
      <w:r>
        <w:rPr>
          <w:rFonts w:ascii="Times New Roman"/>
          <w:b w:val="false"/>
          <w:i w:val="false"/>
          <w:color w:val="000000"/>
          <w:sz w:val="28"/>
        </w:rPr>
        <w:t>
      5) бюджет тапшылығы (профициті) – -593 теңге;</w:t>
      </w:r>
    </w:p>
    <w:bookmarkEnd w:id="67"/>
    <w:bookmarkStart w:name="z115" w:id="68"/>
    <w:p>
      <w:pPr>
        <w:spacing w:after="0"/>
        <w:ind w:left="0"/>
        <w:jc w:val="both"/>
      </w:pPr>
      <w:r>
        <w:rPr>
          <w:rFonts w:ascii="Times New Roman"/>
          <w:b w:val="false"/>
          <w:i w:val="false"/>
          <w:color w:val="000000"/>
          <w:sz w:val="28"/>
        </w:rPr>
        <w:t>
      6) бюджет тапшылығын қаржыландыру (профицитін пайдалану) – 593 теңге;</w:t>
      </w:r>
    </w:p>
    <w:bookmarkEnd w:id="68"/>
    <w:bookmarkStart w:name="z116" w:id="69"/>
    <w:p>
      <w:pPr>
        <w:spacing w:after="0"/>
        <w:ind w:left="0"/>
        <w:jc w:val="both"/>
      </w:pPr>
      <w:r>
        <w:rPr>
          <w:rFonts w:ascii="Times New Roman"/>
          <w:b w:val="false"/>
          <w:i w:val="false"/>
          <w:color w:val="000000"/>
          <w:sz w:val="28"/>
        </w:rPr>
        <w:t>
      қарыздар түсімі - 0 теңге;</w:t>
      </w:r>
    </w:p>
    <w:bookmarkEnd w:id="69"/>
    <w:bookmarkStart w:name="z117" w:id="70"/>
    <w:p>
      <w:pPr>
        <w:spacing w:after="0"/>
        <w:ind w:left="0"/>
        <w:jc w:val="both"/>
      </w:pPr>
      <w:r>
        <w:rPr>
          <w:rFonts w:ascii="Times New Roman"/>
          <w:b w:val="false"/>
          <w:i w:val="false"/>
          <w:color w:val="000000"/>
          <w:sz w:val="28"/>
        </w:rPr>
        <w:t>
      қарыздарды өтеу - 0 теңге;</w:t>
      </w:r>
    </w:p>
    <w:bookmarkEnd w:id="70"/>
    <w:p>
      <w:pPr>
        <w:spacing w:after="0"/>
        <w:ind w:left="0"/>
        <w:jc w:val="both"/>
      </w:pPr>
      <w:r>
        <w:rPr>
          <w:rFonts w:ascii="Times New Roman"/>
          <w:b w:val="false"/>
          <w:i w:val="false"/>
          <w:color w:val="000000"/>
          <w:sz w:val="28"/>
        </w:rPr>
        <w:t>
      бюджет қаражатының пайдаланылатын қалдықтары - 593 теңге.</w:t>
      </w:r>
    </w:p>
    <w:bookmarkStart w:name="z118" w:id="71"/>
    <w:p>
      <w:pPr>
        <w:spacing w:after="0"/>
        <w:ind w:left="0"/>
        <w:jc w:val="both"/>
      </w:pPr>
      <w:r>
        <w:rPr>
          <w:rFonts w:ascii="Times New Roman"/>
          <w:b w:val="false"/>
          <w:i w:val="false"/>
          <w:color w:val="000000"/>
          <w:sz w:val="28"/>
        </w:rPr>
        <w:t>
      Тоғызкент ауылдық округі бойынша:</w:t>
      </w:r>
    </w:p>
    <w:bookmarkEnd w:id="71"/>
    <w:bookmarkStart w:name="z119" w:id="72"/>
    <w:p>
      <w:pPr>
        <w:spacing w:after="0"/>
        <w:ind w:left="0"/>
        <w:jc w:val="both"/>
      </w:pPr>
      <w:r>
        <w:rPr>
          <w:rFonts w:ascii="Times New Roman"/>
          <w:b w:val="false"/>
          <w:i w:val="false"/>
          <w:color w:val="000000"/>
          <w:sz w:val="28"/>
        </w:rPr>
        <w:t>
      1) кiрiстер – 88 525 мың теңге;</w:t>
      </w:r>
    </w:p>
    <w:bookmarkEnd w:id="72"/>
    <w:bookmarkStart w:name="z120" w:id="73"/>
    <w:p>
      <w:pPr>
        <w:spacing w:after="0"/>
        <w:ind w:left="0"/>
        <w:jc w:val="both"/>
      </w:pPr>
      <w:r>
        <w:rPr>
          <w:rFonts w:ascii="Times New Roman"/>
          <w:b w:val="false"/>
          <w:i w:val="false"/>
          <w:color w:val="000000"/>
          <w:sz w:val="28"/>
        </w:rPr>
        <w:t>
      салықтық түсiмдер – 1 390 мың теңге;</w:t>
      </w:r>
    </w:p>
    <w:bookmarkEnd w:id="73"/>
    <w:bookmarkStart w:name="z121" w:id="74"/>
    <w:p>
      <w:pPr>
        <w:spacing w:after="0"/>
        <w:ind w:left="0"/>
        <w:jc w:val="both"/>
      </w:pPr>
      <w:r>
        <w:rPr>
          <w:rFonts w:ascii="Times New Roman"/>
          <w:b w:val="false"/>
          <w:i w:val="false"/>
          <w:color w:val="000000"/>
          <w:sz w:val="28"/>
        </w:rPr>
        <w:t>
      салықтық емес түсімдер – 0 теңге;</w:t>
      </w:r>
    </w:p>
    <w:bookmarkEnd w:id="74"/>
    <w:bookmarkStart w:name="z122" w:id="75"/>
    <w:p>
      <w:pPr>
        <w:spacing w:after="0"/>
        <w:ind w:left="0"/>
        <w:jc w:val="both"/>
      </w:pPr>
      <w:r>
        <w:rPr>
          <w:rFonts w:ascii="Times New Roman"/>
          <w:b w:val="false"/>
          <w:i w:val="false"/>
          <w:color w:val="000000"/>
          <w:sz w:val="28"/>
        </w:rPr>
        <w:t>
      негізгі капиталды сатудан түсетін түсімдер – 0 теңге;</w:t>
      </w:r>
    </w:p>
    <w:bookmarkEnd w:id="75"/>
    <w:bookmarkStart w:name="z123" w:id="76"/>
    <w:p>
      <w:pPr>
        <w:spacing w:after="0"/>
        <w:ind w:left="0"/>
        <w:jc w:val="both"/>
      </w:pPr>
      <w:r>
        <w:rPr>
          <w:rFonts w:ascii="Times New Roman"/>
          <w:b w:val="false"/>
          <w:i w:val="false"/>
          <w:color w:val="000000"/>
          <w:sz w:val="28"/>
        </w:rPr>
        <w:t>
      трансферттердiң түсiмдерi – 87 135 мың теңге;</w:t>
      </w:r>
    </w:p>
    <w:bookmarkEnd w:id="76"/>
    <w:bookmarkStart w:name="z124" w:id="77"/>
    <w:p>
      <w:pPr>
        <w:spacing w:after="0"/>
        <w:ind w:left="0"/>
        <w:jc w:val="both"/>
      </w:pPr>
      <w:r>
        <w:rPr>
          <w:rFonts w:ascii="Times New Roman"/>
          <w:b w:val="false"/>
          <w:i w:val="false"/>
          <w:color w:val="000000"/>
          <w:sz w:val="28"/>
        </w:rPr>
        <w:t>
      2) шығындар – 89 292 мың теңге;</w:t>
      </w:r>
    </w:p>
    <w:bookmarkEnd w:id="77"/>
    <w:bookmarkStart w:name="z125" w:id="78"/>
    <w:p>
      <w:pPr>
        <w:spacing w:after="0"/>
        <w:ind w:left="0"/>
        <w:jc w:val="both"/>
      </w:pPr>
      <w:r>
        <w:rPr>
          <w:rFonts w:ascii="Times New Roman"/>
          <w:b w:val="false"/>
          <w:i w:val="false"/>
          <w:color w:val="000000"/>
          <w:sz w:val="28"/>
        </w:rPr>
        <w:t>
      3) таза бюджеттiк кредиттеу – 0 теңге:</w:t>
      </w:r>
    </w:p>
    <w:bookmarkEnd w:id="78"/>
    <w:bookmarkStart w:name="z126" w:id="79"/>
    <w:p>
      <w:pPr>
        <w:spacing w:after="0"/>
        <w:ind w:left="0"/>
        <w:jc w:val="both"/>
      </w:pPr>
      <w:r>
        <w:rPr>
          <w:rFonts w:ascii="Times New Roman"/>
          <w:b w:val="false"/>
          <w:i w:val="false"/>
          <w:color w:val="000000"/>
          <w:sz w:val="28"/>
        </w:rPr>
        <w:t>
      бюджеттік кредиттер – 0 теңге;</w:t>
      </w:r>
    </w:p>
    <w:bookmarkEnd w:id="79"/>
    <w:bookmarkStart w:name="z127" w:id="80"/>
    <w:p>
      <w:pPr>
        <w:spacing w:after="0"/>
        <w:ind w:left="0"/>
        <w:jc w:val="both"/>
      </w:pPr>
      <w:r>
        <w:rPr>
          <w:rFonts w:ascii="Times New Roman"/>
          <w:b w:val="false"/>
          <w:i w:val="false"/>
          <w:color w:val="000000"/>
          <w:sz w:val="28"/>
        </w:rPr>
        <w:t xml:space="preserve">
      бюджеттік кредиттерді өтеу – 0 теңге; </w:t>
      </w:r>
    </w:p>
    <w:bookmarkEnd w:id="80"/>
    <w:bookmarkStart w:name="z128" w:id="81"/>
    <w:p>
      <w:pPr>
        <w:spacing w:after="0"/>
        <w:ind w:left="0"/>
        <w:jc w:val="both"/>
      </w:pPr>
      <w:r>
        <w:rPr>
          <w:rFonts w:ascii="Times New Roman"/>
          <w:b w:val="false"/>
          <w:i w:val="false"/>
          <w:color w:val="000000"/>
          <w:sz w:val="28"/>
        </w:rPr>
        <w:t>
      4) қаржы активтерімен жасалатын операциялар бойынша сальдо - 0 теңге;</w:t>
      </w:r>
    </w:p>
    <w:bookmarkEnd w:id="81"/>
    <w:bookmarkStart w:name="z129" w:id="82"/>
    <w:p>
      <w:pPr>
        <w:spacing w:after="0"/>
        <w:ind w:left="0"/>
        <w:jc w:val="both"/>
      </w:pPr>
      <w:r>
        <w:rPr>
          <w:rFonts w:ascii="Times New Roman"/>
          <w:b w:val="false"/>
          <w:i w:val="false"/>
          <w:color w:val="000000"/>
          <w:sz w:val="28"/>
        </w:rPr>
        <w:t>
      қаржы активтерін сатып алу – 0 теңге;</w:t>
      </w:r>
    </w:p>
    <w:bookmarkEnd w:id="82"/>
    <w:bookmarkStart w:name="z130" w:id="83"/>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83"/>
    <w:bookmarkStart w:name="z131" w:id="84"/>
    <w:p>
      <w:pPr>
        <w:spacing w:after="0"/>
        <w:ind w:left="0"/>
        <w:jc w:val="both"/>
      </w:pPr>
      <w:r>
        <w:rPr>
          <w:rFonts w:ascii="Times New Roman"/>
          <w:b w:val="false"/>
          <w:i w:val="false"/>
          <w:color w:val="000000"/>
          <w:sz w:val="28"/>
        </w:rPr>
        <w:t>
      5) бюджет тапшылығы (профициті) – -767 теңге;</w:t>
      </w:r>
    </w:p>
    <w:bookmarkEnd w:id="84"/>
    <w:bookmarkStart w:name="z132" w:id="85"/>
    <w:p>
      <w:pPr>
        <w:spacing w:after="0"/>
        <w:ind w:left="0"/>
        <w:jc w:val="both"/>
      </w:pPr>
      <w:r>
        <w:rPr>
          <w:rFonts w:ascii="Times New Roman"/>
          <w:b w:val="false"/>
          <w:i w:val="false"/>
          <w:color w:val="000000"/>
          <w:sz w:val="28"/>
        </w:rPr>
        <w:t>
      6) бюджет тапшылығын қаржыландыру (профицитін пайдалану) – 767 теңге;</w:t>
      </w:r>
    </w:p>
    <w:bookmarkEnd w:id="85"/>
    <w:bookmarkStart w:name="z133" w:id="86"/>
    <w:p>
      <w:pPr>
        <w:spacing w:after="0"/>
        <w:ind w:left="0"/>
        <w:jc w:val="both"/>
      </w:pPr>
      <w:r>
        <w:rPr>
          <w:rFonts w:ascii="Times New Roman"/>
          <w:b w:val="false"/>
          <w:i w:val="false"/>
          <w:color w:val="000000"/>
          <w:sz w:val="28"/>
        </w:rPr>
        <w:t>
      қарыздар түсімі - 0 теңге;</w:t>
      </w:r>
    </w:p>
    <w:bookmarkEnd w:id="86"/>
    <w:bookmarkStart w:name="z134" w:id="87"/>
    <w:p>
      <w:pPr>
        <w:spacing w:after="0"/>
        <w:ind w:left="0"/>
        <w:jc w:val="both"/>
      </w:pPr>
      <w:r>
        <w:rPr>
          <w:rFonts w:ascii="Times New Roman"/>
          <w:b w:val="false"/>
          <w:i w:val="false"/>
          <w:color w:val="000000"/>
          <w:sz w:val="28"/>
        </w:rPr>
        <w:t>
      қарыздарды өтеу - 0 теңге;</w:t>
      </w:r>
    </w:p>
    <w:bookmarkEnd w:id="87"/>
    <w:p>
      <w:pPr>
        <w:spacing w:after="0"/>
        <w:ind w:left="0"/>
        <w:jc w:val="both"/>
      </w:pPr>
      <w:r>
        <w:rPr>
          <w:rFonts w:ascii="Times New Roman"/>
          <w:b w:val="false"/>
          <w:i w:val="false"/>
          <w:color w:val="000000"/>
          <w:sz w:val="28"/>
        </w:rPr>
        <w:t>
      бюджет қаражатының пайдаланылатын қалдықтары - 767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Сарысу аудандық мәслихатының 02.04.2019 </w:t>
      </w:r>
      <w:r>
        <w:rPr>
          <w:rFonts w:ascii="Times New Roman"/>
          <w:b w:val="false"/>
          <w:i w:val="false"/>
          <w:color w:val="000000"/>
          <w:sz w:val="28"/>
        </w:rPr>
        <w:t>№ 50-2</w:t>
      </w:r>
      <w:r>
        <w:rPr>
          <w:rFonts w:ascii="Times New Roman"/>
          <w:b w:val="false"/>
          <w:i w:val="false"/>
          <w:color w:val="ff0000"/>
          <w:sz w:val="28"/>
        </w:rPr>
        <w:t xml:space="preserve"> (01.01.2019 қолданысқа енгізіледі); 14.05.2019 </w:t>
      </w:r>
      <w:r>
        <w:rPr>
          <w:rFonts w:ascii="Times New Roman"/>
          <w:b w:val="false"/>
          <w:i w:val="false"/>
          <w:color w:val="000000"/>
          <w:sz w:val="28"/>
        </w:rPr>
        <w:t>№ 53-2</w:t>
      </w:r>
      <w:r>
        <w:rPr>
          <w:rFonts w:ascii="Times New Roman"/>
          <w:b w:val="false"/>
          <w:i w:val="false"/>
          <w:color w:val="ff0000"/>
          <w:sz w:val="28"/>
        </w:rPr>
        <w:t xml:space="preserve"> (01.01.2019 қолданысқа енгізіледі); 29.07.2019 </w:t>
      </w:r>
      <w:r>
        <w:rPr>
          <w:rFonts w:ascii="Times New Roman"/>
          <w:b w:val="false"/>
          <w:i w:val="false"/>
          <w:color w:val="000000"/>
          <w:sz w:val="28"/>
        </w:rPr>
        <w:t>№ 58-2</w:t>
      </w:r>
      <w:r>
        <w:rPr>
          <w:rFonts w:ascii="Times New Roman"/>
          <w:b w:val="false"/>
          <w:i w:val="false"/>
          <w:color w:val="ff0000"/>
          <w:sz w:val="28"/>
        </w:rPr>
        <w:t xml:space="preserve"> (01.01.2019 қолданысқа енгізіледі); 25.09.2019 </w:t>
      </w:r>
      <w:r>
        <w:rPr>
          <w:rFonts w:ascii="Times New Roman"/>
          <w:b w:val="false"/>
          <w:i w:val="false"/>
          <w:color w:val="000000"/>
          <w:sz w:val="28"/>
        </w:rPr>
        <w:t>№ 60-2</w:t>
      </w:r>
      <w:r>
        <w:rPr>
          <w:rFonts w:ascii="Times New Roman"/>
          <w:b w:val="false"/>
          <w:i w:val="false"/>
          <w:color w:val="ff0000"/>
          <w:sz w:val="28"/>
        </w:rPr>
        <w:t xml:space="preserve"> (01.01.2019 қолданысқа енгізіледі); 30.10.2019 </w:t>
      </w:r>
      <w:r>
        <w:rPr>
          <w:rFonts w:ascii="Times New Roman"/>
          <w:b w:val="false"/>
          <w:i w:val="false"/>
          <w:color w:val="000000"/>
          <w:sz w:val="28"/>
        </w:rPr>
        <w:t>№ 63-2</w:t>
      </w:r>
      <w:r>
        <w:rPr>
          <w:rFonts w:ascii="Times New Roman"/>
          <w:b w:val="false"/>
          <w:i w:val="false"/>
          <w:color w:val="ff0000"/>
          <w:sz w:val="28"/>
        </w:rPr>
        <w:t xml:space="preserve"> (01.01.2019 қолданысқа енгізіледі); 27.11.2019 </w:t>
      </w:r>
      <w:r>
        <w:rPr>
          <w:rFonts w:ascii="Times New Roman"/>
          <w:b w:val="false"/>
          <w:i w:val="false"/>
          <w:color w:val="000000"/>
          <w:sz w:val="28"/>
        </w:rPr>
        <w:t>№ 65-5</w:t>
      </w:r>
      <w:r>
        <w:rPr>
          <w:rFonts w:ascii="Times New Roman"/>
          <w:b w:val="false"/>
          <w:i w:val="false"/>
          <w:color w:val="ff0000"/>
          <w:sz w:val="28"/>
        </w:rPr>
        <w:t xml:space="preserve"> (01.01.2019 қолданысқа енгізіледі) шешімдерімен.</w:t>
      </w:r>
      <w:r>
        <w:br/>
      </w:r>
      <w:r>
        <w:rPr>
          <w:rFonts w:ascii="Times New Roman"/>
          <w:b w:val="false"/>
          <w:i w:val="false"/>
          <w:color w:val="000000"/>
          <w:sz w:val="28"/>
        </w:rPr>
        <w:t>
</w:t>
      </w:r>
    </w:p>
    <w:bookmarkStart w:name="z135" w:id="88"/>
    <w:p>
      <w:pPr>
        <w:spacing w:after="0"/>
        <w:ind w:left="0"/>
        <w:jc w:val="both"/>
      </w:pPr>
      <w:r>
        <w:rPr>
          <w:rFonts w:ascii="Times New Roman"/>
          <w:b w:val="false"/>
          <w:i w:val="false"/>
          <w:color w:val="000000"/>
          <w:sz w:val="28"/>
        </w:rPr>
        <w:t>
      2. 2019 жылы аудандық бюджеттен қала және ауылдық округтердің бюджеттеріне берілетін субвенция мөлшері 721 904 мың теңге сомасында белгіленсін, оның ішінде:</w:t>
      </w:r>
    </w:p>
    <w:bookmarkEnd w:id="88"/>
    <w:bookmarkStart w:name="z136" w:id="89"/>
    <w:p>
      <w:pPr>
        <w:spacing w:after="0"/>
        <w:ind w:left="0"/>
        <w:jc w:val="both"/>
      </w:pPr>
      <w:r>
        <w:rPr>
          <w:rFonts w:ascii="Times New Roman"/>
          <w:b w:val="false"/>
          <w:i w:val="false"/>
          <w:color w:val="000000"/>
          <w:sz w:val="28"/>
        </w:rPr>
        <w:t>
      Жаңатас қаласына – 440 941 мың теңге;</w:t>
      </w:r>
    </w:p>
    <w:bookmarkEnd w:id="89"/>
    <w:bookmarkStart w:name="z137" w:id="90"/>
    <w:p>
      <w:pPr>
        <w:spacing w:after="0"/>
        <w:ind w:left="0"/>
        <w:jc w:val="both"/>
      </w:pPr>
      <w:r>
        <w:rPr>
          <w:rFonts w:ascii="Times New Roman"/>
          <w:b w:val="false"/>
          <w:i w:val="false"/>
          <w:color w:val="000000"/>
          <w:sz w:val="28"/>
        </w:rPr>
        <w:t>
      Байқадам ауылдық округіне – 125 735 мың теңге;</w:t>
      </w:r>
    </w:p>
    <w:bookmarkEnd w:id="90"/>
    <w:bookmarkStart w:name="z138" w:id="91"/>
    <w:p>
      <w:pPr>
        <w:spacing w:after="0"/>
        <w:ind w:left="0"/>
        <w:jc w:val="both"/>
      </w:pPr>
      <w:r>
        <w:rPr>
          <w:rFonts w:ascii="Times New Roman"/>
          <w:b w:val="false"/>
          <w:i w:val="false"/>
          <w:color w:val="000000"/>
          <w:sz w:val="28"/>
        </w:rPr>
        <w:t>
      Жайылма ауылдық округіне – 57 014 мың теңге;</w:t>
      </w:r>
    </w:p>
    <w:bookmarkEnd w:id="91"/>
    <w:bookmarkStart w:name="z139" w:id="92"/>
    <w:p>
      <w:pPr>
        <w:spacing w:after="0"/>
        <w:ind w:left="0"/>
        <w:jc w:val="both"/>
      </w:pPr>
      <w:r>
        <w:rPr>
          <w:rFonts w:ascii="Times New Roman"/>
          <w:b w:val="false"/>
          <w:i w:val="false"/>
          <w:color w:val="000000"/>
          <w:sz w:val="28"/>
        </w:rPr>
        <w:t>
      Игілік ауылдық округіне – 41 392 мың теңге;</w:t>
      </w:r>
    </w:p>
    <w:bookmarkEnd w:id="92"/>
    <w:bookmarkStart w:name="z140" w:id="93"/>
    <w:p>
      <w:pPr>
        <w:spacing w:after="0"/>
        <w:ind w:left="0"/>
        <w:jc w:val="both"/>
      </w:pPr>
      <w:r>
        <w:rPr>
          <w:rFonts w:ascii="Times New Roman"/>
          <w:b w:val="false"/>
          <w:i w:val="false"/>
          <w:color w:val="000000"/>
          <w:sz w:val="28"/>
        </w:rPr>
        <w:t>
      Тоғызкент ауылдық округіне – 56 822 мың теңге.</w:t>
      </w:r>
    </w:p>
    <w:bookmarkEnd w:id="93"/>
    <w:bookmarkStart w:name="z141" w:id="94"/>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2019-2021 жылдары аудандық бюджеттен қаржыландырылатын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мамандарына қала жағдайында осы қызмет түрлерімен айналысатын мамандардың ставкаларымен салыстырғанда айлықақылары мен тарифтік ставкаларының жиырма бес пайызы мөлшерінде үстеме ақы төлеу үшін қаржы көзделсін.</w:t>
      </w:r>
    </w:p>
    <w:bookmarkEnd w:id="94"/>
    <w:bookmarkStart w:name="z142" w:id="95"/>
    <w:p>
      <w:pPr>
        <w:spacing w:after="0"/>
        <w:ind w:left="0"/>
        <w:jc w:val="both"/>
      </w:pPr>
      <w:r>
        <w:rPr>
          <w:rFonts w:ascii="Times New Roman"/>
          <w:b w:val="false"/>
          <w:i w:val="false"/>
          <w:color w:val="000000"/>
          <w:sz w:val="28"/>
        </w:rPr>
        <w:t>
      4. 2019 жылға арналған бюджеттік инвестициялық жобаларды іске асыруға бағытталған бюджеттік даму бағдарламалары қаралмаған.</w:t>
      </w:r>
    </w:p>
    <w:bookmarkEnd w:id="95"/>
    <w:bookmarkStart w:name="z143" w:id="96"/>
    <w:p>
      <w:pPr>
        <w:spacing w:after="0"/>
        <w:ind w:left="0"/>
        <w:jc w:val="both"/>
      </w:pPr>
      <w:r>
        <w:rPr>
          <w:rFonts w:ascii="Times New Roman"/>
          <w:b w:val="false"/>
          <w:i w:val="false"/>
          <w:color w:val="000000"/>
          <w:sz w:val="28"/>
        </w:rPr>
        <w:t>
      5. 2019 жылға арналған жергілікті бюджеттің атқару процесінде секвестрлеуге жатпайтын бюджеттік бағдарламалар көзделмеген.</w:t>
      </w:r>
    </w:p>
    <w:bookmarkEnd w:id="96"/>
    <w:bookmarkStart w:name="z144" w:id="97"/>
    <w:p>
      <w:pPr>
        <w:spacing w:after="0"/>
        <w:ind w:left="0"/>
        <w:jc w:val="both"/>
      </w:pPr>
      <w:r>
        <w:rPr>
          <w:rFonts w:ascii="Times New Roman"/>
          <w:b w:val="false"/>
          <w:i w:val="false"/>
          <w:color w:val="000000"/>
          <w:sz w:val="28"/>
        </w:rPr>
        <w:t>
      6. Осы шешімнің орындалуын бақылау аудандық мәслихаттың ауданның экономика, қаржы, бюджет, агроөнеркәсіп кешені, қоршаған ортаны қорғау мен табиғатты пайдалану, жергілікті өзін - өзі басқаруды дамыту мәселелері жөніндегі тұрақты комиссиясына жүктелсін.</w:t>
      </w:r>
    </w:p>
    <w:bookmarkEnd w:id="97"/>
    <w:p>
      <w:pPr>
        <w:spacing w:after="0"/>
        <w:ind w:left="0"/>
        <w:jc w:val="both"/>
      </w:pPr>
      <w:r>
        <w:rPr>
          <w:rFonts w:ascii="Times New Roman"/>
          <w:b w:val="false"/>
          <w:i w:val="false"/>
          <w:color w:val="000000"/>
          <w:sz w:val="28"/>
        </w:rPr>
        <w:t>
      7. Осы шешім әділет органдарында мемлекеттік тіркелген күннен бастап күшіне енеді және 2019 жылдың 1 қаңтарынан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1-1 қосымша</w:t>
            </w:r>
          </w:p>
        </w:tc>
      </w:tr>
    </w:tbl>
    <w:p>
      <w:pPr>
        <w:spacing w:after="0"/>
        <w:ind w:left="0"/>
        <w:jc w:val="left"/>
      </w:pPr>
      <w:r>
        <w:rPr>
          <w:rFonts w:ascii="Times New Roman"/>
          <w:b/>
          <w:i w:val="false"/>
          <w:color w:val="000000"/>
        </w:rPr>
        <w:t xml:space="preserve"> 2019 жылға арналған Жаңатас қаласы әкімі аппаратының бюджеті</w:t>
      </w:r>
    </w:p>
    <w:p>
      <w:pPr>
        <w:spacing w:after="0"/>
        <w:ind w:left="0"/>
        <w:jc w:val="both"/>
      </w:pPr>
      <w:r>
        <w:rPr>
          <w:rFonts w:ascii="Times New Roman"/>
          <w:b w:val="false"/>
          <w:i w:val="false"/>
          <w:color w:val="ff0000"/>
          <w:sz w:val="28"/>
        </w:rPr>
        <w:t xml:space="preserve">
      Ескерту. 1-1 – қосымша жаңа редакцияда – Жамбыл облысы Сарысу аудандық мәслихатының 27.11.2019 </w:t>
      </w:r>
      <w:r>
        <w:rPr>
          <w:rFonts w:ascii="Times New Roman"/>
          <w:b w:val="false"/>
          <w:i w:val="false"/>
          <w:color w:val="ff0000"/>
          <w:sz w:val="28"/>
        </w:rPr>
        <w:t xml:space="preserve">№ 65-5 </w:t>
      </w:r>
      <w:r>
        <w:rPr>
          <w:rFonts w:ascii="Times New Roman"/>
          <w:b w:val="false"/>
          <w:i w:val="false"/>
          <w:color w:val="ff0000"/>
          <w:sz w:val="28"/>
        </w:rPr>
        <w:t>(01.01.2019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774"/>
        <w:gridCol w:w="1143"/>
        <w:gridCol w:w="3932"/>
        <w:gridCol w:w="43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761835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58988</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32388</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27138</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702347</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702347</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702347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98"/>
          <w:p>
            <w:pPr>
              <w:spacing w:after="20"/>
              <w:ind w:left="20"/>
              <w:jc w:val="both"/>
            </w:pPr>
            <w:r>
              <w:rPr>
                <w:rFonts w:ascii="Times New Roman"/>
                <w:b w:val="false"/>
                <w:i w:val="false"/>
                <w:color w:val="000000"/>
                <w:sz w:val="20"/>
              </w:rPr>
              <w:t>
Сомасы (мың теңге)</w:t>
            </w:r>
          </w:p>
          <w:bookmarkEnd w:id="98"/>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1-2 қосымша</w:t>
            </w:r>
          </w:p>
        </w:tc>
      </w:tr>
    </w:tbl>
    <w:bookmarkStart w:name="z156" w:id="99"/>
    <w:p>
      <w:pPr>
        <w:spacing w:after="0"/>
        <w:ind w:left="0"/>
        <w:jc w:val="left"/>
      </w:pPr>
      <w:r>
        <w:rPr>
          <w:rFonts w:ascii="Times New Roman"/>
          <w:b/>
          <w:i w:val="false"/>
          <w:color w:val="000000"/>
        </w:rPr>
        <w:t xml:space="preserve"> 2020 жылға арналған Жаңатас қаласы әкімі аппаратының бюджеті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774"/>
        <w:gridCol w:w="1143"/>
        <w:gridCol w:w="3932"/>
        <w:gridCol w:w="43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487871</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434186</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434186</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0"/>
          <w:p>
            <w:pPr>
              <w:spacing w:after="20"/>
              <w:ind w:left="20"/>
              <w:jc w:val="both"/>
            </w:pPr>
            <w:r>
              <w:rPr>
                <w:rFonts w:ascii="Times New Roman"/>
                <w:b w:val="false"/>
                <w:i w:val="false"/>
                <w:color w:val="000000"/>
                <w:sz w:val="20"/>
              </w:rPr>
              <w:t>
Сомасы (мың теңге)</w:t>
            </w:r>
          </w:p>
          <w:bookmarkEnd w:id="100"/>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1-3 қосымша</w:t>
            </w:r>
          </w:p>
        </w:tc>
      </w:tr>
    </w:tbl>
    <w:bookmarkStart w:name="z161" w:id="101"/>
    <w:p>
      <w:pPr>
        <w:spacing w:after="0"/>
        <w:ind w:left="0"/>
        <w:jc w:val="left"/>
      </w:pPr>
      <w:r>
        <w:rPr>
          <w:rFonts w:ascii="Times New Roman"/>
          <w:b/>
          <w:i w:val="false"/>
          <w:color w:val="000000"/>
        </w:rPr>
        <w:t xml:space="preserve"> 2021 жылға арналған Жаңатас қаласы әкімі аппаратының бюджеті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774"/>
        <w:gridCol w:w="1143"/>
        <w:gridCol w:w="3932"/>
        <w:gridCol w:w="43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501790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445040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445040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2"/>
          <w:p>
            <w:pPr>
              <w:spacing w:after="20"/>
              <w:ind w:left="20"/>
              <w:jc w:val="both"/>
            </w:pPr>
            <w:r>
              <w:rPr>
                <w:rFonts w:ascii="Times New Roman"/>
                <w:b w:val="false"/>
                <w:i w:val="false"/>
                <w:color w:val="000000"/>
                <w:sz w:val="20"/>
              </w:rPr>
              <w:t>
Сомасы (мың теңге)</w:t>
            </w:r>
          </w:p>
          <w:bookmarkEnd w:id="102"/>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2-1 қосымша</w:t>
            </w:r>
          </w:p>
        </w:tc>
      </w:tr>
    </w:tbl>
    <w:p>
      <w:pPr>
        <w:spacing w:after="0"/>
        <w:ind w:left="0"/>
        <w:jc w:val="left"/>
      </w:pPr>
      <w:r>
        <w:rPr>
          <w:rFonts w:ascii="Times New Roman"/>
          <w:b/>
          <w:i w:val="false"/>
          <w:color w:val="000000"/>
        </w:rPr>
        <w:t xml:space="preserve"> 2019 жылға арналған Байқадам ауылдық округінің бюджеті</w:t>
      </w:r>
    </w:p>
    <w:p>
      <w:pPr>
        <w:spacing w:after="0"/>
        <w:ind w:left="0"/>
        <w:jc w:val="both"/>
      </w:pPr>
      <w:r>
        <w:rPr>
          <w:rFonts w:ascii="Times New Roman"/>
          <w:b w:val="false"/>
          <w:i w:val="false"/>
          <w:color w:val="ff0000"/>
          <w:sz w:val="28"/>
        </w:rPr>
        <w:t xml:space="preserve">
      Ескерту. 2-1 – қосымша жаңа редакцияда – Жамбыл облысы Сарысу аудандық мәслихатының 30.10.2019 </w:t>
      </w:r>
      <w:r>
        <w:rPr>
          <w:rFonts w:ascii="Times New Roman"/>
          <w:b w:val="false"/>
          <w:i w:val="false"/>
          <w:color w:val="ff0000"/>
          <w:sz w:val="28"/>
        </w:rPr>
        <w:t>№ 63-2</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774"/>
        <w:gridCol w:w="1143"/>
        <w:gridCol w:w="3932"/>
        <w:gridCol w:w="43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164821</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152207</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152207</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2-2 қосымша</w:t>
            </w:r>
          </w:p>
        </w:tc>
      </w:tr>
    </w:tbl>
    <w:bookmarkStart w:name="z171" w:id="103"/>
    <w:p>
      <w:pPr>
        <w:spacing w:after="0"/>
        <w:ind w:left="0"/>
        <w:jc w:val="left"/>
      </w:pPr>
      <w:r>
        <w:rPr>
          <w:rFonts w:ascii="Times New Roman"/>
          <w:b/>
          <w:i w:val="false"/>
          <w:color w:val="000000"/>
        </w:rPr>
        <w:t xml:space="preserve"> 2020 жылға арналған Байқадам ауылдық округінің бюджеті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774"/>
        <w:gridCol w:w="1143"/>
        <w:gridCol w:w="3932"/>
        <w:gridCol w:w="43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134398</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4"/>
          <w:p>
            <w:pPr>
              <w:spacing w:after="20"/>
              <w:ind w:left="20"/>
              <w:jc w:val="both"/>
            </w:pPr>
            <w:r>
              <w:rPr>
                <w:rFonts w:ascii="Times New Roman"/>
                <w:b w:val="false"/>
                <w:i w:val="false"/>
                <w:color w:val="000000"/>
                <w:sz w:val="20"/>
              </w:rPr>
              <w:t>
Сомасы(мың теңге)</w:t>
            </w:r>
          </w:p>
          <w:bookmarkEnd w:id="104"/>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2-3 қосымша</w:t>
            </w:r>
          </w:p>
        </w:tc>
      </w:tr>
    </w:tbl>
    <w:bookmarkStart w:name="z176" w:id="105"/>
    <w:p>
      <w:pPr>
        <w:spacing w:after="0"/>
        <w:ind w:left="0"/>
        <w:jc w:val="left"/>
      </w:pPr>
      <w:r>
        <w:rPr>
          <w:rFonts w:ascii="Times New Roman"/>
          <w:b/>
          <w:i w:val="false"/>
          <w:color w:val="000000"/>
        </w:rPr>
        <w:t xml:space="preserve"> 2021 жылға арналған Байқадам ауылдық округінің бюджеті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774"/>
        <w:gridCol w:w="1143"/>
        <w:gridCol w:w="3932"/>
        <w:gridCol w:w="43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137876</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130437</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130437</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6"/>
          <w:p>
            <w:pPr>
              <w:spacing w:after="20"/>
              <w:ind w:left="20"/>
              <w:jc w:val="both"/>
            </w:pPr>
            <w:r>
              <w:rPr>
                <w:rFonts w:ascii="Times New Roman"/>
                <w:b w:val="false"/>
                <w:i w:val="false"/>
                <w:color w:val="000000"/>
                <w:sz w:val="20"/>
              </w:rPr>
              <w:t>
Сомасы (мың теңге)</w:t>
            </w:r>
          </w:p>
          <w:bookmarkEnd w:id="106"/>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3-1 қосымша</w:t>
            </w:r>
          </w:p>
        </w:tc>
      </w:tr>
    </w:tbl>
    <w:p>
      <w:pPr>
        <w:spacing w:after="0"/>
        <w:ind w:left="0"/>
        <w:jc w:val="left"/>
      </w:pPr>
      <w:r>
        <w:rPr>
          <w:rFonts w:ascii="Times New Roman"/>
          <w:b/>
          <w:i w:val="false"/>
          <w:color w:val="000000"/>
        </w:rPr>
        <w:t xml:space="preserve"> 2019 жылға арналған Жайылма ауылдық округінің бюджеті</w:t>
      </w:r>
    </w:p>
    <w:p>
      <w:pPr>
        <w:spacing w:after="0"/>
        <w:ind w:left="0"/>
        <w:jc w:val="both"/>
      </w:pPr>
      <w:r>
        <w:rPr>
          <w:rFonts w:ascii="Times New Roman"/>
          <w:b w:val="false"/>
          <w:i w:val="false"/>
          <w:color w:val="ff0000"/>
          <w:sz w:val="28"/>
        </w:rPr>
        <w:t xml:space="preserve">
      Ескерту. 3-1 – қосымша жаңа редакцияда – Жамбыл облысы Сарысу аудандық мәслихатының 30.10.2019 </w:t>
      </w:r>
      <w:r>
        <w:rPr>
          <w:rFonts w:ascii="Times New Roman"/>
          <w:b w:val="false"/>
          <w:i w:val="false"/>
          <w:color w:val="ff0000"/>
          <w:sz w:val="28"/>
        </w:rPr>
        <w:t>№ 63-2</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870"/>
        <w:gridCol w:w="1205"/>
        <w:gridCol w:w="4145"/>
        <w:gridCol w:w="38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61308</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61308</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3-2 қосымша</w:t>
            </w:r>
          </w:p>
        </w:tc>
      </w:tr>
    </w:tbl>
    <w:bookmarkStart w:name="z185" w:id="107"/>
    <w:p>
      <w:pPr>
        <w:spacing w:after="0"/>
        <w:ind w:left="0"/>
        <w:jc w:val="left"/>
      </w:pPr>
      <w:r>
        <w:rPr>
          <w:rFonts w:ascii="Times New Roman"/>
          <w:b/>
          <w:i w:val="false"/>
          <w:color w:val="000000"/>
        </w:rPr>
        <w:t xml:space="preserve"> 2020 жылға арналған Жайылма ауылдық округінің бюджеті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870"/>
        <w:gridCol w:w="1205"/>
        <w:gridCol w:w="4145"/>
        <w:gridCol w:w="38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3-3 қосымша</w:t>
            </w:r>
          </w:p>
        </w:tc>
      </w:tr>
    </w:tbl>
    <w:bookmarkStart w:name="z189" w:id="108"/>
    <w:p>
      <w:pPr>
        <w:spacing w:after="0"/>
        <w:ind w:left="0"/>
        <w:jc w:val="left"/>
      </w:pPr>
      <w:r>
        <w:rPr>
          <w:rFonts w:ascii="Times New Roman"/>
          <w:b/>
          <w:i w:val="false"/>
          <w:color w:val="000000"/>
        </w:rPr>
        <w:t xml:space="preserve"> 2021 жылға арналған Жайылма ауылдық округінің бюджеті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870"/>
        <w:gridCol w:w="1205"/>
        <w:gridCol w:w="4145"/>
        <w:gridCol w:w="38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4-1 қосымша</w:t>
            </w:r>
          </w:p>
        </w:tc>
      </w:tr>
    </w:tbl>
    <w:p>
      <w:pPr>
        <w:spacing w:after="0"/>
        <w:ind w:left="0"/>
        <w:jc w:val="left"/>
      </w:pPr>
      <w:r>
        <w:rPr>
          <w:rFonts w:ascii="Times New Roman"/>
          <w:b/>
          <w:i w:val="false"/>
          <w:color w:val="000000"/>
        </w:rPr>
        <w:t xml:space="preserve"> 2019 жылға арналған Игілік ауылдық округінің бюджеті</w:t>
      </w:r>
    </w:p>
    <w:p>
      <w:pPr>
        <w:spacing w:after="0"/>
        <w:ind w:left="0"/>
        <w:jc w:val="both"/>
      </w:pPr>
      <w:r>
        <w:rPr>
          <w:rFonts w:ascii="Times New Roman"/>
          <w:b w:val="false"/>
          <w:i w:val="false"/>
          <w:color w:val="ff0000"/>
          <w:sz w:val="28"/>
        </w:rPr>
        <w:t xml:space="preserve">
      Ескерту. 4-1 – қосымша жаңа редакцияда – Жамбыл облысы Сарысу аудандық мәслихатының 27.11.2019 </w:t>
      </w:r>
      <w:r>
        <w:rPr>
          <w:rFonts w:ascii="Times New Roman"/>
          <w:b w:val="false"/>
          <w:i w:val="false"/>
          <w:color w:val="ff0000"/>
          <w:sz w:val="28"/>
        </w:rPr>
        <w:t>№ 65-5</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09"/>
          <w:p>
            <w:pPr>
              <w:spacing w:after="20"/>
              <w:ind w:left="20"/>
              <w:jc w:val="both"/>
            </w:pPr>
            <w:r>
              <w:rPr>
                <w:rFonts w:ascii="Times New Roman"/>
                <w:b w:val="false"/>
                <w:i w:val="false"/>
                <w:color w:val="000000"/>
                <w:sz w:val="20"/>
              </w:rPr>
              <w:t>
Сомасы (мың теңге)</w:t>
            </w:r>
          </w:p>
          <w:bookmarkEnd w:id="109"/>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4-2 қосымша</w:t>
            </w:r>
          </w:p>
        </w:tc>
      </w:tr>
    </w:tbl>
    <w:bookmarkStart w:name="z198" w:id="110"/>
    <w:p>
      <w:pPr>
        <w:spacing w:after="0"/>
        <w:ind w:left="0"/>
        <w:jc w:val="left"/>
      </w:pPr>
      <w:r>
        <w:rPr>
          <w:rFonts w:ascii="Times New Roman"/>
          <w:b/>
          <w:i w:val="false"/>
          <w:color w:val="000000"/>
        </w:rPr>
        <w:t xml:space="preserve"> 2020 жылға арналған Игілік ауылдық округінің бюджеті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870"/>
        <w:gridCol w:w="1205"/>
        <w:gridCol w:w="4145"/>
        <w:gridCol w:w="38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11"/>
          <w:p>
            <w:pPr>
              <w:spacing w:after="20"/>
              <w:ind w:left="20"/>
              <w:jc w:val="both"/>
            </w:pPr>
            <w:r>
              <w:rPr>
                <w:rFonts w:ascii="Times New Roman"/>
                <w:b w:val="false"/>
                <w:i w:val="false"/>
                <w:color w:val="000000"/>
                <w:sz w:val="20"/>
              </w:rPr>
              <w:t>
Сомасы (мың теңге)</w:t>
            </w:r>
          </w:p>
          <w:bookmarkEnd w:id="111"/>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4-3 қосымша</w:t>
            </w:r>
          </w:p>
        </w:tc>
      </w:tr>
    </w:tbl>
    <w:bookmarkStart w:name="z203" w:id="112"/>
    <w:p>
      <w:pPr>
        <w:spacing w:after="0"/>
        <w:ind w:left="0"/>
        <w:jc w:val="left"/>
      </w:pPr>
      <w:r>
        <w:rPr>
          <w:rFonts w:ascii="Times New Roman"/>
          <w:b/>
          <w:i w:val="false"/>
          <w:color w:val="000000"/>
        </w:rPr>
        <w:t xml:space="preserve"> 2021 жылға арналған Игілік ауылдық округінің бюджеті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870"/>
        <w:gridCol w:w="1205"/>
        <w:gridCol w:w="4145"/>
        <w:gridCol w:w="38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3"/>
          <w:p>
            <w:pPr>
              <w:spacing w:after="20"/>
              <w:ind w:left="20"/>
              <w:jc w:val="both"/>
            </w:pPr>
            <w:r>
              <w:rPr>
                <w:rFonts w:ascii="Times New Roman"/>
                <w:b w:val="false"/>
                <w:i w:val="false"/>
                <w:color w:val="000000"/>
                <w:sz w:val="20"/>
              </w:rPr>
              <w:t>
Сомасы (мың теңге)</w:t>
            </w:r>
          </w:p>
          <w:bookmarkEnd w:id="113"/>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5-1 қосымша</w:t>
            </w:r>
          </w:p>
        </w:tc>
      </w:tr>
    </w:tbl>
    <w:p>
      <w:pPr>
        <w:spacing w:after="0"/>
        <w:ind w:left="0"/>
        <w:jc w:val="left"/>
      </w:pPr>
      <w:r>
        <w:rPr>
          <w:rFonts w:ascii="Times New Roman"/>
          <w:b/>
          <w:i w:val="false"/>
          <w:color w:val="000000"/>
        </w:rPr>
        <w:t xml:space="preserve"> 2019 жылға арналған Тоғызкент ауылдық округінің бюджеті</w:t>
      </w:r>
    </w:p>
    <w:p>
      <w:pPr>
        <w:spacing w:after="0"/>
        <w:ind w:left="0"/>
        <w:jc w:val="both"/>
      </w:pPr>
      <w:r>
        <w:rPr>
          <w:rFonts w:ascii="Times New Roman"/>
          <w:b w:val="false"/>
          <w:i w:val="false"/>
          <w:color w:val="ff0000"/>
          <w:sz w:val="28"/>
        </w:rPr>
        <w:t xml:space="preserve">
      Ескерту. 5-1 – қосымша жаңа редакцияда – Жамбыл облысы Сарысу аудандық мәслихатының 27.11.2019 </w:t>
      </w:r>
      <w:r>
        <w:rPr>
          <w:rFonts w:ascii="Times New Roman"/>
          <w:b w:val="false"/>
          <w:i w:val="false"/>
          <w:color w:val="ff0000"/>
          <w:sz w:val="28"/>
        </w:rPr>
        <w:t>№ 65-5</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5-2 қосымша</w:t>
            </w:r>
          </w:p>
        </w:tc>
      </w:tr>
    </w:tbl>
    <w:bookmarkStart w:name="z212" w:id="114"/>
    <w:p>
      <w:pPr>
        <w:spacing w:after="0"/>
        <w:ind w:left="0"/>
        <w:jc w:val="left"/>
      </w:pPr>
      <w:r>
        <w:rPr>
          <w:rFonts w:ascii="Times New Roman"/>
          <w:b/>
          <w:i w:val="false"/>
          <w:color w:val="000000"/>
        </w:rPr>
        <w:t xml:space="preserve"> 2020 жылға арналған Тоғызкент ауылдық округінің бюджеті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870"/>
        <w:gridCol w:w="1205"/>
        <w:gridCol w:w="4145"/>
        <w:gridCol w:w="38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44-2 шешіміне 5-3 қосымша</w:t>
            </w:r>
          </w:p>
        </w:tc>
      </w:tr>
    </w:tbl>
    <w:bookmarkStart w:name="z216" w:id="115"/>
    <w:p>
      <w:pPr>
        <w:spacing w:after="0"/>
        <w:ind w:left="0"/>
        <w:jc w:val="left"/>
      </w:pPr>
      <w:r>
        <w:rPr>
          <w:rFonts w:ascii="Times New Roman"/>
          <w:b/>
          <w:i w:val="false"/>
          <w:color w:val="000000"/>
        </w:rPr>
        <w:t xml:space="preserve"> 2021 жылға арналған Тоғызкент ауылдық округінің бюджеті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870"/>
        <w:gridCol w:w="1205"/>
        <w:gridCol w:w="4145"/>
        <w:gridCol w:w="38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60698</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