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1571" w14:textId="8981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Талас аудандық мәслихатының 2018 жылғы 28 наурыздағы № 34-12 шешімі. Жамбыл облысы Әділет департаментінде 2018 жылғы 10 сәуірде № 3783 болып тіркелді. Күші жойылды - Жамбыл облысы Талас аудандық мәслихатының 2023 жылғы 14 тамыздағы № 6-6 шешімімен</w:t>
      </w:r>
    </w:p>
    <w:p>
      <w:pPr>
        <w:spacing w:after="0"/>
        <w:ind w:left="0"/>
        <w:jc w:val="left"/>
      </w:pPr>
    </w:p>
    <w:p>
      <w:pPr>
        <w:spacing w:after="0"/>
        <w:ind w:left="0"/>
        <w:jc w:val="both"/>
      </w:pPr>
      <w:bookmarkStart w:name="z7" w:id="0"/>
      <w:r>
        <w:rPr>
          <w:rFonts w:ascii="Times New Roman"/>
          <w:b w:val="false"/>
          <w:i w:val="false"/>
          <w:color w:val="ff0000"/>
          <w:sz w:val="28"/>
        </w:rPr>
        <w:t xml:space="preserve">
      Ескерту. Күші жойылды - Жамбыл облысы Талас аудандық мәслихатының 14.08.2023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9"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w:t>
      </w:r>
      <w:r>
        <w:rPr>
          <w:rFonts w:ascii="Times New Roman"/>
          <w:b w:val="false"/>
          <w:i w:val="false"/>
          <w:color w:val="000000"/>
          <w:sz w:val="28"/>
        </w:rPr>
        <w:t>№ 16299</w:t>
      </w:r>
      <w:r>
        <w:rPr>
          <w:rFonts w:ascii="Times New Roman"/>
          <w:b w:val="false"/>
          <w:i w:val="false"/>
          <w:color w:val="000000"/>
          <w:sz w:val="28"/>
        </w:rPr>
        <w:t xml:space="preserve"> болып тіркелген) сәйкес, Талас аудандық мәслихаты ШЕШІМ ҚАБЫЛДАДЫ:</w:t>
      </w:r>
    </w:p>
    <w:bookmarkEnd w:id="1"/>
    <w:bookmarkStart w:name="z10" w:id="2"/>
    <w:p>
      <w:pPr>
        <w:spacing w:after="0"/>
        <w:ind w:left="0"/>
        <w:jc w:val="both"/>
      </w:pPr>
      <w:r>
        <w:rPr>
          <w:rFonts w:ascii="Times New Roman"/>
          <w:b w:val="false"/>
          <w:i w:val="false"/>
          <w:color w:val="000000"/>
          <w:sz w:val="28"/>
        </w:rPr>
        <w:t xml:space="preserve">
       1. Қоса беріліп отырған Талас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2"/>
    <w:bookmarkStart w:name="z11" w:id="3"/>
    <w:p>
      <w:pPr>
        <w:spacing w:after="0"/>
        <w:ind w:left="0"/>
        <w:jc w:val="both"/>
      </w:pPr>
      <w:r>
        <w:rPr>
          <w:rFonts w:ascii="Times New Roman"/>
          <w:b w:val="false"/>
          <w:i w:val="false"/>
          <w:color w:val="000000"/>
          <w:sz w:val="28"/>
        </w:rPr>
        <w:t xml:space="preserve">
      2. "Талас аудандық мәслихаты аппаратының "Б" корпусы мемлекеттік әкімшілік қызметшілерінің қызметін бағалаудың әдістемесін бекіту туралы" Талас аудандық мәслихатының 2017 жылғы 27 наурыздағы </w:t>
      </w:r>
      <w:r>
        <w:rPr>
          <w:rFonts w:ascii="Times New Roman"/>
          <w:b w:val="false"/>
          <w:i w:val="false"/>
          <w:color w:val="000000"/>
          <w:sz w:val="28"/>
        </w:rPr>
        <w:t>№ 16-5</w:t>
      </w:r>
      <w:r>
        <w:rPr>
          <w:rFonts w:ascii="Times New Roman"/>
          <w:b w:val="false"/>
          <w:i w:val="false"/>
          <w:color w:val="000000"/>
          <w:sz w:val="28"/>
        </w:rPr>
        <w:t xml:space="preserve"> шешімінің (нормативтік құқықтық актілерді мемлекеттік тіркеу тізілімінде </w:t>
      </w:r>
      <w:r>
        <w:rPr>
          <w:rFonts w:ascii="Times New Roman"/>
          <w:b w:val="false"/>
          <w:i w:val="false"/>
          <w:color w:val="000000"/>
          <w:sz w:val="28"/>
        </w:rPr>
        <w:t>№ 3384</w:t>
      </w:r>
      <w:r>
        <w:rPr>
          <w:rFonts w:ascii="Times New Roman"/>
          <w:b w:val="false"/>
          <w:i w:val="false"/>
          <w:color w:val="000000"/>
          <w:sz w:val="28"/>
        </w:rPr>
        <w:t xml:space="preserve"> болып тіркелген, Қазақстан Республикасы нормативтік құқықтық актілерін электрондық түрдегі эталондық бақылау банкінде 2017 жылы 27 сәуірде жарияланған) күші жойылды деп танылсын. </w:t>
      </w:r>
    </w:p>
    <w:bookmarkEnd w:id="3"/>
    <w:bookmarkStart w:name="z12" w:id="4"/>
    <w:p>
      <w:pPr>
        <w:spacing w:after="0"/>
        <w:ind w:left="0"/>
        <w:jc w:val="both"/>
      </w:pPr>
      <w:r>
        <w:rPr>
          <w:rFonts w:ascii="Times New Roman"/>
          <w:b w:val="false"/>
          <w:i w:val="false"/>
          <w:color w:val="000000"/>
          <w:sz w:val="28"/>
        </w:rPr>
        <w:t>
      3. Осы шешімнің орындалуын бақылау Талас аудандық мәслихат аппаратының басшысы Сабырғали Әбдірахымбайұлы Рысбаевқа жүктелсін.</w:t>
      </w:r>
    </w:p>
    <w:bookmarkEnd w:id="4"/>
    <w:bookmarkStart w:name="z13" w:id="5"/>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Аманжолова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2018 жылғы 28 наурыздағы</w:t>
            </w:r>
            <w:r>
              <w:br/>
            </w:r>
            <w:r>
              <w:rPr>
                <w:rFonts w:ascii="Times New Roman"/>
                <w:b w:val="false"/>
                <w:i w:val="false"/>
                <w:color w:val="000000"/>
                <w:sz w:val="20"/>
              </w:rPr>
              <w:t>№ 34-12 шешімімен бекітілген</w:t>
            </w:r>
          </w:p>
        </w:tc>
      </w:tr>
    </w:tbl>
    <w:bookmarkStart w:name="z17" w:id="6"/>
    <w:p>
      <w:pPr>
        <w:spacing w:after="0"/>
        <w:ind w:left="0"/>
        <w:jc w:val="left"/>
      </w:pPr>
      <w:r>
        <w:rPr>
          <w:rFonts w:ascii="Times New Roman"/>
          <w:b/>
          <w:i w:val="false"/>
          <w:color w:val="000000"/>
        </w:rPr>
        <w:t xml:space="preserve"> Талас аудандық мәслихаты аппаратының "Б" корпусы мемлекеттік әкімшілік қызметшілерінің қызметін бағалаудың әдістемесі</w:t>
      </w:r>
    </w:p>
    <w:bookmarkEnd w:id="6"/>
    <w:bookmarkStart w:name="z18" w:id="7"/>
    <w:p>
      <w:pPr>
        <w:spacing w:after="0"/>
        <w:ind w:left="0"/>
        <w:jc w:val="left"/>
      </w:pPr>
      <w:r>
        <w:rPr>
          <w:rFonts w:ascii="Times New Roman"/>
          <w:b/>
          <w:i w:val="false"/>
          <w:color w:val="000000"/>
        </w:rPr>
        <w:t xml:space="preserve"> 1-тарау. Жалпы ережелер</w:t>
      </w:r>
    </w:p>
    <w:bookmarkEnd w:id="7"/>
    <w:bookmarkStart w:name="z19" w:id="8"/>
    <w:p>
      <w:pPr>
        <w:spacing w:after="0"/>
        <w:ind w:left="0"/>
        <w:jc w:val="both"/>
      </w:pPr>
      <w:r>
        <w:rPr>
          <w:rFonts w:ascii="Times New Roman"/>
          <w:b w:val="false"/>
          <w:i w:val="false"/>
          <w:color w:val="000000"/>
          <w:sz w:val="28"/>
        </w:rPr>
        <w:t xml:space="preserve">
      1. "Талас аудандық мәслихаты аппараты" мемлекеттік мекемесінің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бұйрығының </w:t>
      </w:r>
      <w:r>
        <w:rPr>
          <w:rFonts w:ascii="Times New Roman"/>
          <w:b w:val="false"/>
          <w:i w:val="false"/>
          <w:color w:val="000000"/>
          <w:sz w:val="28"/>
        </w:rPr>
        <w:t>2-қосымшасына</w:t>
      </w:r>
      <w:r>
        <w:rPr>
          <w:rFonts w:ascii="Times New Roman"/>
          <w:b w:val="false"/>
          <w:i w:val="false"/>
          <w:color w:val="000000"/>
          <w:sz w:val="28"/>
        </w:rPr>
        <w:t xml:space="preserve"> сәйкес әзірленді және "Талас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8"/>
    <w:bookmarkStart w:name="z20"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21" w:id="10"/>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0"/>
    <w:bookmarkStart w:name="z22" w:id="11"/>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1"/>
    <w:bookmarkStart w:name="z23" w:id="12"/>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24" w:id="13"/>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3"/>
    <w:bookmarkStart w:name="z25" w:id="14"/>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4"/>
    <w:bookmarkStart w:name="z26" w:id="15"/>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5"/>
    <w:bookmarkStart w:name="z27"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28" w:id="17"/>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29"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30" w:id="19"/>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аудандық мәслихаты аппаратының кадр және кеңсе бөлімшесі жұмыс органы болып табылатын Бағалау жөніндегі комиссия (бұдан әрі - Комиссия) құрылады. </w:t>
      </w:r>
    </w:p>
    <w:bookmarkEnd w:id="19"/>
    <w:bookmarkStart w:name="z31" w:id="20"/>
    <w:p>
      <w:pPr>
        <w:spacing w:after="0"/>
        <w:ind w:left="0"/>
        <w:jc w:val="both"/>
      </w:pPr>
      <w:r>
        <w:rPr>
          <w:rFonts w:ascii="Times New Roman"/>
          <w:b w:val="false"/>
          <w:i w:val="false"/>
          <w:color w:val="000000"/>
          <w:sz w:val="28"/>
        </w:rPr>
        <w:t>
      Талас аудандық мәслихат хатшысы, мәслихат аппаратының "Б" корпусы мемлекеттік әкімшілік қызметшілері үшін комиссия төрағасы болып табылады.</w:t>
      </w:r>
    </w:p>
    <w:bookmarkEnd w:id="20"/>
    <w:bookmarkStart w:name="z32" w:id="2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1"/>
    <w:bookmarkStart w:name="z33" w:id="22"/>
    <w:p>
      <w:pPr>
        <w:spacing w:after="0"/>
        <w:ind w:left="0"/>
        <w:jc w:val="both"/>
      </w:pPr>
      <w:r>
        <w:rPr>
          <w:rFonts w:ascii="Times New Roman"/>
          <w:b w:val="false"/>
          <w:i w:val="false"/>
          <w:color w:val="000000"/>
          <w:sz w:val="28"/>
        </w:rPr>
        <w:t>
      6. Талас аудандық мәслихат аппаратының "Б" корпусы мемлекеттік әкімшілік қызметшілерін бағалау тиісті маслихат депутаттарының қатарынан құрылған комиссиямен жүргізіледі.</w:t>
      </w:r>
    </w:p>
    <w:bookmarkEnd w:id="22"/>
    <w:bookmarkStart w:name="z34" w:id="23"/>
    <w:p>
      <w:pPr>
        <w:spacing w:after="0"/>
        <w:ind w:left="0"/>
        <w:jc w:val="both"/>
      </w:pPr>
      <w:r>
        <w:rPr>
          <w:rFonts w:ascii="Times New Roman"/>
          <w:b w:val="false"/>
          <w:i w:val="false"/>
          <w:color w:val="000000"/>
          <w:sz w:val="28"/>
        </w:rPr>
        <w:t>
      7. Бағалау екі жеке бағыт бойынша жүргізіледі:</w:t>
      </w:r>
    </w:p>
    <w:bookmarkEnd w:id="23"/>
    <w:bookmarkStart w:name="z35" w:id="24"/>
    <w:p>
      <w:pPr>
        <w:spacing w:after="0"/>
        <w:ind w:left="0"/>
        <w:jc w:val="both"/>
      </w:pPr>
      <w:r>
        <w:rPr>
          <w:rFonts w:ascii="Times New Roman"/>
          <w:b w:val="false"/>
          <w:i w:val="false"/>
          <w:color w:val="000000"/>
          <w:sz w:val="28"/>
        </w:rPr>
        <w:t>
      1) НМИ жетістіктерін бағалау;</w:t>
      </w:r>
    </w:p>
    <w:bookmarkEnd w:id="24"/>
    <w:bookmarkStart w:name="z36" w:id="25"/>
    <w:p>
      <w:pPr>
        <w:spacing w:after="0"/>
        <w:ind w:left="0"/>
        <w:jc w:val="both"/>
      </w:pPr>
      <w:r>
        <w:rPr>
          <w:rFonts w:ascii="Times New Roman"/>
          <w:b w:val="false"/>
          <w:i w:val="false"/>
          <w:color w:val="000000"/>
          <w:sz w:val="28"/>
        </w:rPr>
        <w:t>
      2) "Б" корпусы қызметшілерінің құзыреттерін бағалау.</w:t>
      </w:r>
    </w:p>
    <w:bookmarkEnd w:id="25"/>
    <w:bookmarkStart w:name="z37" w:id="26"/>
    <w:p>
      <w:pPr>
        <w:spacing w:after="0"/>
        <w:ind w:left="0"/>
        <w:jc w:val="both"/>
      </w:pPr>
      <w:r>
        <w:rPr>
          <w:rFonts w:ascii="Times New Roman"/>
          <w:b w:val="false"/>
          <w:i w:val="false"/>
          <w:color w:val="000000"/>
          <w:sz w:val="28"/>
        </w:rPr>
        <w:t xml:space="preserve">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6"/>
    <w:bookmarkStart w:name="z38" w:id="27"/>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7"/>
    <w:bookmarkStart w:name="z39" w:id="28"/>
    <w:p>
      <w:pPr>
        <w:spacing w:after="0"/>
        <w:ind w:left="0"/>
        <w:jc w:val="both"/>
      </w:pPr>
      <w:r>
        <w:rPr>
          <w:rFonts w:ascii="Times New Roman"/>
          <w:b w:val="false"/>
          <w:i w:val="false"/>
          <w:color w:val="000000"/>
          <w:sz w:val="28"/>
        </w:rPr>
        <w:t>
      9. Бағалауға байланысты құжаттар бағалау аяқталғаннан кейін, аудандық мәслихаты аппаратының кадр және кеңсе бөлімшесінде үш жыл бойы сақталады.</w:t>
      </w:r>
    </w:p>
    <w:bookmarkEnd w:id="28"/>
    <w:bookmarkStart w:name="z40" w:id="29"/>
    <w:p>
      <w:pPr>
        <w:spacing w:after="0"/>
        <w:ind w:left="0"/>
        <w:jc w:val="left"/>
      </w:pPr>
      <w:r>
        <w:rPr>
          <w:rFonts w:ascii="Times New Roman"/>
          <w:b/>
          <w:i w:val="false"/>
          <w:color w:val="000000"/>
        </w:rPr>
        <w:t xml:space="preserve"> 2-тарау. НМИ анықтау тәртібі</w:t>
      </w:r>
    </w:p>
    <w:bookmarkEnd w:id="29"/>
    <w:bookmarkStart w:name="z41" w:id="30"/>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1-қосымшасына сәйкес нысанда анықталады. </w:t>
      </w:r>
    </w:p>
    <w:bookmarkEnd w:id="30"/>
    <w:bookmarkStart w:name="z42" w:id="31"/>
    <w:p>
      <w:pPr>
        <w:spacing w:after="0"/>
        <w:ind w:left="0"/>
        <w:jc w:val="both"/>
      </w:pPr>
      <w:r>
        <w:rPr>
          <w:rFonts w:ascii="Times New Roman"/>
          <w:b w:val="false"/>
          <w:i w:val="false"/>
          <w:color w:val="000000"/>
          <w:sz w:val="28"/>
        </w:rPr>
        <w:t xml:space="preserve">
      Аудандық мәслихат аппаратының "Б" корпусы мемлекеттік әкімшілік қызметшілерінің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мәслихат хатшысымен анықталады.</w:t>
      </w:r>
    </w:p>
    <w:bookmarkEnd w:id="31"/>
    <w:bookmarkStart w:name="z43" w:id="32"/>
    <w:p>
      <w:pPr>
        <w:spacing w:after="0"/>
        <w:ind w:left="0"/>
        <w:jc w:val="both"/>
      </w:pPr>
      <w:r>
        <w:rPr>
          <w:rFonts w:ascii="Times New Roman"/>
          <w:b w:val="false"/>
          <w:i w:val="false"/>
          <w:color w:val="000000"/>
          <w:sz w:val="28"/>
        </w:rPr>
        <w:t xml:space="preserve">
      11. Жеке жұмыс жоспары тиісті НМИ әзірленген соң, ол бекіту үшін жоғары тұрған басшының қарауына енгізіледі. </w:t>
      </w:r>
    </w:p>
    <w:bookmarkEnd w:id="32"/>
    <w:bookmarkStart w:name="z44" w:id="33"/>
    <w:p>
      <w:pPr>
        <w:spacing w:after="0"/>
        <w:ind w:left="0"/>
        <w:jc w:val="both"/>
      </w:pPr>
      <w:r>
        <w:rPr>
          <w:rFonts w:ascii="Times New Roman"/>
          <w:b w:val="false"/>
          <w:i w:val="false"/>
          <w:color w:val="000000"/>
          <w:sz w:val="28"/>
        </w:rPr>
        <w:t xml:space="preserve">
      12.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33"/>
    <w:bookmarkStart w:name="z45" w:id="34"/>
    <w:p>
      <w:pPr>
        <w:spacing w:after="0"/>
        <w:ind w:left="0"/>
        <w:jc w:val="both"/>
      </w:pPr>
      <w:r>
        <w:rPr>
          <w:rFonts w:ascii="Times New Roman"/>
          <w:b w:val="false"/>
          <w:i w:val="false"/>
          <w:color w:val="000000"/>
          <w:sz w:val="28"/>
        </w:rPr>
        <w:t xml:space="preserve">
      13.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4"/>
    <w:bookmarkStart w:name="z46" w:id="35"/>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5"/>
    <w:bookmarkStart w:name="z47" w:id="36"/>
    <w:p>
      <w:pPr>
        <w:spacing w:after="0"/>
        <w:ind w:left="0"/>
        <w:jc w:val="both"/>
      </w:pPr>
      <w:r>
        <w:rPr>
          <w:rFonts w:ascii="Times New Roman"/>
          <w:b w:val="false"/>
          <w:i w:val="false"/>
          <w:color w:val="000000"/>
          <w:sz w:val="28"/>
        </w:rPr>
        <w:t>
      14. НМИ:</w:t>
      </w:r>
    </w:p>
    <w:bookmarkEnd w:id="36"/>
    <w:bookmarkStart w:name="z48" w:id="3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7"/>
    <w:bookmarkStart w:name="z49" w:id="3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8"/>
    <w:bookmarkStart w:name="z50" w:id="3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9"/>
    <w:bookmarkStart w:name="z51" w:id="4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40"/>
    <w:bookmarkStart w:name="z52" w:id="41"/>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41"/>
    <w:bookmarkStart w:name="z53" w:id="42"/>
    <w:p>
      <w:pPr>
        <w:spacing w:after="0"/>
        <w:ind w:left="0"/>
        <w:jc w:val="both"/>
      </w:pPr>
      <w:r>
        <w:rPr>
          <w:rFonts w:ascii="Times New Roman"/>
          <w:b w:val="false"/>
          <w:i w:val="false"/>
          <w:color w:val="000000"/>
          <w:sz w:val="28"/>
        </w:rPr>
        <w:t xml:space="preserve">
      15. НМИ саны 5 құрайды. </w:t>
      </w:r>
    </w:p>
    <w:bookmarkEnd w:id="42"/>
    <w:bookmarkStart w:name="z54" w:id="43"/>
    <w:p>
      <w:pPr>
        <w:spacing w:after="0"/>
        <w:ind w:left="0"/>
        <w:jc w:val="both"/>
      </w:pPr>
      <w:r>
        <w:rPr>
          <w:rFonts w:ascii="Times New Roman"/>
          <w:b w:val="false"/>
          <w:i w:val="false"/>
          <w:color w:val="000000"/>
          <w:sz w:val="28"/>
        </w:rPr>
        <w:t>
      16. Жеке жұмыс жоспары аудандық мәслихаттың кадр және кеңсе бөлімшесінде сақталады.</w:t>
      </w:r>
    </w:p>
    <w:bookmarkEnd w:id="43"/>
    <w:bookmarkStart w:name="z55" w:id="44"/>
    <w:p>
      <w:pPr>
        <w:spacing w:after="0"/>
        <w:ind w:left="0"/>
        <w:jc w:val="left"/>
      </w:pPr>
      <w:r>
        <w:rPr>
          <w:rFonts w:ascii="Times New Roman"/>
          <w:b/>
          <w:i w:val="false"/>
          <w:color w:val="000000"/>
        </w:rPr>
        <w:t xml:space="preserve"> 3-тарау. НМИ жетістігін бағалау тәртібі</w:t>
      </w:r>
    </w:p>
    <w:bookmarkEnd w:id="44"/>
    <w:bookmarkStart w:name="z56" w:id="45"/>
    <w:p>
      <w:pPr>
        <w:spacing w:after="0"/>
        <w:ind w:left="0"/>
        <w:jc w:val="both"/>
      </w:pPr>
      <w:r>
        <w:rPr>
          <w:rFonts w:ascii="Times New Roman"/>
          <w:b w:val="false"/>
          <w:i w:val="false"/>
          <w:color w:val="000000"/>
          <w:sz w:val="28"/>
        </w:rPr>
        <w:t xml:space="preserve">
      17.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5"/>
    <w:bookmarkStart w:name="z57" w:id="46"/>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6"/>
    <w:bookmarkStart w:name="z58" w:id="47"/>
    <w:p>
      <w:pPr>
        <w:spacing w:after="0"/>
        <w:ind w:left="0"/>
        <w:jc w:val="both"/>
      </w:pPr>
      <w:r>
        <w:rPr>
          <w:rFonts w:ascii="Times New Roman"/>
          <w:b w:val="false"/>
          <w:i w:val="false"/>
          <w:color w:val="000000"/>
          <w:sz w:val="28"/>
        </w:rPr>
        <w:t xml:space="preserve">
      18.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7"/>
    <w:bookmarkStart w:name="z59" w:id="48"/>
    <w:p>
      <w:pPr>
        <w:spacing w:after="0"/>
        <w:ind w:left="0"/>
        <w:jc w:val="both"/>
      </w:pPr>
      <w:r>
        <w:rPr>
          <w:rFonts w:ascii="Times New Roman"/>
          <w:b w:val="false"/>
          <w:i w:val="false"/>
          <w:color w:val="000000"/>
          <w:sz w:val="28"/>
        </w:rPr>
        <w:t>
      19.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8"/>
    <w:bookmarkStart w:name="z60" w:id="49"/>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9"/>
    <w:bookmarkStart w:name="z61" w:id="50"/>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50"/>
    <w:bookmarkStart w:name="z62" w:id="51"/>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51"/>
    <w:bookmarkStart w:name="z63" w:id="52"/>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2"/>
    <w:bookmarkStart w:name="z64" w:id="5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3"/>
    <w:bookmarkStart w:name="z65" w:id="54"/>
    <w:p>
      <w:pPr>
        <w:spacing w:after="0"/>
        <w:ind w:left="0"/>
        <w:jc w:val="both"/>
      </w:pPr>
      <w:r>
        <w:rPr>
          <w:rFonts w:ascii="Times New Roman"/>
          <w:b w:val="false"/>
          <w:i w:val="false"/>
          <w:color w:val="000000"/>
          <w:sz w:val="28"/>
        </w:rPr>
        <w:t>
      20. Бағалау парағы тікелей басшымен толтырылғаннан кейін, ол жоғары тұрған мәслихат хатшысының қарауына енгізіледі.</w:t>
      </w:r>
    </w:p>
    <w:bookmarkEnd w:id="54"/>
    <w:bookmarkStart w:name="z66" w:id="55"/>
    <w:p>
      <w:pPr>
        <w:spacing w:after="0"/>
        <w:ind w:left="0"/>
        <w:jc w:val="both"/>
      </w:pPr>
      <w:r>
        <w:rPr>
          <w:rFonts w:ascii="Times New Roman"/>
          <w:b w:val="false"/>
          <w:i w:val="false"/>
          <w:color w:val="000000"/>
          <w:sz w:val="28"/>
        </w:rPr>
        <w:t xml:space="preserve">
      21. "Б" корпусы қызметшісінің тікелей басшысы мемлекеттік органның бірінші басшысы болған жағдайда бағалау парағы оның қарауына енгізіледі. </w:t>
      </w:r>
    </w:p>
    <w:bookmarkEnd w:id="55"/>
    <w:bookmarkStart w:name="z67" w:id="56"/>
    <w:p>
      <w:pPr>
        <w:spacing w:after="0"/>
        <w:ind w:left="0"/>
        <w:jc w:val="both"/>
      </w:pPr>
      <w:r>
        <w:rPr>
          <w:rFonts w:ascii="Times New Roman"/>
          <w:b w:val="false"/>
          <w:i w:val="false"/>
          <w:color w:val="000000"/>
          <w:sz w:val="28"/>
        </w:rPr>
        <w:t>
      22. "Б" корпусы қызметшісінің бағалау парағын қарау қорытындысы бойынша жоғары тұрған басшымен келесі шешімдердің бірі қабылданады:</w:t>
      </w:r>
    </w:p>
    <w:bookmarkEnd w:id="56"/>
    <w:bookmarkStart w:name="z68" w:id="57"/>
    <w:p>
      <w:pPr>
        <w:spacing w:after="0"/>
        <w:ind w:left="0"/>
        <w:jc w:val="both"/>
      </w:pPr>
      <w:r>
        <w:rPr>
          <w:rFonts w:ascii="Times New Roman"/>
          <w:b w:val="false"/>
          <w:i w:val="false"/>
          <w:color w:val="000000"/>
          <w:sz w:val="28"/>
        </w:rPr>
        <w:t>
      1) бағалаумен келісу;</w:t>
      </w:r>
    </w:p>
    <w:bookmarkEnd w:id="57"/>
    <w:bookmarkStart w:name="z69" w:id="58"/>
    <w:p>
      <w:pPr>
        <w:spacing w:after="0"/>
        <w:ind w:left="0"/>
        <w:jc w:val="both"/>
      </w:pPr>
      <w:r>
        <w:rPr>
          <w:rFonts w:ascii="Times New Roman"/>
          <w:b w:val="false"/>
          <w:i w:val="false"/>
          <w:color w:val="000000"/>
          <w:sz w:val="28"/>
        </w:rPr>
        <w:t xml:space="preserve">
      2) түзетуге жіберу. </w:t>
      </w:r>
    </w:p>
    <w:bookmarkEnd w:id="58"/>
    <w:bookmarkStart w:name="z70" w:id="59"/>
    <w:p>
      <w:pPr>
        <w:spacing w:after="0"/>
        <w:ind w:left="0"/>
        <w:jc w:val="both"/>
      </w:pPr>
      <w:r>
        <w:rPr>
          <w:rFonts w:ascii="Times New Roman"/>
          <w:b w:val="false"/>
          <w:i w:val="false"/>
          <w:color w:val="000000"/>
          <w:sz w:val="28"/>
        </w:rPr>
        <w:t>
      23. Бағалау парағы НМИ қол жеткізуін дәлелдейтін фактілердің жеткіліксіздігі немесе дәйексіздігі болған жағдайда түзетуге жолданады.</w:t>
      </w:r>
    </w:p>
    <w:bookmarkEnd w:id="59"/>
    <w:bookmarkStart w:name="z71" w:id="60"/>
    <w:p>
      <w:pPr>
        <w:spacing w:after="0"/>
        <w:ind w:left="0"/>
        <w:jc w:val="both"/>
      </w:pPr>
      <w:r>
        <w:rPr>
          <w:rFonts w:ascii="Times New Roman"/>
          <w:b w:val="false"/>
          <w:i w:val="false"/>
          <w:color w:val="000000"/>
          <w:sz w:val="28"/>
        </w:rPr>
        <w:t xml:space="preserve">
      24. Бағалау парағын жоғары тұрған мәслихат хатшысының қарауына қайта енгізу, оны түзетуге жолдағаннан кейін 2 жұмыс күнінен кешіктірілмей жүзеге асырылады. </w:t>
      </w:r>
    </w:p>
    <w:bookmarkEnd w:id="60"/>
    <w:bookmarkStart w:name="z72" w:id="61"/>
    <w:p>
      <w:pPr>
        <w:spacing w:after="0"/>
        <w:ind w:left="0"/>
        <w:jc w:val="both"/>
      </w:pPr>
      <w:r>
        <w:rPr>
          <w:rFonts w:ascii="Times New Roman"/>
          <w:b w:val="false"/>
          <w:i w:val="false"/>
          <w:color w:val="000000"/>
          <w:sz w:val="28"/>
        </w:rPr>
        <w:t>
      25. Жоғары тұрған басшымен бағалау парағына қол қойылғаннан кейін, аудандық мәслихаты аппаратының кадр және кеңсе бөлімшесі 2 жұмыс күнінен кешіктірмей оны Комиссияның қарауына ұсынады.</w:t>
      </w:r>
    </w:p>
    <w:bookmarkEnd w:id="61"/>
    <w:bookmarkStart w:name="z73" w:id="62"/>
    <w:p>
      <w:pPr>
        <w:spacing w:after="0"/>
        <w:ind w:left="0"/>
        <w:jc w:val="left"/>
      </w:pPr>
      <w:r>
        <w:rPr>
          <w:rFonts w:ascii="Times New Roman"/>
          <w:b/>
          <w:i w:val="false"/>
          <w:color w:val="000000"/>
        </w:rPr>
        <w:t xml:space="preserve"> 4-тарау. Құзыреттерді бағалау тәртібі</w:t>
      </w:r>
    </w:p>
    <w:bookmarkEnd w:id="62"/>
    <w:bookmarkStart w:name="z74" w:id="63"/>
    <w:p>
      <w:pPr>
        <w:spacing w:after="0"/>
        <w:ind w:left="0"/>
        <w:jc w:val="both"/>
      </w:pPr>
      <w:r>
        <w:rPr>
          <w:rFonts w:ascii="Times New Roman"/>
          <w:b w:val="false"/>
          <w:i w:val="false"/>
          <w:color w:val="000000"/>
          <w:sz w:val="28"/>
        </w:rPr>
        <w:t xml:space="preserve">
      26.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3"/>
    <w:bookmarkStart w:name="z75" w:id="64"/>
    <w:p>
      <w:pPr>
        <w:spacing w:after="0"/>
        <w:ind w:left="0"/>
        <w:jc w:val="both"/>
      </w:pPr>
      <w:r>
        <w:rPr>
          <w:rFonts w:ascii="Times New Roman"/>
          <w:b w:val="false"/>
          <w:i w:val="false"/>
          <w:color w:val="000000"/>
          <w:sz w:val="28"/>
        </w:rPr>
        <w:t xml:space="preserve">
      27.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4"/>
    <w:bookmarkStart w:name="z76" w:id="65"/>
    <w:p>
      <w:pPr>
        <w:spacing w:after="0"/>
        <w:ind w:left="0"/>
        <w:jc w:val="both"/>
      </w:pPr>
      <w:r>
        <w:rPr>
          <w:rFonts w:ascii="Times New Roman"/>
          <w:b w:val="false"/>
          <w:i w:val="false"/>
          <w:color w:val="000000"/>
          <w:sz w:val="28"/>
        </w:rPr>
        <w:t>
      28.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5"/>
    <w:bookmarkStart w:name="z77" w:id="6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6"/>
    <w:bookmarkStart w:name="z78" w:id="67"/>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7"/>
    <w:bookmarkStart w:name="z79" w:id="68"/>
    <w:p>
      <w:pPr>
        <w:spacing w:after="0"/>
        <w:ind w:left="0"/>
        <w:jc w:val="both"/>
      </w:pPr>
      <w:r>
        <w:rPr>
          <w:rFonts w:ascii="Times New Roman"/>
          <w:b w:val="false"/>
          <w:i w:val="false"/>
          <w:color w:val="000000"/>
          <w:sz w:val="28"/>
        </w:rPr>
        <w:t>
      29. Тікелей басшымен бағалау парағына қол қойылғаннан кейін аудандық мәслихаты аппаратының кадр және кеңсе бөлімшесі 2 жұмыс күнінен кешіктірмей оны Комиссияның қарауына ұсынады.</w:t>
      </w:r>
    </w:p>
    <w:bookmarkEnd w:id="68"/>
    <w:bookmarkStart w:name="z80" w:id="6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9"/>
    <w:bookmarkStart w:name="z81" w:id="70"/>
    <w:p>
      <w:pPr>
        <w:spacing w:after="0"/>
        <w:ind w:left="0"/>
        <w:jc w:val="both"/>
      </w:pPr>
      <w:r>
        <w:rPr>
          <w:rFonts w:ascii="Times New Roman"/>
          <w:b w:val="false"/>
          <w:i w:val="false"/>
          <w:color w:val="000000"/>
          <w:sz w:val="28"/>
        </w:rPr>
        <w:t>
      30. Аудандық мәслихаты аппаратының кадр және кеңсе бөлімшесі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70"/>
    <w:bookmarkStart w:name="z82" w:id="71"/>
    <w:p>
      <w:pPr>
        <w:spacing w:after="0"/>
        <w:ind w:left="0"/>
        <w:jc w:val="both"/>
      </w:pPr>
      <w:r>
        <w:rPr>
          <w:rFonts w:ascii="Times New Roman"/>
          <w:b w:val="false"/>
          <w:i w:val="false"/>
          <w:color w:val="000000"/>
          <w:sz w:val="28"/>
        </w:rPr>
        <w:t>
      31. Комиссияның отырысы оның құрамының кем дегенде үштен екісі қатысқан жағдайда өкілетті болып есептеледі.</w:t>
      </w:r>
    </w:p>
    <w:bookmarkEnd w:id="71"/>
    <w:bookmarkStart w:name="z83" w:id="72"/>
    <w:p>
      <w:pPr>
        <w:spacing w:after="0"/>
        <w:ind w:left="0"/>
        <w:jc w:val="both"/>
      </w:pPr>
      <w:r>
        <w:rPr>
          <w:rFonts w:ascii="Times New Roman"/>
          <w:b w:val="false"/>
          <w:i w:val="false"/>
          <w:color w:val="000000"/>
          <w:sz w:val="28"/>
        </w:rPr>
        <w:t>
      32.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2"/>
    <w:bookmarkStart w:name="z84" w:id="73"/>
    <w:p>
      <w:pPr>
        <w:spacing w:after="0"/>
        <w:ind w:left="0"/>
        <w:jc w:val="both"/>
      </w:pPr>
      <w:r>
        <w:rPr>
          <w:rFonts w:ascii="Times New Roman"/>
          <w:b w:val="false"/>
          <w:i w:val="false"/>
          <w:color w:val="000000"/>
          <w:sz w:val="28"/>
        </w:rPr>
        <w:t>
      33. Комиссияның шешімі ашық дауыс беру арқылы қабылданады.</w:t>
      </w:r>
    </w:p>
    <w:bookmarkEnd w:id="73"/>
    <w:bookmarkStart w:name="z85" w:id="74"/>
    <w:p>
      <w:pPr>
        <w:spacing w:after="0"/>
        <w:ind w:left="0"/>
        <w:jc w:val="both"/>
      </w:pPr>
      <w:r>
        <w:rPr>
          <w:rFonts w:ascii="Times New Roman"/>
          <w:b w:val="false"/>
          <w:i w:val="false"/>
          <w:color w:val="000000"/>
          <w:sz w:val="28"/>
        </w:rPr>
        <w:t>
      34.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4"/>
    <w:bookmarkStart w:name="z86" w:id="75"/>
    <w:p>
      <w:pPr>
        <w:spacing w:after="0"/>
        <w:ind w:left="0"/>
        <w:jc w:val="both"/>
      </w:pPr>
      <w:r>
        <w:rPr>
          <w:rFonts w:ascii="Times New Roman"/>
          <w:b w:val="false"/>
          <w:i w:val="false"/>
          <w:color w:val="000000"/>
          <w:sz w:val="28"/>
        </w:rPr>
        <w:t>
      35. Комиссияның хатшысы аудандық мәслихаты аппаратының кадр және кеңсе бөлімшесінің қызметшісі болып табылады. Комиссияның хатшысы дауыс беруге қатыспайды.</w:t>
      </w:r>
    </w:p>
    <w:bookmarkEnd w:id="75"/>
    <w:bookmarkStart w:name="z87" w:id="76"/>
    <w:p>
      <w:pPr>
        <w:spacing w:after="0"/>
        <w:ind w:left="0"/>
        <w:jc w:val="both"/>
      </w:pPr>
      <w:r>
        <w:rPr>
          <w:rFonts w:ascii="Times New Roman"/>
          <w:b w:val="false"/>
          <w:i w:val="false"/>
          <w:color w:val="000000"/>
          <w:sz w:val="28"/>
        </w:rPr>
        <w:t>
      36. Аудандық мәслихаты аппаратының кадр және кеңсе бөлімшесі Комиссия төрағасымен келісілген мерзімдерге Комиссия отырысының өткізілуін қамтамасыз етеді.</w:t>
      </w:r>
    </w:p>
    <w:bookmarkEnd w:id="76"/>
    <w:bookmarkStart w:name="z88" w:id="77"/>
    <w:p>
      <w:pPr>
        <w:spacing w:after="0"/>
        <w:ind w:left="0"/>
        <w:jc w:val="both"/>
      </w:pPr>
      <w:r>
        <w:rPr>
          <w:rFonts w:ascii="Times New Roman"/>
          <w:b w:val="false"/>
          <w:i w:val="false"/>
          <w:color w:val="000000"/>
          <w:sz w:val="28"/>
        </w:rPr>
        <w:t>
      37. Аудандық мәслихаты аппаратының кадр және кеңсе бөлімшесі Комиссияның отырысына келесі құжаттарды ұсынады:</w:t>
      </w:r>
    </w:p>
    <w:bookmarkEnd w:id="77"/>
    <w:bookmarkStart w:name="z89" w:id="78"/>
    <w:p>
      <w:pPr>
        <w:spacing w:after="0"/>
        <w:ind w:left="0"/>
        <w:jc w:val="both"/>
      </w:pPr>
      <w:r>
        <w:rPr>
          <w:rFonts w:ascii="Times New Roman"/>
          <w:b w:val="false"/>
          <w:i w:val="false"/>
          <w:color w:val="000000"/>
          <w:sz w:val="28"/>
        </w:rPr>
        <w:t>
      1) толтырылған бағалау парақтарын;</w:t>
      </w:r>
    </w:p>
    <w:bookmarkEnd w:id="78"/>
    <w:bookmarkStart w:name="z90" w:id="7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9"/>
    <w:bookmarkStart w:name="z91" w:id="80"/>
    <w:p>
      <w:pPr>
        <w:spacing w:after="0"/>
        <w:ind w:left="0"/>
        <w:jc w:val="both"/>
      </w:pPr>
      <w:r>
        <w:rPr>
          <w:rFonts w:ascii="Times New Roman"/>
          <w:b w:val="false"/>
          <w:i w:val="false"/>
          <w:color w:val="000000"/>
          <w:sz w:val="28"/>
        </w:rPr>
        <w:t>
      38. Комиссия бағалау нәтижелерін қарайды да келесі шешімдердің біреуін қабылдайды:</w:t>
      </w:r>
    </w:p>
    <w:bookmarkEnd w:id="80"/>
    <w:bookmarkStart w:name="z92" w:id="81"/>
    <w:p>
      <w:pPr>
        <w:spacing w:after="0"/>
        <w:ind w:left="0"/>
        <w:jc w:val="both"/>
      </w:pPr>
      <w:r>
        <w:rPr>
          <w:rFonts w:ascii="Times New Roman"/>
          <w:b w:val="false"/>
          <w:i w:val="false"/>
          <w:color w:val="000000"/>
          <w:sz w:val="28"/>
        </w:rPr>
        <w:t>
      1) бағалау нәтижелерін бекіту;</w:t>
      </w:r>
    </w:p>
    <w:bookmarkEnd w:id="81"/>
    <w:bookmarkStart w:name="z93" w:id="82"/>
    <w:p>
      <w:pPr>
        <w:spacing w:after="0"/>
        <w:ind w:left="0"/>
        <w:jc w:val="both"/>
      </w:pPr>
      <w:r>
        <w:rPr>
          <w:rFonts w:ascii="Times New Roman"/>
          <w:b w:val="false"/>
          <w:i w:val="false"/>
          <w:color w:val="000000"/>
          <w:sz w:val="28"/>
        </w:rPr>
        <w:t>
      2) бағалау нәтижелерін қайта қарау.</w:t>
      </w:r>
    </w:p>
    <w:bookmarkEnd w:id="82"/>
    <w:bookmarkStart w:name="z94" w:id="83"/>
    <w:p>
      <w:pPr>
        <w:spacing w:after="0"/>
        <w:ind w:left="0"/>
        <w:jc w:val="both"/>
      </w:pPr>
      <w:r>
        <w:rPr>
          <w:rFonts w:ascii="Times New Roman"/>
          <w:b w:val="false"/>
          <w:i w:val="false"/>
          <w:color w:val="000000"/>
          <w:sz w:val="28"/>
        </w:rPr>
        <w:t>
      39.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3"/>
    <w:bookmarkStart w:name="z95" w:id="84"/>
    <w:p>
      <w:pPr>
        <w:spacing w:after="0"/>
        <w:ind w:left="0"/>
        <w:jc w:val="both"/>
      </w:pPr>
      <w:r>
        <w:rPr>
          <w:rFonts w:ascii="Times New Roman"/>
          <w:b w:val="false"/>
          <w:i w:val="false"/>
          <w:color w:val="000000"/>
          <w:sz w:val="28"/>
        </w:rPr>
        <w:t xml:space="preserve">
      40.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4"/>
    <w:bookmarkStart w:name="z96" w:id="85"/>
    <w:p>
      <w:pPr>
        <w:spacing w:after="0"/>
        <w:ind w:left="0"/>
        <w:jc w:val="both"/>
      </w:pPr>
      <w:r>
        <w:rPr>
          <w:rFonts w:ascii="Times New Roman"/>
          <w:b w:val="false"/>
          <w:i w:val="false"/>
          <w:color w:val="000000"/>
          <w:sz w:val="28"/>
        </w:rPr>
        <w:t>
      41. Талас аудандық мәслихаты аппаратының кадр және кеңсе бөлімшесі "Б" корпусының қызметшісін бағалау нәтижелерімен ол аяқталған соң екі жұмыс күні ішінде таныстырады.</w:t>
      </w:r>
    </w:p>
    <w:bookmarkEnd w:id="85"/>
    <w:bookmarkStart w:name="z97" w:id="86"/>
    <w:p>
      <w:pPr>
        <w:spacing w:after="0"/>
        <w:ind w:left="0"/>
        <w:jc w:val="both"/>
      </w:pPr>
      <w:r>
        <w:rPr>
          <w:rFonts w:ascii="Times New Roman"/>
          <w:b w:val="false"/>
          <w:i w:val="false"/>
          <w:color w:val="000000"/>
          <w:sz w:val="28"/>
        </w:rPr>
        <w:t>
      42. "Б" корпусының қызметшісін бағалау нәтижелерімен таныстыру жазбаша түрде жүргізіледі. Қызметші танысудан бас тартқан жағдайда, еркін түрде акт құрылып, аудандық мәслихаты аппаратының кадр және кеңсе бөлімшесімен және мәслихат аппаратының басқа екі қызметшісімен қол қойылған акт толтырылады.</w:t>
      </w:r>
    </w:p>
    <w:bookmarkEnd w:id="86"/>
    <w:bookmarkStart w:name="z98" w:id="87"/>
    <w:p>
      <w:pPr>
        <w:spacing w:after="0"/>
        <w:ind w:left="0"/>
        <w:jc w:val="both"/>
      </w:pPr>
      <w:r>
        <w:rPr>
          <w:rFonts w:ascii="Times New Roman"/>
          <w:b w:val="false"/>
          <w:i w:val="false"/>
          <w:color w:val="000000"/>
          <w:sz w:val="28"/>
        </w:rPr>
        <w:t>
      43. "Б" корпусы қызметшісінің танысудан бас тартуы бағалау нәтижелерін оның қызметтік тізіміне енгізуге кедергі болмайды. Бұл жағдайда аудандық мәслихаты аппаратының кадр және кеңсе бөлімшесі "Б" корпусы қызметшісінің бағалау нәтижесі мемлекеттік органдардың интранет-порталы арқылы жолданады.</w:t>
      </w:r>
    </w:p>
    <w:bookmarkEnd w:id="87"/>
    <w:bookmarkStart w:name="z99" w:id="88"/>
    <w:p>
      <w:pPr>
        <w:spacing w:after="0"/>
        <w:ind w:left="0"/>
        <w:jc w:val="both"/>
      </w:pPr>
      <w:r>
        <w:rPr>
          <w:rFonts w:ascii="Times New Roman"/>
          <w:b w:val="false"/>
          <w:i w:val="false"/>
          <w:color w:val="000000"/>
          <w:sz w:val="28"/>
        </w:rPr>
        <w:t>
      44.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8"/>
    <w:bookmarkStart w:name="z100" w:id="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9"/>
    <w:bookmarkStart w:name="z101" w:id="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90"/>
    <w:bookmarkStart w:name="z102" w:id="91"/>
    <w:p>
      <w:pPr>
        <w:spacing w:after="0"/>
        <w:ind w:left="0"/>
        <w:jc w:val="both"/>
      </w:pPr>
      <w:r>
        <w:rPr>
          <w:rFonts w:ascii="Times New Roman"/>
          <w:b w:val="false"/>
          <w:i w:val="false"/>
          <w:color w:val="000000"/>
          <w:sz w:val="28"/>
        </w:rPr>
        <w:t>
      45. "Б" корпусы қызметшісі бағалау нәтижелеріне сот тәртібінде шағымдануға құқылы.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Жоғары тұрған басшы </w:t>
      </w:r>
      <w:r>
        <w:br/>
      </w:r>
      <w:r>
        <w:rPr>
          <w:rFonts w:ascii="Times New Roman"/>
          <w:b w:val="false"/>
          <w:i w:val="false"/>
          <w:color w:val="000000"/>
          <w:sz w:val="28"/>
        </w:rPr>
        <w:t>____________________________</w:t>
      </w:r>
      <w:r>
        <w:br/>
      </w:r>
      <w:r>
        <w:rPr>
          <w:rFonts w:ascii="Times New Roman"/>
          <w:b w:val="false"/>
          <w:i w:val="false"/>
          <w:color w:val="000000"/>
          <w:sz w:val="28"/>
        </w:rPr>
        <w:t xml:space="preserve"> (тегі, аты-жөнінің бірінші әріптері)</w:t>
      </w:r>
      <w:r>
        <w:br/>
      </w:r>
      <w:r>
        <w:rPr>
          <w:rFonts w:ascii="Times New Roman"/>
          <w:b w:val="false"/>
          <w:i w:val="false"/>
          <w:color w:val="000000"/>
          <w:sz w:val="28"/>
        </w:rPr>
        <w:t>күні __________________________</w:t>
      </w:r>
      <w:r>
        <w:br/>
      </w:r>
      <w:r>
        <w:rPr>
          <w:rFonts w:ascii="Times New Roman"/>
          <w:b w:val="false"/>
          <w:i w:val="false"/>
          <w:color w:val="000000"/>
          <w:sz w:val="28"/>
        </w:rPr>
        <w:t>қолы _________________________</w:t>
      </w:r>
      <w:r>
        <w:br/>
      </w:r>
      <w:r>
        <w:rPr>
          <w:rFonts w:ascii="Times New Roman"/>
          <w:b w:val="false"/>
          <w:i w:val="false"/>
          <w:color w:val="000000"/>
          <w:sz w:val="28"/>
        </w:rPr>
        <w:t>
</w:t>
      </w:r>
    </w:p>
    <w:bookmarkStart w:name="z104" w:id="9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2"/>
    <w:p>
      <w:pPr>
        <w:spacing w:after="0"/>
        <w:ind w:left="0"/>
        <w:jc w:val="both"/>
      </w:pPr>
      <w:bookmarkStart w:name="z105" w:id="93"/>
      <w:r>
        <w:rPr>
          <w:rFonts w:ascii="Times New Roman"/>
          <w:b w:val="false"/>
          <w:i w:val="false"/>
          <w:color w:val="000000"/>
          <w:sz w:val="28"/>
        </w:rPr>
        <w:t>
      ____________________________________________________________________ жыл (жеке жоспар құрастырылатын кезең)</w:t>
      </w:r>
    </w:p>
    <w:bookmarkEnd w:id="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 п/п</w:t>
            </w:r>
          </w:p>
          <w:bookmarkEnd w:id="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5"/>
          <w:p>
            <w:pPr>
              <w:spacing w:after="20"/>
              <w:ind w:left="20"/>
              <w:jc w:val="both"/>
            </w:pPr>
            <w:r>
              <w:rPr>
                <w:rFonts w:ascii="Times New Roman"/>
                <w:b w:val="false"/>
                <w:i w:val="false"/>
                <w:color w:val="000000"/>
                <w:sz w:val="20"/>
              </w:rPr>
              <w:t>
Қызметші</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6"/>
          <w:p>
            <w:pPr>
              <w:spacing w:after="20"/>
              <w:ind w:left="20"/>
              <w:jc w:val="both"/>
            </w:pPr>
            <w:r>
              <w:rPr>
                <w:rFonts w:ascii="Times New Roman"/>
                <w:b w:val="false"/>
                <w:i w:val="false"/>
                <w:color w:val="000000"/>
                <w:sz w:val="20"/>
              </w:rPr>
              <w:t>
Тікелей басшы</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Жоғары тұрған басшы </w:t>
      </w:r>
      <w:r>
        <w:br/>
      </w:r>
      <w:r>
        <w:rPr>
          <w:rFonts w:ascii="Times New Roman"/>
          <w:b w:val="false"/>
          <w:i w:val="false"/>
          <w:color w:val="000000"/>
          <w:sz w:val="28"/>
        </w:rPr>
        <w:t>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____________________________</w:t>
      </w:r>
      <w:r>
        <w:br/>
      </w:r>
      <w:r>
        <w:rPr>
          <w:rFonts w:ascii="Times New Roman"/>
          <w:b w:val="false"/>
          <w:i w:val="false"/>
          <w:color w:val="000000"/>
          <w:sz w:val="28"/>
        </w:rPr>
        <w:t>қолы _________________________</w:t>
      </w:r>
      <w:r>
        <w:br/>
      </w:r>
      <w:r>
        <w:br/>
      </w:r>
      <w:r>
        <w:rPr>
          <w:rFonts w:ascii="Times New Roman"/>
          <w:b w:val="false"/>
          <w:i w:val="false"/>
          <w:color w:val="000000"/>
          <w:sz w:val="28"/>
        </w:rPr>
        <w:t>
</w:t>
      </w:r>
    </w:p>
    <w:bookmarkStart w:name="z121" w:id="97"/>
    <w:p>
      <w:pPr>
        <w:spacing w:after="0"/>
        <w:ind w:left="0"/>
        <w:jc w:val="left"/>
      </w:pPr>
      <w:r>
        <w:rPr>
          <w:rFonts w:ascii="Times New Roman"/>
          <w:b/>
          <w:i w:val="false"/>
          <w:color w:val="000000"/>
        </w:rPr>
        <w:t xml:space="preserve"> НМИ бойынша бағалау парағы</w:t>
      </w:r>
    </w:p>
    <w:bookmarkEnd w:id="97"/>
    <w:p>
      <w:pPr>
        <w:spacing w:after="0"/>
        <w:ind w:left="0"/>
        <w:jc w:val="both"/>
      </w:pPr>
      <w:bookmarkStart w:name="z122" w:id="98"/>
      <w:r>
        <w:rPr>
          <w:rFonts w:ascii="Times New Roman"/>
          <w:b w:val="false"/>
          <w:i w:val="false"/>
          <w:color w:val="000000"/>
          <w:sz w:val="28"/>
        </w:rPr>
        <w:t>
      _______________________________________________________________________ (Т.А.Ә.,бағаланатын тұлғаның лауазымы)</w:t>
      </w:r>
    </w:p>
    <w:bookmarkEnd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 (бағаланатын кезең)</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9"/>
          <w:p>
            <w:pPr>
              <w:spacing w:after="20"/>
              <w:ind w:left="20"/>
              <w:jc w:val="both"/>
            </w:pPr>
            <w:r>
              <w:rPr>
                <w:rFonts w:ascii="Times New Roman"/>
                <w:b w:val="false"/>
                <w:i w:val="false"/>
                <w:color w:val="000000"/>
                <w:sz w:val="20"/>
              </w:rPr>
              <w:t>
№ п/п</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Бағалау нәтижесі _____________________________________________________________ (қанағаттанарлықсыз, қанағаттанарлық, тиімді, өте жақсы)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0"/>
          <w:p>
            <w:pPr>
              <w:spacing w:after="20"/>
              <w:ind w:left="20"/>
              <w:jc w:val="both"/>
            </w:pPr>
            <w:r>
              <w:rPr>
                <w:rFonts w:ascii="Times New Roman"/>
                <w:b w:val="false"/>
                <w:i w:val="false"/>
                <w:color w:val="000000"/>
                <w:sz w:val="20"/>
              </w:rPr>
              <w:t>
Қызметші</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1"/>
          <w:p>
            <w:pPr>
              <w:spacing w:after="20"/>
              <w:ind w:left="20"/>
              <w:jc w:val="both"/>
            </w:pPr>
            <w:r>
              <w:rPr>
                <w:rFonts w:ascii="Times New Roman"/>
                <w:b w:val="false"/>
                <w:i w:val="false"/>
                <w:color w:val="000000"/>
                <w:sz w:val="20"/>
              </w:rPr>
              <w:t>
Тікелей басшы</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 қызметшілерінің қызметін</w:t>
            </w:r>
            <w:r>
              <w:br/>
            </w:r>
            <w:r>
              <w:rPr>
                <w:rFonts w:ascii="Times New Roman"/>
                <w:b w:val="false"/>
                <w:i w:val="false"/>
                <w:color w:val="000000"/>
                <w:sz w:val="20"/>
              </w:rPr>
              <w:t>бағалау әдістемесіне 3-қосымша</w:t>
            </w:r>
          </w:p>
        </w:tc>
      </w:tr>
    </w:tbl>
    <w:p>
      <w:pPr>
        <w:spacing w:after="0"/>
        <w:ind w:left="0"/>
        <w:jc w:val="both"/>
      </w:pPr>
      <w:r>
        <w:rPr>
          <w:rFonts w:ascii="Times New Roman"/>
          <w:b w:val="false"/>
          <w:i w:val="false"/>
          <w:color w:val="000000"/>
          <w:sz w:val="28"/>
        </w:rPr>
        <w:t>
      Нысан</w:t>
      </w:r>
    </w:p>
    <w:bookmarkStart w:name="z135" w:id="102"/>
    <w:p>
      <w:pPr>
        <w:spacing w:after="0"/>
        <w:ind w:left="0"/>
        <w:jc w:val="left"/>
      </w:pPr>
      <w:r>
        <w:rPr>
          <w:rFonts w:ascii="Times New Roman"/>
          <w:b/>
          <w:i w:val="false"/>
          <w:color w:val="000000"/>
        </w:rPr>
        <w:t xml:space="preserve"> Құзыреттер бойынша бағалау парағы </w:t>
      </w:r>
    </w:p>
    <w:bookmarkEnd w:id="102"/>
    <w:bookmarkStart w:name="z136" w:id="103"/>
    <w:p>
      <w:pPr>
        <w:spacing w:after="0"/>
        <w:ind w:left="0"/>
        <w:jc w:val="both"/>
      </w:pPr>
      <w:r>
        <w:rPr>
          <w:rFonts w:ascii="Times New Roman"/>
          <w:b w:val="false"/>
          <w:i w:val="false"/>
          <w:color w:val="000000"/>
          <w:sz w:val="28"/>
        </w:rPr>
        <w:t>
      _____________________________________________________________________жыл (бағаланатын жыл)</w:t>
      </w:r>
    </w:p>
    <w:bookmarkEnd w:id="103"/>
    <w:bookmarkStart w:name="z137" w:id="104"/>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w:t>
      </w:r>
    </w:p>
    <w:bookmarkEnd w:id="104"/>
    <w:bookmarkStart w:name="z138" w:id="105"/>
    <w:p>
      <w:pPr>
        <w:spacing w:after="0"/>
        <w:ind w:left="0"/>
        <w:jc w:val="both"/>
      </w:pPr>
      <w:r>
        <w:rPr>
          <w:rFonts w:ascii="Times New Roman"/>
          <w:b w:val="false"/>
          <w:i w:val="false"/>
          <w:color w:val="000000"/>
          <w:sz w:val="28"/>
        </w:rPr>
        <w:t>
      Бағаланатын қызметшінің лауазымы: ____________________________________________</w:t>
      </w:r>
    </w:p>
    <w:bookmarkEnd w:id="105"/>
    <w:bookmarkStart w:name="z139" w:id="10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06"/>
    <w:bookmarkStart w:name="z140" w:id="107"/>
    <w:p>
      <w:pPr>
        <w:spacing w:after="0"/>
        <w:ind w:left="0"/>
        <w:jc w:val="both"/>
      </w:pPr>
      <w:r>
        <w:rPr>
          <w:rFonts w:ascii="Times New Roman"/>
          <w:b w:val="false"/>
          <w:i w:val="false"/>
          <w:color w:val="000000"/>
          <w:sz w:val="28"/>
        </w:rPr>
        <w:t>
      _______________________________________________________________________________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8"/>
          <w:p>
            <w:pPr>
              <w:spacing w:after="20"/>
              <w:ind w:left="20"/>
              <w:jc w:val="both"/>
            </w:pPr>
            <w:r>
              <w:rPr>
                <w:rFonts w:ascii="Times New Roman"/>
                <w:b w:val="false"/>
                <w:i w:val="false"/>
                <w:color w:val="000000"/>
                <w:sz w:val="20"/>
              </w:rPr>
              <w:t>
№ р/с</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9"/>
          <w:p>
            <w:pPr>
              <w:spacing w:after="20"/>
              <w:ind w:left="20"/>
              <w:jc w:val="both"/>
            </w:pPr>
            <w:r>
              <w:rPr>
                <w:rFonts w:ascii="Times New Roman"/>
                <w:b w:val="false"/>
                <w:i w:val="false"/>
                <w:color w:val="000000"/>
                <w:sz w:val="20"/>
              </w:rPr>
              <w:t>
1</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0"/>
          <w:p>
            <w:pPr>
              <w:spacing w:after="20"/>
              <w:ind w:left="20"/>
              <w:jc w:val="both"/>
            </w:pPr>
            <w:r>
              <w:rPr>
                <w:rFonts w:ascii="Times New Roman"/>
                <w:b w:val="false"/>
                <w:i w:val="false"/>
                <w:color w:val="000000"/>
                <w:sz w:val="20"/>
              </w:rPr>
              <w:t>
2</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1"/>
          <w:p>
            <w:pPr>
              <w:spacing w:after="20"/>
              <w:ind w:left="20"/>
              <w:jc w:val="both"/>
            </w:pPr>
            <w:r>
              <w:rPr>
                <w:rFonts w:ascii="Times New Roman"/>
                <w:b w:val="false"/>
                <w:i w:val="false"/>
                <w:color w:val="000000"/>
                <w:sz w:val="20"/>
              </w:rPr>
              <w:t>
3</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2"/>
          <w:p>
            <w:pPr>
              <w:spacing w:after="20"/>
              <w:ind w:left="20"/>
              <w:jc w:val="both"/>
            </w:pPr>
            <w:r>
              <w:rPr>
                <w:rFonts w:ascii="Times New Roman"/>
                <w:b w:val="false"/>
                <w:i w:val="false"/>
                <w:color w:val="000000"/>
                <w:sz w:val="20"/>
              </w:rPr>
              <w:t>
4</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3"/>
          <w:p>
            <w:pPr>
              <w:spacing w:after="20"/>
              <w:ind w:left="20"/>
              <w:jc w:val="both"/>
            </w:pPr>
            <w:r>
              <w:rPr>
                <w:rFonts w:ascii="Times New Roman"/>
                <w:b w:val="false"/>
                <w:i w:val="false"/>
                <w:color w:val="000000"/>
                <w:sz w:val="20"/>
              </w:rPr>
              <w:t>
5</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4"/>
          <w:p>
            <w:pPr>
              <w:spacing w:after="20"/>
              <w:ind w:left="20"/>
              <w:jc w:val="both"/>
            </w:pPr>
            <w:r>
              <w:rPr>
                <w:rFonts w:ascii="Times New Roman"/>
                <w:b w:val="false"/>
                <w:i w:val="false"/>
                <w:color w:val="000000"/>
                <w:sz w:val="20"/>
              </w:rPr>
              <w:t>
6</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5"/>
          <w:p>
            <w:pPr>
              <w:spacing w:after="20"/>
              <w:ind w:left="20"/>
              <w:jc w:val="both"/>
            </w:pPr>
            <w:r>
              <w:rPr>
                <w:rFonts w:ascii="Times New Roman"/>
                <w:b w:val="false"/>
                <w:i w:val="false"/>
                <w:color w:val="000000"/>
                <w:sz w:val="20"/>
              </w:rPr>
              <w:t>
7</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6"/>
          <w:p>
            <w:pPr>
              <w:spacing w:after="20"/>
              <w:ind w:left="20"/>
              <w:jc w:val="both"/>
            </w:pPr>
            <w:r>
              <w:rPr>
                <w:rFonts w:ascii="Times New Roman"/>
                <w:b w:val="false"/>
                <w:i w:val="false"/>
                <w:color w:val="000000"/>
                <w:sz w:val="20"/>
              </w:rPr>
              <w:t>
8</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7"/>
          <w:p>
            <w:pPr>
              <w:spacing w:after="20"/>
              <w:ind w:left="20"/>
              <w:jc w:val="both"/>
            </w:pPr>
            <w:r>
              <w:rPr>
                <w:rFonts w:ascii="Times New Roman"/>
                <w:b w:val="false"/>
                <w:i w:val="false"/>
                <w:color w:val="000000"/>
                <w:sz w:val="20"/>
              </w:rPr>
              <w:t>
9</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8"/>
          <w:p>
            <w:pPr>
              <w:spacing w:after="20"/>
              <w:ind w:left="20"/>
              <w:jc w:val="both"/>
            </w:pPr>
            <w:r>
              <w:rPr>
                <w:rFonts w:ascii="Times New Roman"/>
                <w:b w:val="false"/>
                <w:i w:val="false"/>
                <w:color w:val="000000"/>
                <w:sz w:val="20"/>
              </w:rPr>
              <w:t>
10</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9"/>
          <w:p>
            <w:pPr>
              <w:spacing w:after="20"/>
              <w:ind w:left="20"/>
              <w:jc w:val="both"/>
            </w:pPr>
            <w:r>
              <w:rPr>
                <w:rFonts w:ascii="Times New Roman"/>
                <w:b w:val="false"/>
                <w:i w:val="false"/>
                <w:color w:val="000000"/>
                <w:sz w:val="20"/>
              </w:rPr>
              <w:t>
11</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 w:id="120"/>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1"/>
          <w:p>
            <w:pPr>
              <w:spacing w:after="20"/>
              <w:ind w:left="20"/>
              <w:jc w:val="both"/>
            </w:pPr>
            <w:r>
              <w:rPr>
                <w:rFonts w:ascii="Times New Roman"/>
                <w:b w:val="false"/>
                <w:i w:val="false"/>
                <w:color w:val="000000"/>
                <w:sz w:val="20"/>
              </w:rPr>
              <w:t>
Қызметші</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2"/>
          <w:p>
            <w:pPr>
              <w:spacing w:after="20"/>
              <w:ind w:left="20"/>
              <w:jc w:val="both"/>
            </w:pPr>
            <w:r>
              <w:rPr>
                <w:rFonts w:ascii="Times New Roman"/>
                <w:b w:val="false"/>
                <w:i w:val="false"/>
                <w:color w:val="000000"/>
                <w:sz w:val="20"/>
              </w:rPr>
              <w:t>
Тікелей басшы</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p>
      <w:pPr>
        <w:spacing w:after="0"/>
        <w:ind w:left="0"/>
        <w:jc w:val="both"/>
      </w:pPr>
      <w:r>
        <w:rPr>
          <w:rFonts w:ascii="Times New Roman"/>
          <w:b w:val="false"/>
          <w:i w:val="false"/>
          <w:color w:val="000000"/>
          <w:sz w:val="28"/>
        </w:rPr>
        <w:t>
      Нысан</w:t>
      </w:r>
    </w:p>
    <w:bookmarkStart w:name="z163" w:id="123"/>
    <w:p>
      <w:pPr>
        <w:spacing w:after="0"/>
        <w:ind w:left="0"/>
        <w:jc w:val="left"/>
      </w:pPr>
      <w:r>
        <w:rPr>
          <w:rFonts w:ascii="Times New Roman"/>
          <w:b/>
          <w:i w:val="false"/>
          <w:color w:val="000000"/>
        </w:rPr>
        <w:t xml:space="preserve"> Құзыреттердің мінез-құлық индикаторлары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4"/>
          <w:p>
            <w:pPr>
              <w:spacing w:after="20"/>
              <w:ind w:left="20"/>
              <w:jc w:val="both"/>
            </w:pPr>
            <w:r>
              <w:rPr>
                <w:rFonts w:ascii="Times New Roman"/>
                <w:b w:val="false"/>
                <w:i w:val="false"/>
                <w:color w:val="000000"/>
                <w:sz w:val="20"/>
              </w:rPr>
              <w:t>
Құзыреттер атауы</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5"/>
          <w:p>
            <w:pPr>
              <w:spacing w:after="20"/>
              <w:ind w:left="20"/>
              <w:jc w:val="both"/>
            </w:pPr>
            <w:r>
              <w:rPr>
                <w:rFonts w:ascii="Times New Roman"/>
                <w:b w:val="false"/>
                <w:i w:val="false"/>
                <w:color w:val="000000"/>
                <w:sz w:val="20"/>
              </w:rPr>
              <w:t xml:space="preserve">
қызметтік басқару </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6"/>
          <w:p>
            <w:pPr>
              <w:spacing w:after="20"/>
              <w:ind w:left="20"/>
              <w:jc w:val="both"/>
            </w:pPr>
            <w:r>
              <w:rPr>
                <w:rFonts w:ascii="Times New Roman"/>
                <w:b w:val="false"/>
                <w:i w:val="false"/>
                <w:color w:val="000000"/>
                <w:sz w:val="20"/>
              </w:rPr>
              <w:t>
E-3;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7"/>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8"/>
          <w:p>
            <w:pPr>
              <w:spacing w:after="20"/>
              <w:ind w:left="20"/>
              <w:jc w:val="both"/>
            </w:pPr>
            <w:r>
              <w:rPr>
                <w:rFonts w:ascii="Times New Roman"/>
                <w:b w:val="false"/>
                <w:i w:val="false"/>
                <w:color w:val="000000"/>
                <w:sz w:val="20"/>
              </w:rPr>
              <w:t xml:space="preserve">
Тапсырмаларды жүйесіз орындайды; </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9"/>
          <w:p>
            <w:pPr>
              <w:spacing w:after="20"/>
              <w:ind w:left="20"/>
              <w:jc w:val="both"/>
            </w:pPr>
            <w:r>
              <w:rPr>
                <w:rFonts w:ascii="Times New Roman"/>
                <w:b w:val="false"/>
                <w:i w:val="false"/>
                <w:color w:val="000000"/>
                <w:sz w:val="20"/>
              </w:rPr>
              <w:t xml:space="preserve">
ЫНТЫМАҚТАСТЫҚ </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0"/>
          <w:p>
            <w:pPr>
              <w:spacing w:after="20"/>
              <w:ind w:left="20"/>
              <w:jc w:val="both"/>
            </w:pPr>
            <w:r>
              <w:rPr>
                <w:rFonts w:ascii="Times New Roman"/>
                <w:b w:val="false"/>
                <w:i w:val="false"/>
                <w:color w:val="000000"/>
                <w:sz w:val="20"/>
              </w:rPr>
              <w:t>
E-3;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1"/>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2"/>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3"/>
          <w:p>
            <w:pPr>
              <w:spacing w:after="20"/>
              <w:ind w:left="20"/>
              <w:jc w:val="both"/>
            </w:pPr>
            <w:r>
              <w:rPr>
                <w:rFonts w:ascii="Times New Roman"/>
                <w:b w:val="false"/>
                <w:i w:val="false"/>
                <w:color w:val="000000"/>
                <w:sz w:val="20"/>
              </w:rPr>
              <w:t xml:space="preserve">
ШЕШІМ ҚАБЫЛДАУ </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4"/>
          <w:p>
            <w:pPr>
              <w:spacing w:after="20"/>
              <w:ind w:left="20"/>
              <w:jc w:val="both"/>
            </w:pPr>
            <w:r>
              <w:rPr>
                <w:rFonts w:ascii="Times New Roman"/>
                <w:b w:val="false"/>
                <w:i w:val="false"/>
                <w:color w:val="000000"/>
                <w:sz w:val="20"/>
              </w:rPr>
              <w:t>
E-3;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5"/>
          <w:p>
            <w:pPr>
              <w:spacing w:after="20"/>
              <w:ind w:left="20"/>
              <w:jc w:val="both"/>
            </w:pPr>
            <w:r>
              <w:rPr>
                <w:rFonts w:ascii="Times New Roman"/>
                <w:b w:val="false"/>
                <w:i w:val="false"/>
                <w:color w:val="000000"/>
                <w:sz w:val="20"/>
              </w:rPr>
              <w:t xml:space="preserve">
Қажетті мәліметтерді таба алады;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6"/>
          <w:p>
            <w:pPr>
              <w:spacing w:after="20"/>
              <w:ind w:left="20"/>
              <w:jc w:val="both"/>
            </w:pPr>
            <w:r>
              <w:rPr>
                <w:rFonts w:ascii="Times New Roman"/>
                <w:b w:val="false"/>
                <w:i w:val="false"/>
                <w:color w:val="000000"/>
                <w:sz w:val="20"/>
              </w:rPr>
              <w:t xml:space="preserve">
Қажетті мәліметтерді таба алмайды;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7"/>
          <w:p>
            <w:pPr>
              <w:spacing w:after="20"/>
              <w:ind w:left="20"/>
              <w:jc w:val="both"/>
            </w:pPr>
            <w:r>
              <w:rPr>
                <w:rFonts w:ascii="Times New Roman"/>
                <w:b w:val="false"/>
                <w:i w:val="false"/>
                <w:color w:val="000000"/>
                <w:sz w:val="20"/>
              </w:rPr>
              <w:t>
ҚЫЗМЕТТІ ТҰТЫНУШЫҒА БАҒДАРЛАНУ</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8"/>
          <w:p>
            <w:pPr>
              <w:spacing w:after="20"/>
              <w:ind w:left="20"/>
              <w:jc w:val="both"/>
            </w:pPr>
            <w:r>
              <w:rPr>
                <w:rFonts w:ascii="Times New Roman"/>
                <w:b w:val="false"/>
                <w:i w:val="false"/>
                <w:color w:val="000000"/>
                <w:sz w:val="20"/>
              </w:rPr>
              <w:t>
E-3;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9"/>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0"/>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1"/>
          <w:p>
            <w:pPr>
              <w:spacing w:after="20"/>
              <w:ind w:left="20"/>
              <w:jc w:val="both"/>
            </w:pPr>
            <w:r>
              <w:rPr>
                <w:rFonts w:ascii="Times New Roman"/>
                <w:b w:val="false"/>
                <w:i w:val="false"/>
                <w:color w:val="000000"/>
                <w:sz w:val="20"/>
              </w:rPr>
              <w:t>
ҚЫЗМЕТТІ ТҰТЫНУШЫҒА АҚПАРАТТАНДЫРУ</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2"/>
          <w:p>
            <w:pPr>
              <w:spacing w:after="20"/>
              <w:ind w:left="20"/>
              <w:jc w:val="both"/>
            </w:pPr>
            <w:r>
              <w:rPr>
                <w:rFonts w:ascii="Times New Roman"/>
                <w:b w:val="false"/>
                <w:i w:val="false"/>
                <w:color w:val="000000"/>
                <w:sz w:val="20"/>
              </w:rPr>
              <w:t>
E-3;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3"/>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4"/>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5"/>
          <w:p>
            <w:pPr>
              <w:spacing w:after="20"/>
              <w:ind w:left="20"/>
              <w:jc w:val="both"/>
            </w:pPr>
            <w:r>
              <w:rPr>
                <w:rFonts w:ascii="Times New Roman"/>
                <w:b w:val="false"/>
                <w:i w:val="false"/>
                <w:color w:val="000000"/>
                <w:sz w:val="20"/>
              </w:rPr>
              <w:t xml:space="preserve">
ЖЕДЕЛДІЛІК </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6"/>
          <w:p>
            <w:pPr>
              <w:spacing w:after="20"/>
              <w:ind w:left="20"/>
              <w:jc w:val="both"/>
            </w:pPr>
            <w:r>
              <w:rPr>
                <w:rFonts w:ascii="Times New Roman"/>
                <w:b w:val="false"/>
                <w:i w:val="false"/>
                <w:color w:val="000000"/>
                <w:sz w:val="20"/>
              </w:rPr>
              <w:t>
E-3;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7"/>
          <w:p>
            <w:pPr>
              <w:spacing w:after="20"/>
              <w:ind w:left="20"/>
              <w:jc w:val="both"/>
            </w:pPr>
            <w:r>
              <w:rPr>
                <w:rFonts w:ascii="Times New Roman"/>
                <w:b w:val="false"/>
                <w:i w:val="false"/>
                <w:color w:val="000000"/>
                <w:sz w:val="20"/>
              </w:rPr>
              <w:t>
Жұмысты жақсарту жөнінде ұсыныстар енгізеді;</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8"/>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9"/>
          <w:p>
            <w:pPr>
              <w:spacing w:after="20"/>
              <w:ind w:left="20"/>
              <w:jc w:val="both"/>
            </w:pPr>
            <w:r>
              <w:rPr>
                <w:rFonts w:ascii="Times New Roman"/>
                <w:b w:val="false"/>
                <w:i w:val="false"/>
                <w:color w:val="000000"/>
                <w:sz w:val="20"/>
              </w:rPr>
              <w:t>
ӨЗДІГІНЕН ДАМУ</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0"/>
          <w:p>
            <w:pPr>
              <w:spacing w:after="20"/>
              <w:ind w:left="20"/>
              <w:jc w:val="both"/>
            </w:pPr>
            <w:r>
              <w:rPr>
                <w:rFonts w:ascii="Times New Roman"/>
                <w:b w:val="false"/>
                <w:i w:val="false"/>
                <w:color w:val="000000"/>
                <w:sz w:val="20"/>
              </w:rPr>
              <w:t>
E-3;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1"/>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2"/>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3"/>
          <w:p>
            <w:pPr>
              <w:spacing w:after="20"/>
              <w:ind w:left="20"/>
              <w:jc w:val="both"/>
            </w:pPr>
            <w:r>
              <w:rPr>
                <w:rFonts w:ascii="Times New Roman"/>
                <w:b w:val="false"/>
                <w:i w:val="false"/>
                <w:color w:val="000000"/>
                <w:sz w:val="20"/>
              </w:rPr>
              <w:t xml:space="preserve">
АДАЛДЫҚ </w:t>
            </w:r>
          </w:p>
          <w:bookmarkEnd w:id="1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4"/>
          <w:p>
            <w:pPr>
              <w:spacing w:after="20"/>
              <w:ind w:left="20"/>
              <w:jc w:val="both"/>
            </w:pPr>
            <w:r>
              <w:rPr>
                <w:rFonts w:ascii="Times New Roman"/>
                <w:b w:val="false"/>
                <w:i w:val="false"/>
                <w:color w:val="000000"/>
                <w:sz w:val="20"/>
              </w:rPr>
              <w:t>
E-3;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5"/>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6"/>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7"/>
          <w:p>
            <w:pPr>
              <w:spacing w:after="20"/>
              <w:ind w:left="20"/>
              <w:jc w:val="both"/>
            </w:pPr>
            <w:r>
              <w:rPr>
                <w:rFonts w:ascii="Times New Roman"/>
                <w:b w:val="false"/>
                <w:i w:val="false"/>
                <w:color w:val="000000"/>
                <w:sz w:val="20"/>
              </w:rPr>
              <w:t xml:space="preserve">
СТРЕССКЕ ОРНЫҚТЫЛЫҚ </w:t>
            </w:r>
          </w:p>
          <w:bookmarkEnd w:id="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8"/>
          <w:p>
            <w:pPr>
              <w:spacing w:after="20"/>
              <w:ind w:left="20"/>
              <w:jc w:val="both"/>
            </w:pPr>
            <w:r>
              <w:rPr>
                <w:rFonts w:ascii="Times New Roman"/>
                <w:b w:val="false"/>
                <w:i w:val="false"/>
                <w:color w:val="000000"/>
                <w:sz w:val="20"/>
              </w:rPr>
              <w:t>
E-3;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9"/>
          <w:p>
            <w:pPr>
              <w:spacing w:after="20"/>
              <w:ind w:left="20"/>
              <w:jc w:val="both"/>
            </w:pPr>
            <w:r>
              <w:rPr>
                <w:rFonts w:ascii="Times New Roman"/>
                <w:b w:val="false"/>
                <w:i w:val="false"/>
                <w:color w:val="000000"/>
                <w:sz w:val="20"/>
              </w:rPr>
              <w:t xml:space="preserve">
ЖАУАПКЕРШІЛІК </w:t>
            </w:r>
          </w:p>
          <w:bookmarkEnd w:id="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0"/>
          <w:p>
            <w:pPr>
              <w:spacing w:after="20"/>
              <w:ind w:left="20"/>
              <w:jc w:val="both"/>
            </w:pPr>
            <w:r>
              <w:rPr>
                <w:rFonts w:ascii="Times New Roman"/>
                <w:b w:val="false"/>
                <w:i w:val="false"/>
                <w:color w:val="000000"/>
                <w:sz w:val="20"/>
              </w:rPr>
              <w:t>
E-3;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1"/>
          <w:p>
            <w:pPr>
              <w:spacing w:after="20"/>
              <w:ind w:left="20"/>
              <w:jc w:val="both"/>
            </w:pPr>
            <w:r>
              <w:rPr>
                <w:rFonts w:ascii="Times New Roman"/>
                <w:b w:val="false"/>
                <w:i w:val="false"/>
                <w:color w:val="000000"/>
                <w:sz w:val="20"/>
              </w:rPr>
              <w:t xml:space="preserve">
БАСТАМАШЫЛДЫҚ </w:t>
            </w:r>
          </w:p>
          <w:bookmarkEnd w:id="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2"/>
          <w:p>
            <w:pPr>
              <w:spacing w:after="20"/>
              <w:ind w:left="20"/>
              <w:jc w:val="both"/>
            </w:pPr>
            <w:r>
              <w:rPr>
                <w:rFonts w:ascii="Times New Roman"/>
                <w:b w:val="false"/>
                <w:i w:val="false"/>
                <w:color w:val="000000"/>
                <w:sz w:val="20"/>
              </w:rPr>
              <w:t>
E-3;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Лауазымды тұлға </w:t>
      </w:r>
      <w:r>
        <w:br/>
      </w:r>
      <w:r>
        <w:rPr>
          <w:rFonts w:ascii="Times New Roman"/>
          <w:b w:val="false"/>
          <w:i w:val="false"/>
          <w:color w:val="000000"/>
          <w:sz w:val="28"/>
        </w:rPr>
        <w:t>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____________________________</w:t>
      </w:r>
      <w:r>
        <w:br/>
      </w:r>
      <w:r>
        <w:rPr>
          <w:rFonts w:ascii="Times New Roman"/>
          <w:b w:val="false"/>
          <w:i w:val="false"/>
          <w:color w:val="000000"/>
          <w:sz w:val="28"/>
        </w:rPr>
        <w:t>қолы _________________________</w:t>
      </w:r>
      <w:r>
        <w:br/>
      </w:r>
      <w:r>
        <w:rPr>
          <w:rFonts w:ascii="Times New Roman"/>
          <w:b w:val="false"/>
          <w:i w:val="false"/>
          <w:color w:val="000000"/>
          <w:sz w:val="28"/>
        </w:rPr>
        <w:t>
</w:t>
      </w:r>
    </w:p>
    <w:bookmarkStart w:name="z236" w:id="163"/>
    <w:p>
      <w:pPr>
        <w:spacing w:after="0"/>
        <w:ind w:left="0"/>
        <w:jc w:val="left"/>
      </w:pPr>
      <w:r>
        <w:rPr>
          <w:rFonts w:ascii="Times New Roman"/>
          <w:b/>
          <w:i w:val="false"/>
          <w:color w:val="000000"/>
        </w:rPr>
        <w:t xml:space="preserve"> Бағалау жөніндегі комиссия отырысының хаттамасы</w:t>
      </w:r>
    </w:p>
    <w:bookmarkEnd w:id="163"/>
    <w:p>
      <w:pPr>
        <w:spacing w:after="0"/>
        <w:ind w:left="0"/>
        <w:jc w:val="both"/>
      </w:pPr>
      <w:bookmarkStart w:name="z237" w:id="164"/>
      <w:r>
        <w:rPr>
          <w:rFonts w:ascii="Times New Roman"/>
          <w:b w:val="false"/>
          <w:i w:val="false"/>
          <w:color w:val="000000"/>
          <w:sz w:val="28"/>
        </w:rPr>
        <w:t>
      _________________________________________________________________________ (мемлекеттік органның атауы)</w:t>
      </w:r>
    </w:p>
    <w:bookmarkEnd w:id="1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 (бағалау мерзімі жыл)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5"/>
          <w:p>
            <w:pPr>
              <w:spacing w:after="20"/>
              <w:ind w:left="20"/>
              <w:jc w:val="both"/>
            </w:pPr>
            <w:r>
              <w:rPr>
                <w:rFonts w:ascii="Times New Roman"/>
                <w:b w:val="false"/>
                <w:i w:val="false"/>
                <w:color w:val="000000"/>
                <w:sz w:val="20"/>
              </w:rPr>
              <w:t>
№ р/с</w:t>
            </w:r>
          </w:p>
          <w:bookmarkEnd w:id="1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6"/>
          <w:p>
            <w:pPr>
              <w:spacing w:after="20"/>
              <w:ind w:left="20"/>
              <w:jc w:val="both"/>
            </w:pPr>
            <w:r>
              <w:rPr>
                <w:rFonts w:ascii="Times New Roman"/>
                <w:b w:val="false"/>
                <w:i w:val="false"/>
                <w:color w:val="000000"/>
                <w:sz w:val="20"/>
              </w:rPr>
              <w:t>
1.</w:t>
            </w:r>
          </w:p>
          <w:bookmarkEnd w:id="1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7"/>
          <w:p>
            <w:pPr>
              <w:spacing w:after="20"/>
              <w:ind w:left="20"/>
              <w:jc w:val="both"/>
            </w:pPr>
            <w:r>
              <w:rPr>
                <w:rFonts w:ascii="Times New Roman"/>
                <w:b w:val="false"/>
                <w:i w:val="false"/>
                <w:color w:val="000000"/>
                <w:sz w:val="20"/>
              </w:rPr>
              <w:t>
2.</w:t>
            </w:r>
          </w:p>
          <w:bookmarkEnd w:id="1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8"/>
          <w:p>
            <w:pPr>
              <w:spacing w:after="20"/>
              <w:ind w:left="20"/>
              <w:jc w:val="both"/>
            </w:pPr>
            <w:r>
              <w:rPr>
                <w:rFonts w:ascii="Times New Roman"/>
                <w:b w:val="false"/>
                <w:i w:val="false"/>
                <w:color w:val="000000"/>
                <w:sz w:val="20"/>
              </w:rPr>
              <w:t>
...</w:t>
            </w:r>
          </w:p>
          <w:bookmarkEnd w:id="1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Тексерілді:</w:t>
      </w:r>
      <w:r>
        <w:br/>
      </w:r>
      <w:r>
        <w:rPr>
          <w:rFonts w:ascii="Times New Roman"/>
          <w:b w:val="false"/>
          <w:i w:val="false"/>
          <w:color w:val="000000"/>
          <w:sz w:val="28"/>
        </w:rPr>
        <w:t xml:space="preserve">
      </w:t>
      </w:r>
      <w:r>
        <w:rPr>
          <w:rFonts w:ascii="Times New Roman"/>
          <w:b w:val="false"/>
          <w:i w:val="false"/>
          <w:color w:val="000000"/>
          <w:sz w:val="28"/>
        </w:rPr>
        <w:t>Комиссияның хатшысы: _______________________________ Күні: _________________ (тегі,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төрағасы: _________________________________ Күні: _______________ (тегі,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мүшесі: ________________________________ Күні: _________________ (тегі, аты-жөні,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