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e422" w14:textId="158e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2018-2019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14 маусымдағы № 29/01 қаулысы. Қарағанды облысының Әділет департаментінде 2018 жылғы 22 маусымда № 4828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мамандарды даярлаудың 2018-2019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2018-2019 оқу жылына арналған мемлекеттік білім беру тапсырысы (орта буын мамандарын, қолданбалы бакалаврларды даярлау үшін)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 – "Қарағанды облысының білім басқармасы" мемлекеттік мекемесі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2977"/>
        <w:gridCol w:w="3303"/>
        <w:gridCol w:w="495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010000 - Білім беру</w:t>
            </w:r>
          </w:p>
          <w:bookmarkEnd w:id="9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Өнер және мәдениет</w:t>
            </w:r>
          </w:p>
          <w:bookmarkEnd w:id="16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Қызмет көрсету, экономика және басқару</w:t>
            </w:r>
          </w:p>
          <w:bookmarkEnd w:id="27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0600000 - Метрология, стандарттау және сертификаттау</w:t>
            </w:r>
          </w:p>
          <w:bookmarkEnd w:id="39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өндіру</w:t>
            </w:r>
          </w:p>
          <w:bookmarkEnd w:id="41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– Мұнай-газ және химия өндірісі</w:t>
            </w:r>
          </w:p>
          <w:bookmarkEnd w:id="44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0900000 -Энергетика</w:t>
            </w:r>
          </w:p>
          <w:bookmarkEnd w:id="48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  <w:bookmarkEnd w:id="56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құрастыру, пайдалану және жөндеу (салалары бойынша).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 пайдалану</w:t>
            </w:r>
          </w:p>
          <w:bookmarkEnd w:id="59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технологиялар. Электрондық техника</w:t>
            </w:r>
          </w:p>
          <w:bookmarkEnd w:id="66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9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2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қауіпсіздігі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және мобильді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1400000 -Құрылыс және коммуналдық шаруашылық</w:t>
            </w:r>
          </w:p>
          <w:bookmarkEnd w:id="74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6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жабдықтарымен жүйелерін құрастыру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9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0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1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  <w:bookmarkEnd w:id="82"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3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4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5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6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7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8"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89"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мамандарды даярлаудың 2018-2019 оқу жылына арналған мемлекеттік білім беру тапсырысы (білікті жұмысшы кадрларды даярлау үшін)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 – "Қарағанды облысының білім басқармасы" мемлекеттік мекемесі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0400000 - Өнер және мәдениет</w:t>
            </w:r>
          </w:p>
          <w:bookmarkEnd w:id="94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Театр-декорациясы өнері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Қызмет көрсету, экономика және басқару</w:t>
            </w:r>
          </w:p>
          <w:bookmarkEnd w:id="97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өндіру</w:t>
            </w:r>
          </w:p>
          <w:bookmarkEnd w:id="107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құрылымдарының құрылысы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– Мұнай-газ және химия өндірісі</w:t>
            </w:r>
          </w:p>
          <w:bookmarkEnd w:id="110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  <w:bookmarkEnd w:id="112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1000000 - Металлургия және машина жасау</w:t>
            </w:r>
          </w:p>
          <w:bookmarkEnd w:id="115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Домна пештерін жөндеу және қызмет көрсету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  <w:bookmarkEnd w:id="122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Өндіру, құрастыру, пайдалану және жөндеу (салалары бойынша).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 пайдалану</w:t>
            </w:r>
          </w:p>
          <w:bookmarkEnd w:id="128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2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өндірісі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технологиялар. Электрондық техника</w:t>
            </w:r>
          </w:p>
          <w:bookmarkEnd w:id="137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4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4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  <w:bookmarkEnd w:id="142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43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44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45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46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4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4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  <w:bookmarkEnd w:id="149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50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51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2018-2019 оқу жылына арналған мемлекеттік білім беру тапсырысы (Медициналық мамандықтар бойынша мамандарды даярлау үшін)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 – "Қарағанды облысының денсаулық сақтау басқармасы" мемлекеттік мекемесі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54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  <w:bookmarkEnd w:id="156"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9"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bookmarkEnd w:id="160"/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