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097d1" w14:textId="64097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қалалық мәслихатының аппараты" мемлекеттік мекемесінде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қалалық мәслихатының 2018 жылғы 11 сәуірдегі VI шақырылған ХXIV сессиясының № 277 шешімі. Қарағанды облысының Әділет департаментінде 2018 жылғы 23 сәуірде № 4715 болып тіркелді. Күші жойылды - Қарағанды қалалық мәслихатының 2022 жылғы 26 мамырдағы № 160 шешімімен</w:t>
      </w:r>
    </w:p>
    <w:p>
      <w:pPr>
        <w:spacing w:after="0"/>
        <w:ind w:left="0"/>
        <w:jc w:val="both"/>
      </w:pPr>
      <w:r>
        <w:rPr>
          <w:rFonts w:ascii="Times New Roman"/>
          <w:b w:val="false"/>
          <w:i w:val="false"/>
          <w:color w:val="ff0000"/>
          <w:sz w:val="28"/>
        </w:rPr>
        <w:t xml:space="preserve">
      Ескерту. Күші жойылды - Қарағанды қалалық мәслихатының 26.05.2022 </w:t>
      </w:r>
      <w:r>
        <w:rPr>
          <w:rFonts w:ascii="Times New Roman"/>
          <w:b w:val="false"/>
          <w:i w:val="false"/>
          <w:color w:val="ff0000"/>
          <w:sz w:val="28"/>
        </w:rPr>
        <w:t>№ 160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w:t>
      </w:r>
      <w:r>
        <w:rPr>
          <w:rFonts w:ascii="Times New Roman"/>
          <w:b w:val="false"/>
          <w:i w:val="false"/>
          <w:color w:val="000000"/>
          <w:sz w:val="28"/>
        </w:rPr>
        <w:t>Заңына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2018 жылғы 16 қаңтардағы № 13 </w:t>
      </w:r>
      <w:r>
        <w:rPr>
          <w:rFonts w:ascii="Times New Roman"/>
          <w:b w:val="false"/>
          <w:i w:val="false"/>
          <w:color w:val="000000"/>
          <w:sz w:val="28"/>
        </w:rPr>
        <w:t xml:space="preserve">бұйрығына </w:t>
      </w:r>
      <w:r>
        <w:rPr>
          <w:rFonts w:ascii="Times New Roman"/>
          <w:b w:val="false"/>
          <w:i w:val="false"/>
          <w:color w:val="000000"/>
          <w:sz w:val="28"/>
        </w:rPr>
        <w:t xml:space="preserve"> (Нормативтік құқықтық актілерді мемлекеттік тіркеу тізілімінде № 16299 болып тіркелген) сәйкес Қарағанды қалалық мәслихаты ШЕШІМ ЕТТІ:</w:t>
      </w:r>
    </w:p>
    <w:bookmarkEnd w:id="0"/>
    <w:bookmarkStart w:name="z5" w:id="1"/>
    <w:p>
      <w:pPr>
        <w:spacing w:after="0"/>
        <w:ind w:left="0"/>
        <w:jc w:val="both"/>
      </w:pPr>
      <w:r>
        <w:rPr>
          <w:rFonts w:ascii="Times New Roman"/>
          <w:b w:val="false"/>
          <w:i w:val="false"/>
          <w:color w:val="000000"/>
          <w:sz w:val="28"/>
        </w:rPr>
        <w:t xml:space="preserve">
      1. Қоса беріліп отырған "Қарағанды қалалық мәслихатының аппараты" мемлекеттік мекемесінде "Б" корпусы мемлекеттік әкімшілік қызметшілерінің қызметін бағалау </w:t>
      </w:r>
      <w:r>
        <w:rPr>
          <w:rFonts w:ascii="Times New Roman"/>
          <w:b w:val="false"/>
          <w:i w:val="false"/>
          <w:color w:val="000000"/>
          <w:sz w:val="28"/>
        </w:rPr>
        <w:t xml:space="preserve">әдістемесі </w:t>
      </w:r>
      <w:r>
        <w:rPr>
          <w:rFonts w:ascii="Times New Roman"/>
          <w:b w:val="false"/>
          <w:i w:val="false"/>
          <w:color w:val="000000"/>
          <w:sz w:val="28"/>
        </w:rPr>
        <w:t>бекітілсін.</w:t>
      </w:r>
    </w:p>
    <w:bookmarkEnd w:id="1"/>
    <w:bookmarkStart w:name="z6" w:id="2"/>
    <w:p>
      <w:pPr>
        <w:spacing w:after="0"/>
        <w:ind w:left="0"/>
        <w:jc w:val="both"/>
      </w:pPr>
      <w:r>
        <w:rPr>
          <w:rFonts w:ascii="Times New Roman"/>
          <w:b w:val="false"/>
          <w:i w:val="false"/>
          <w:color w:val="000000"/>
          <w:sz w:val="28"/>
        </w:rPr>
        <w:t xml:space="preserve">
      2. Қарағанды қалалық мәслихатының 2017 жылғы 1 наурыздағы Х сессиясының № 118 "Қарағанды қалалық мәслихатының аппараты" мемлекеттік мекемесінде "Б" корпусы мемлекеттік әкімшілік қызметшілерінің қызметін бағалау әдістемесін бекіту туралы" </w:t>
      </w:r>
      <w:r>
        <w:rPr>
          <w:rFonts w:ascii="Times New Roman"/>
          <w:b w:val="false"/>
          <w:i w:val="false"/>
          <w:color w:val="000000"/>
          <w:sz w:val="28"/>
        </w:rPr>
        <w:t xml:space="preserve">шешімінің </w:t>
      </w:r>
      <w:r>
        <w:rPr>
          <w:rFonts w:ascii="Times New Roman"/>
          <w:b w:val="false"/>
          <w:i w:val="false"/>
          <w:color w:val="000000"/>
          <w:sz w:val="28"/>
        </w:rPr>
        <w:t xml:space="preserve"> күші жойылды деп танылсын (Нормативтік құқықтық актілерді мемлекеттік тіркеу тізілімінде № 4191 болып тіркелген, 2017 жылғы 30 наурыздағы № 39 (1769) "Взгляд на события" газетінде, 2017 жылғы 6 сәуірдегі Қазақстан Республикасы нормативтік құқықтық актілерінің эталондық бақылау банкінде электрондық түрде жарияланған). </w:t>
      </w:r>
    </w:p>
    <w:bookmarkEnd w:id="2"/>
    <w:bookmarkStart w:name="z7" w:id="3"/>
    <w:p>
      <w:pPr>
        <w:spacing w:after="0"/>
        <w:ind w:left="0"/>
        <w:jc w:val="both"/>
      </w:pPr>
      <w:r>
        <w:rPr>
          <w:rFonts w:ascii="Times New Roman"/>
          <w:b w:val="false"/>
          <w:i w:val="false"/>
          <w:color w:val="000000"/>
          <w:sz w:val="28"/>
        </w:rPr>
        <w:t>
      3. Осы шешімнің орындалуын бақылау Қарағанды қалалық мәслихаты аппаратының басшысына жүктелсін.</w:t>
      </w:r>
    </w:p>
    <w:bookmarkEnd w:id="3"/>
    <w:bookmarkStart w:name="z8" w:id="4"/>
    <w:p>
      <w:pPr>
        <w:spacing w:after="0"/>
        <w:ind w:left="0"/>
        <w:jc w:val="both"/>
      </w:pPr>
      <w:r>
        <w:rPr>
          <w:rFonts w:ascii="Times New Roman"/>
          <w:b w:val="false"/>
          <w:i w:val="false"/>
          <w:color w:val="000000"/>
          <w:sz w:val="28"/>
        </w:rPr>
        <w:t>
      4. Осы шешім алғаш ресми жарияланған күннен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Әбдіров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Қалалық мәслихат хатшысының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Бадина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қалалық мәслихатының</w:t>
            </w:r>
            <w:r>
              <w:br/>
            </w:r>
            <w:r>
              <w:rPr>
                <w:rFonts w:ascii="Times New Roman"/>
                <w:b w:val="false"/>
                <w:i w:val="false"/>
                <w:color w:val="000000"/>
                <w:sz w:val="20"/>
              </w:rPr>
              <w:t>2018 жылғы "11" сәуірдегі</w:t>
            </w:r>
            <w:r>
              <w:br/>
            </w:r>
            <w:r>
              <w:rPr>
                <w:rFonts w:ascii="Times New Roman"/>
                <w:b w:val="false"/>
                <w:i w:val="false"/>
                <w:color w:val="000000"/>
                <w:sz w:val="20"/>
              </w:rPr>
              <w:t>№ 277 шешімімен бекітілген</w:t>
            </w:r>
            <w:r>
              <w:br/>
            </w:r>
          </w:p>
        </w:tc>
      </w:tr>
    </w:tbl>
    <w:bookmarkStart w:name="z12" w:id="5"/>
    <w:p>
      <w:pPr>
        <w:spacing w:after="0"/>
        <w:ind w:left="0"/>
        <w:jc w:val="left"/>
      </w:pPr>
      <w:r>
        <w:rPr>
          <w:rFonts w:ascii="Times New Roman"/>
          <w:b/>
          <w:i w:val="false"/>
          <w:color w:val="000000"/>
        </w:rPr>
        <w:t xml:space="preserve"> "Қарағанды қалалық мәслихатының аппараты" мемлекеттік мекемесінде "Б" корпусы мемлекеттік әкімшілік қызметшілерінің қызметін бағалау әдістемесі</w:t>
      </w:r>
    </w:p>
    <w:bookmarkEnd w:id="5"/>
    <w:bookmarkStart w:name="z13" w:id="6"/>
    <w:p>
      <w:pPr>
        <w:spacing w:after="0"/>
        <w:ind w:left="0"/>
        <w:jc w:val="left"/>
      </w:pPr>
      <w:r>
        <w:rPr>
          <w:rFonts w:ascii="Times New Roman"/>
          <w:b/>
          <w:i w:val="false"/>
          <w:color w:val="000000"/>
        </w:rPr>
        <w:t xml:space="preserve"> 1-тарау. Жалпы ережелер</w:t>
      </w:r>
    </w:p>
    <w:bookmarkEnd w:id="6"/>
    <w:bookmarkStart w:name="z14" w:id="7"/>
    <w:p>
      <w:pPr>
        <w:spacing w:after="0"/>
        <w:ind w:left="0"/>
        <w:jc w:val="both"/>
      </w:pPr>
      <w:r>
        <w:rPr>
          <w:rFonts w:ascii="Times New Roman"/>
          <w:b w:val="false"/>
          <w:i w:val="false"/>
          <w:color w:val="000000"/>
          <w:sz w:val="28"/>
        </w:rPr>
        <w:t>
      1. Осы "Қарағанды қалалық мәслихатының аппараты" мемлекеттік мекемесінде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"Қарағанды қалалық мәслихатының аппараты" мемлекеттік мекемесінде "Б" корпусы мемлекеттік әкімшілік қызметшілерінің (бұдан әрі – "Б" корпусының қызметшілері) қызметін бағалау тәртібін айқындайды.</w:t>
      </w:r>
    </w:p>
    <w:bookmarkEnd w:id="7"/>
    <w:bookmarkStart w:name="z15" w:id="8"/>
    <w:p>
      <w:pPr>
        <w:spacing w:after="0"/>
        <w:ind w:left="0"/>
        <w:jc w:val="both"/>
      </w:pPr>
      <w:r>
        <w:rPr>
          <w:rFonts w:ascii="Times New Roman"/>
          <w:b w:val="false"/>
          <w:i w:val="false"/>
          <w:color w:val="000000"/>
          <w:sz w:val="28"/>
        </w:rPr>
        <w:t>
      2. Осы Әдістемеде қолданылатын негізгі ұғымдар:</w:t>
      </w:r>
    </w:p>
    <w:bookmarkEnd w:id="8"/>
    <w:bookmarkStart w:name="z16" w:id="9"/>
    <w:p>
      <w:pPr>
        <w:spacing w:after="0"/>
        <w:ind w:left="0"/>
        <w:jc w:val="both"/>
      </w:pPr>
      <w:r>
        <w:rPr>
          <w:rFonts w:ascii="Times New Roman"/>
          <w:b w:val="false"/>
          <w:i w:val="false"/>
          <w:color w:val="000000"/>
          <w:sz w:val="28"/>
        </w:rPr>
        <w:t>
      1)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9"/>
    <w:bookmarkStart w:name="z17" w:id="10"/>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bookmarkEnd w:id="10"/>
    <w:bookmarkStart w:name="z18" w:id="11"/>
    <w:p>
      <w:pPr>
        <w:spacing w:after="0"/>
        <w:ind w:left="0"/>
        <w:jc w:val="both"/>
      </w:pPr>
      <w:r>
        <w:rPr>
          <w:rFonts w:ascii="Times New Roman"/>
          <w:b w:val="false"/>
          <w:i w:val="false"/>
          <w:color w:val="000000"/>
          <w:sz w:val="28"/>
        </w:rPr>
        <w:t>
      3) құзыреттер – нақты мемлекеттік лауазымда кәсіби қызметті тиімді түрде атқару үшін қажетті білімнің, икемнің және дағдылардың жиынтығы;</w:t>
      </w:r>
    </w:p>
    <w:bookmarkEnd w:id="11"/>
    <w:bookmarkStart w:name="z19" w:id="12"/>
    <w:p>
      <w:pPr>
        <w:spacing w:after="0"/>
        <w:ind w:left="0"/>
        <w:jc w:val="both"/>
      </w:pPr>
      <w:r>
        <w:rPr>
          <w:rFonts w:ascii="Times New Roman"/>
          <w:b w:val="false"/>
          <w:i w:val="false"/>
          <w:color w:val="000000"/>
          <w:sz w:val="28"/>
        </w:rPr>
        <w:t>
      4) мінез-құлық индикаторы – "Б" корпусы қызметшісінің мінез-құлық және құзыреттер деңгейі көрінісінің сипаттамасы;</w:t>
      </w:r>
    </w:p>
    <w:bookmarkEnd w:id="12"/>
    <w:bookmarkStart w:name="z20" w:id="13"/>
    <w:p>
      <w:pPr>
        <w:spacing w:after="0"/>
        <w:ind w:left="0"/>
        <w:jc w:val="both"/>
      </w:pPr>
      <w:r>
        <w:rPr>
          <w:rFonts w:ascii="Times New Roman"/>
          <w:b w:val="false"/>
          <w:i w:val="false"/>
          <w:color w:val="000000"/>
          <w:sz w:val="28"/>
        </w:rPr>
        <w:t>
      5) нысаналы мақсатты индикаторлар (бұдан әрі – НМИ) – мемлекеттік органның стратегиялық жоспарына, саяси мемлекеттік қызметшінің меморандумына "А" корпусы қызметшісінің келісіміне немесе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bookmarkEnd w:id="13"/>
    <w:bookmarkStart w:name="z21" w:id="14"/>
    <w:p>
      <w:pPr>
        <w:spacing w:after="0"/>
        <w:ind w:left="0"/>
        <w:jc w:val="both"/>
      </w:pPr>
      <w:r>
        <w:rPr>
          <w:rFonts w:ascii="Times New Roman"/>
          <w:b w:val="false"/>
          <w:i w:val="false"/>
          <w:color w:val="000000"/>
          <w:sz w:val="28"/>
        </w:rPr>
        <w:t>
      6) тікелей басшы – дербес бағынысында болып табылатын бағаланушы қызметшіге қатысты тұлға.</w:t>
      </w:r>
    </w:p>
    <w:bookmarkEnd w:id="14"/>
    <w:bookmarkStart w:name="z22" w:id="15"/>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15"/>
    <w:bookmarkStart w:name="z23" w:id="16"/>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6"/>
    <w:bookmarkStart w:name="z24" w:id="17"/>
    <w:p>
      <w:pPr>
        <w:spacing w:after="0"/>
        <w:ind w:left="0"/>
        <w:jc w:val="both"/>
      </w:pPr>
      <w:r>
        <w:rPr>
          <w:rFonts w:ascii="Times New Roman"/>
          <w:b w:val="false"/>
          <w:i w:val="false"/>
          <w:color w:val="000000"/>
          <w:sz w:val="28"/>
        </w:rPr>
        <w:t xml:space="preserve">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 </w:t>
      </w:r>
    </w:p>
    <w:bookmarkEnd w:id="17"/>
    <w:bookmarkStart w:name="z25" w:id="18"/>
    <w:p>
      <w:pPr>
        <w:spacing w:after="0"/>
        <w:ind w:left="0"/>
        <w:jc w:val="both"/>
      </w:pPr>
      <w:r>
        <w:rPr>
          <w:rFonts w:ascii="Times New Roman"/>
          <w:b w:val="false"/>
          <w:i w:val="false"/>
          <w:color w:val="000000"/>
          <w:sz w:val="28"/>
        </w:rPr>
        <w:t xml:space="preserve">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"Қарағанды қалалық мәслихатының аппараты" мемлекеттік мекемесінің бас маман-заңгері (бұдан әрі – бас маман-заңгер) жұмыс органы болып табылатын Бағалау жөніндегі комиссия (бұдан әрі - Комиссия) құрылады. </w:t>
      </w:r>
    </w:p>
    <w:bookmarkEnd w:id="18"/>
    <w:bookmarkStart w:name="z26" w:id="19"/>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End w:id="19"/>
    <w:bookmarkStart w:name="z27" w:id="20"/>
    <w:p>
      <w:pPr>
        <w:spacing w:after="0"/>
        <w:ind w:left="0"/>
        <w:jc w:val="both"/>
      </w:pPr>
      <w:r>
        <w:rPr>
          <w:rFonts w:ascii="Times New Roman"/>
          <w:b w:val="false"/>
          <w:i w:val="false"/>
          <w:color w:val="000000"/>
          <w:sz w:val="28"/>
        </w:rPr>
        <w:t>
      6. Бағалау екі жеке бағыт бойынша жүргізіледі:</w:t>
      </w:r>
    </w:p>
    <w:bookmarkEnd w:id="20"/>
    <w:bookmarkStart w:name="z28" w:id="21"/>
    <w:p>
      <w:pPr>
        <w:spacing w:after="0"/>
        <w:ind w:left="0"/>
        <w:jc w:val="both"/>
      </w:pPr>
      <w:r>
        <w:rPr>
          <w:rFonts w:ascii="Times New Roman"/>
          <w:b w:val="false"/>
          <w:i w:val="false"/>
          <w:color w:val="000000"/>
          <w:sz w:val="28"/>
        </w:rPr>
        <w:t>
      1) НМИ жетістіктерін бағалау;</w:t>
      </w:r>
    </w:p>
    <w:bookmarkEnd w:id="21"/>
    <w:bookmarkStart w:name="z29" w:id="22"/>
    <w:p>
      <w:pPr>
        <w:spacing w:after="0"/>
        <w:ind w:left="0"/>
        <w:jc w:val="both"/>
      </w:pPr>
      <w:r>
        <w:rPr>
          <w:rFonts w:ascii="Times New Roman"/>
          <w:b w:val="false"/>
          <w:i w:val="false"/>
          <w:color w:val="000000"/>
          <w:sz w:val="28"/>
        </w:rPr>
        <w:t>
      2) "Б" корпусы қызметшілерінің құзыреттерін бағалау.</w:t>
      </w:r>
    </w:p>
    <w:bookmarkEnd w:id="22"/>
    <w:bookmarkStart w:name="z30" w:id="23"/>
    <w:p>
      <w:pPr>
        <w:spacing w:after="0"/>
        <w:ind w:left="0"/>
        <w:jc w:val="both"/>
      </w:pPr>
      <w:r>
        <w:rPr>
          <w:rFonts w:ascii="Times New Roman"/>
          <w:b w:val="false"/>
          <w:i w:val="false"/>
          <w:color w:val="000000"/>
          <w:sz w:val="28"/>
        </w:rPr>
        <w:t xml:space="preserve">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 </w:t>
      </w:r>
    </w:p>
    <w:bookmarkEnd w:id="23"/>
    <w:bookmarkStart w:name="z31" w:id="24"/>
    <w:p>
      <w:pPr>
        <w:spacing w:after="0"/>
        <w:ind w:left="0"/>
        <w:jc w:val="both"/>
      </w:pPr>
      <w:r>
        <w:rPr>
          <w:rFonts w:ascii="Times New Roman"/>
          <w:b w:val="false"/>
          <w:i w:val="false"/>
          <w:color w:val="000000"/>
          <w:sz w:val="28"/>
        </w:rPr>
        <w:t xml:space="preserve">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 </w:t>
      </w:r>
    </w:p>
    <w:bookmarkEnd w:id="24"/>
    <w:bookmarkStart w:name="z32" w:id="25"/>
    <w:p>
      <w:pPr>
        <w:spacing w:after="0"/>
        <w:ind w:left="0"/>
        <w:jc w:val="both"/>
      </w:pPr>
      <w:r>
        <w:rPr>
          <w:rFonts w:ascii="Times New Roman"/>
          <w:b w:val="false"/>
          <w:i w:val="false"/>
          <w:color w:val="000000"/>
          <w:sz w:val="28"/>
        </w:rPr>
        <w:t>
      8. Бағалауға байланысты құжаттар бас маман-заңгерде бағалау аяқталғаннан кейін үш жыл бойы сақталады.</w:t>
      </w:r>
    </w:p>
    <w:bookmarkEnd w:id="25"/>
    <w:bookmarkStart w:name="z33" w:id="26"/>
    <w:p>
      <w:pPr>
        <w:spacing w:after="0"/>
        <w:ind w:left="0"/>
        <w:jc w:val="left"/>
      </w:pPr>
      <w:r>
        <w:rPr>
          <w:rFonts w:ascii="Times New Roman"/>
          <w:b/>
          <w:i w:val="false"/>
          <w:color w:val="000000"/>
        </w:rPr>
        <w:t xml:space="preserve"> 2-тарау. НМИ анықтау тәртібі</w:t>
      </w:r>
    </w:p>
    <w:bookmarkEnd w:id="26"/>
    <w:bookmarkStart w:name="z34" w:id="27"/>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 </w:t>
      </w:r>
    </w:p>
    <w:bookmarkEnd w:id="27"/>
    <w:bookmarkStart w:name="z35" w:id="28"/>
    <w:p>
      <w:pPr>
        <w:spacing w:after="0"/>
        <w:ind w:left="0"/>
        <w:jc w:val="both"/>
      </w:pPr>
      <w:r>
        <w:rPr>
          <w:rFonts w:ascii="Times New Roman"/>
          <w:b w:val="false"/>
          <w:i w:val="false"/>
          <w:color w:val="000000"/>
          <w:sz w:val="28"/>
        </w:rPr>
        <w:t xml:space="preserve">
      10. Жеке жұмыс жоспары тиісті НМИ әзірленген соң, ол бекіту үшін жоғары тұрған басшының қарауына енгізіледі. </w:t>
      </w:r>
    </w:p>
    <w:bookmarkEnd w:id="28"/>
    <w:bookmarkStart w:name="z36" w:id="29"/>
    <w:p>
      <w:pPr>
        <w:spacing w:after="0"/>
        <w:ind w:left="0"/>
        <w:jc w:val="both"/>
      </w:pPr>
      <w:r>
        <w:rPr>
          <w:rFonts w:ascii="Times New Roman"/>
          <w:b w:val="false"/>
          <w:i w:val="false"/>
          <w:color w:val="000000"/>
          <w:sz w:val="28"/>
        </w:rPr>
        <w:t>
      11.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29"/>
    <w:bookmarkStart w:name="z37" w:id="30"/>
    <w:p>
      <w:pPr>
        <w:spacing w:after="0"/>
        <w:ind w:left="0"/>
        <w:jc w:val="both"/>
      </w:pPr>
      <w:r>
        <w:rPr>
          <w:rFonts w:ascii="Times New Roman"/>
          <w:b w:val="false"/>
          <w:i w:val="false"/>
          <w:color w:val="000000"/>
          <w:sz w:val="28"/>
        </w:rPr>
        <w:t>
      12. НМИ осы Әдістеменің 13-тармағында көрсетілген талаптарға сәйкес келмесе жоғары тұрған басшы жеке жұмыс жоспарын түзетуге қайтарады.</w:t>
      </w:r>
    </w:p>
    <w:bookmarkEnd w:id="30"/>
    <w:bookmarkStart w:name="z38" w:id="31"/>
    <w:p>
      <w:pPr>
        <w:spacing w:after="0"/>
        <w:ind w:left="0"/>
        <w:jc w:val="both"/>
      </w:pPr>
      <w:r>
        <w:rPr>
          <w:rFonts w:ascii="Times New Roman"/>
          <w:b w:val="false"/>
          <w:i w:val="false"/>
          <w:color w:val="000000"/>
          <w:sz w:val="28"/>
        </w:rPr>
        <w:t xml:space="preserve">
      Жеке жұмыс жоспарын жоғары тұрған басшының қарауына қайта енгізу, түзетуге жолданған күннен бастап 2 жұмыс күнінен кешіктірілмей жүзеге асырылады. </w:t>
      </w:r>
    </w:p>
    <w:bookmarkEnd w:id="31"/>
    <w:bookmarkStart w:name="z39" w:id="32"/>
    <w:p>
      <w:pPr>
        <w:spacing w:after="0"/>
        <w:ind w:left="0"/>
        <w:jc w:val="both"/>
      </w:pPr>
      <w:r>
        <w:rPr>
          <w:rFonts w:ascii="Times New Roman"/>
          <w:b w:val="false"/>
          <w:i w:val="false"/>
          <w:color w:val="000000"/>
          <w:sz w:val="28"/>
        </w:rPr>
        <w:t>
      13. НМИ:</w:t>
      </w:r>
    </w:p>
    <w:bookmarkEnd w:id="32"/>
    <w:bookmarkStart w:name="z40" w:id="33"/>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33"/>
    <w:bookmarkStart w:name="z41" w:id="34"/>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34"/>
    <w:bookmarkStart w:name="z42" w:id="35"/>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35"/>
    <w:bookmarkStart w:name="z43" w:id="36"/>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36"/>
    <w:bookmarkStart w:name="z44" w:id="37"/>
    <w:p>
      <w:pPr>
        <w:spacing w:after="0"/>
        <w:ind w:left="0"/>
        <w:jc w:val="both"/>
      </w:pPr>
      <w:r>
        <w:rPr>
          <w:rFonts w:ascii="Times New Roman"/>
          <w:b w:val="false"/>
          <w:i w:val="false"/>
          <w:color w:val="000000"/>
          <w:sz w:val="28"/>
        </w:rPr>
        <w:t>
      5) мемлекеттік органның стратегиялық мақсатын болуы тиіс.</w:t>
      </w:r>
    </w:p>
    <w:bookmarkEnd w:id="37"/>
    <w:bookmarkStart w:name="z45" w:id="38"/>
    <w:p>
      <w:pPr>
        <w:spacing w:after="0"/>
        <w:ind w:left="0"/>
        <w:jc w:val="both"/>
      </w:pPr>
      <w:r>
        <w:rPr>
          <w:rFonts w:ascii="Times New Roman"/>
          <w:b w:val="false"/>
          <w:i w:val="false"/>
          <w:color w:val="000000"/>
          <w:sz w:val="28"/>
        </w:rPr>
        <w:t xml:space="preserve">
      14. НМИ саны 5 құрайды. </w:t>
      </w:r>
    </w:p>
    <w:bookmarkEnd w:id="38"/>
    <w:bookmarkStart w:name="z46" w:id="39"/>
    <w:p>
      <w:pPr>
        <w:spacing w:after="0"/>
        <w:ind w:left="0"/>
        <w:jc w:val="both"/>
      </w:pPr>
      <w:r>
        <w:rPr>
          <w:rFonts w:ascii="Times New Roman"/>
          <w:b w:val="false"/>
          <w:i w:val="false"/>
          <w:color w:val="000000"/>
          <w:sz w:val="28"/>
        </w:rPr>
        <w:t>
      15. Жеке жұмыс жоспары бас маман-заңгерде сақталады.</w:t>
      </w:r>
    </w:p>
    <w:bookmarkEnd w:id="39"/>
    <w:bookmarkStart w:name="z47" w:id="40"/>
    <w:p>
      <w:pPr>
        <w:spacing w:after="0"/>
        <w:ind w:left="0"/>
        <w:jc w:val="left"/>
      </w:pPr>
      <w:r>
        <w:rPr>
          <w:rFonts w:ascii="Times New Roman"/>
          <w:b/>
          <w:i w:val="false"/>
          <w:color w:val="000000"/>
        </w:rPr>
        <w:t xml:space="preserve"> 3-тарау. НМИ жетістігін бағалау тәртібі</w:t>
      </w:r>
    </w:p>
    <w:bookmarkEnd w:id="40"/>
    <w:bookmarkStart w:name="z48" w:id="41"/>
    <w:p>
      <w:pPr>
        <w:spacing w:after="0"/>
        <w:ind w:left="0"/>
        <w:jc w:val="both"/>
      </w:pPr>
      <w:r>
        <w:rPr>
          <w:rFonts w:ascii="Times New Roman"/>
          <w:b w:val="false"/>
          <w:i w:val="false"/>
          <w:color w:val="000000"/>
          <w:sz w:val="28"/>
        </w:rPr>
        <w:t xml:space="preserve">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 </w:t>
      </w:r>
    </w:p>
    <w:bookmarkEnd w:id="41"/>
    <w:bookmarkStart w:name="z49" w:id="42"/>
    <w:p>
      <w:pPr>
        <w:spacing w:after="0"/>
        <w:ind w:left="0"/>
        <w:jc w:val="both"/>
      </w:pPr>
      <w:r>
        <w:rPr>
          <w:rFonts w:ascii="Times New Roman"/>
          <w:b w:val="false"/>
          <w:i w:val="false"/>
          <w:color w:val="000000"/>
          <w:sz w:val="28"/>
        </w:rPr>
        <w:t>
      Тоқсан сайынғы мониторинг қорытындысы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End w:id="42"/>
    <w:bookmarkStart w:name="z50" w:id="43"/>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 </w:t>
      </w:r>
    </w:p>
    <w:bookmarkEnd w:id="43"/>
    <w:bookmarkStart w:name="z51" w:id="44"/>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44"/>
    <w:bookmarkStart w:name="z52" w:id="45"/>
    <w:p>
      <w:pPr>
        <w:spacing w:after="0"/>
        <w:ind w:left="0"/>
        <w:jc w:val="both"/>
      </w:pPr>
      <w:r>
        <w:rPr>
          <w:rFonts w:ascii="Times New Roman"/>
          <w:b w:val="false"/>
          <w:i w:val="false"/>
          <w:color w:val="000000"/>
          <w:sz w:val="28"/>
        </w:rPr>
        <w:t>
      НМИ барлығы орындалған жағдайда "өте жақсы" баға қойылады;</w:t>
      </w:r>
    </w:p>
    <w:bookmarkEnd w:id="45"/>
    <w:bookmarkStart w:name="z53" w:id="46"/>
    <w:p>
      <w:pPr>
        <w:spacing w:after="0"/>
        <w:ind w:left="0"/>
        <w:jc w:val="both"/>
      </w:pPr>
      <w:r>
        <w:rPr>
          <w:rFonts w:ascii="Times New Roman"/>
          <w:b w:val="false"/>
          <w:i w:val="false"/>
          <w:color w:val="000000"/>
          <w:sz w:val="28"/>
        </w:rPr>
        <w:t>
      НМИ санының 5-нен 4-і орындалған жағдайда "тиімді" баға қойылады;</w:t>
      </w:r>
    </w:p>
    <w:bookmarkEnd w:id="46"/>
    <w:bookmarkStart w:name="z54" w:id="47"/>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bookmarkEnd w:id="47"/>
    <w:bookmarkStart w:name="z55" w:id="48"/>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bookmarkEnd w:id="48"/>
    <w:bookmarkStart w:name="z56" w:id="49"/>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49"/>
    <w:bookmarkStart w:name="z57" w:id="50"/>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50"/>
    <w:bookmarkStart w:name="z58" w:id="51"/>
    <w:p>
      <w:pPr>
        <w:spacing w:after="0"/>
        <w:ind w:left="0"/>
        <w:jc w:val="both"/>
      </w:pPr>
      <w:r>
        <w:rPr>
          <w:rFonts w:ascii="Times New Roman"/>
          <w:b w:val="false"/>
          <w:i w:val="false"/>
          <w:color w:val="000000"/>
          <w:sz w:val="28"/>
        </w:rPr>
        <w:t xml:space="preserve">
      20. "Б" корпусы қызметшісінің тікелей басшысы мемлекеттік органның бірінші басшысы болған жағдайда бағалау парағы оның қарауына енгізіледі. </w:t>
      </w:r>
    </w:p>
    <w:bookmarkEnd w:id="51"/>
    <w:bookmarkStart w:name="z59" w:id="52"/>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52"/>
    <w:bookmarkStart w:name="z60" w:id="53"/>
    <w:p>
      <w:pPr>
        <w:spacing w:after="0"/>
        <w:ind w:left="0"/>
        <w:jc w:val="both"/>
      </w:pPr>
      <w:r>
        <w:rPr>
          <w:rFonts w:ascii="Times New Roman"/>
          <w:b w:val="false"/>
          <w:i w:val="false"/>
          <w:color w:val="000000"/>
          <w:sz w:val="28"/>
        </w:rPr>
        <w:t>
      1) бағалаумен келісу;</w:t>
      </w:r>
    </w:p>
    <w:bookmarkEnd w:id="53"/>
    <w:bookmarkStart w:name="z61" w:id="54"/>
    <w:p>
      <w:pPr>
        <w:spacing w:after="0"/>
        <w:ind w:left="0"/>
        <w:jc w:val="both"/>
      </w:pPr>
      <w:r>
        <w:rPr>
          <w:rFonts w:ascii="Times New Roman"/>
          <w:b w:val="false"/>
          <w:i w:val="false"/>
          <w:color w:val="000000"/>
          <w:sz w:val="28"/>
        </w:rPr>
        <w:t xml:space="preserve">
      2) түзетуге жіберу. </w:t>
      </w:r>
    </w:p>
    <w:bookmarkEnd w:id="54"/>
    <w:bookmarkStart w:name="z62" w:id="55"/>
    <w:p>
      <w:pPr>
        <w:spacing w:after="0"/>
        <w:ind w:left="0"/>
        <w:jc w:val="both"/>
      </w:pPr>
      <w:r>
        <w:rPr>
          <w:rFonts w:ascii="Times New Roman"/>
          <w:b w:val="false"/>
          <w:i w:val="false"/>
          <w:color w:val="000000"/>
          <w:sz w:val="28"/>
        </w:rPr>
        <w:t xml:space="preserve">
      22. Бағалау парағы НМИ қол жеткізуін дәлелдейтін фактілердің жеткіліксіздігі немесе дәйексіздігі болған жағдайда түзетуге жолданады. </w:t>
      </w:r>
    </w:p>
    <w:bookmarkEnd w:id="55"/>
    <w:bookmarkStart w:name="z63" w:id="56"/>
    <w:p>
      <w:pPr>
        <w:spacing w:after="0"/>
        <w:ind w:left="0"/>
        <w:jc w:val="both"/>
      </w:pPr>
      <w:r>
        <w:rPr>
          <w:rFonts w:ascii="Times New Roman"/>
          <w:b w:val="false"/>
          <w:i w:val="false"/>
          <w:color w:val="000000"/>
          <w:sz w:val="28"/>
        </w:rPr>
        <w:t xml:space="preserve">
      23. Бағалау парағын жоғары тұрған басшының қарауына қайта енгізу, оны түзетуге жолдағаннан кейін 2 жұмыс күнінен кешіктірілмей жүзеге асырылады. </w:t>
      </w:r>
    </w:p>
    <w:bookmarkEnd w:id="56"/>
    <w:bookmarkStart w:name="z64" w:id="57"/>
    <w:p>
      <w:pPr>
        <w:spacing w:after="0"/>
        <w:ind w:left="0"/>
        <w:jc w:val="both"/>
      </w:pPr>
      <w:r>
        <w:rPr>
          <w:rFonts w:ascii="Times New Roman"/>
          <w:b w:val="false"/>
          <w:i w:val="false"/>
          <w:color w:val="000000"/>
          <w:sz w:val="28"/>
        </w:rPr>
        <w:t>
      24.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57"/>
    <w:bookmarkStart w:name="z65" w:id="58"/>
    <w:p>
      <w:pPr>
        <w:spacing w:after="0"/>
        <w:ind w:left="0"/>
        <w:jc w:val="left"/>
      </w:pPr>
      <w:r>
        <w:rPr>
          <w:rFonts w:ascii="Times New Roman"/>
          <w:b/>
          <w:i w:val="false"/>
          <w:color w:val="000000"/>
        </w:rPr>
        <w:t xml:space="preserve"> 4- тарау. Құзыреттерді бағалау тәртібі</w:t>
      </w:r>
    </w:p>
    <w:bookmarkEnd w:id="58"/>
    <w:bookmarkStart w:name="z66" w:id="59"/>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59"/>
    <w:bookmarkStart w:name="z67" w:id="60"/>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10-нан аспайды.</w:t>
      </w:r>
    </w:p>
    <w:bookmarkEnd w:id="60"/>
    <w:bookmarkStart w:name="z68" w:id="61"/>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61"/>
    <w:bookmarkStart w:name="z69" w:id="62"/>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bookmarkEnd w:id="62"/>
    <w:bookmarkStart w:name="z70" w:id="63"/>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bookmarkEnd w:id="63"/>
    <w:bookmarkStart w:name="z71" w:id="64"/>
    <w:p>
      <w:pPr>
        <w:spacing w:after="0"/>
        <w:ind w:left="0"/>
        <w:jc w:val="both"/>
      </w:pPr>
      <w:r>
        <w:rPr>
          <w:rFonts w:ascii="Times New Roman"/>
          <w:b w:val="false"/>
          <w:i w:val="false"/>
          <w:color w:val="000000"/>
          <w:sz w:val="28"/>
        </w:rPr>
        <w:t>
      28. Тікелей басшымен бағалау парағына қол қойылғаннан кейін бас маман-заңгер 2 жұмыс күнінен кешіктірмей оны Комиссияның қарауына ұсынады.</w:t>
      </w:r>
    </w:p>
    <w:bookmarkEnd w:id="64"/>
    <w:bookmarkStart w:name="z72" w:id="65"/>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65"/>
    <w:bookmarkStart w:name="z73" w:id="66"/>
    <w:p>
      <w:pPr>
        <w:spacing w:after="0"/>
        <w:ind w:left="0"/>
        <w:jc w:val="both"/>
      </w:pPr>
      <w:r>
        <w:rPr>
          <w:rFonts w:ascii="Times New Roman"/>
          <w:b w:val="false"/>
          <w:i w:val="false"/>
          <w:color w:val="000000"/>
          <w:sz w:val="28"/>
        </w:rPr>
        <w:t>
      29. Бас маман-заңгер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66"/>
    <w:bookmarkStart w:name="z74" w:id="67"/>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67"/>
    <w:bookmarkStart w:name="z75" w:id="68"/>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68"/>
    <w:bookmarkStart w:name="z76" w:id="69"/>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69"/>
    <w:bookmarkStart w:name="z77" w:id="70"/>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70"/>
    <w:bookmarkStart w:name="z78" w:id="71"/>
    <w:p>
      <w:pPr>
        <w:spacing w:after="0"/>
        <w:ind w:left="0"/>
        <w:jc w:val="both"/>
      </w:pPr>
      <w:r>
        <w:rPr>
          <w:rFonts w:ascii="Times New Roman"/>
          <w:b w:val="false"/>
          <w:i w:val="false"/>
          <w:color w:val="000000"/>
          <w:sz w:val="28"/>
        </w:rPr>
        <w:t>
      34. Комиссияның хатшысы дауыс беруге қатыспайды.</w:t>
      </w:r>
    </w:p>
    <w:bookmarkEnd w:id="71"/>
    <w:bookmarkStart w:name="z79" w:id="72"/>
    <w:p>
      <w:pPr>
        <w:spacing w:after="0"/>
        <w:ind w:left="0"/>
        <w:jc w:val="both"/>
      </w:pPr>
      <w:r>
        <w:rPr>
          <w:rFonts w:ascii="Times New Roman"/>
          <w:b w:val="false"/>
          <w:i w:val="false"/>
          <w:color w:val="000000"/>
          <w:sz w:val="28"/>
        </w:rPr>
        <w:t>
      35. Бас маман-заңгер Комиссия төрағасымен келісілген мерзімдерге Комиссия отырысының өткізілуін қамтамасыз етеді.</w:t>
      </w:r>
    </w:p>
    <w:bookmarkEnd w:id="72"/>
    <w:bookmarkStart w:name="z80" w:id="73"/>
    <w:p>
      <w:pPr>
        <w:spacing w:after="0"/>
        <w:ind w:left="0"/>
        <w:jc w:val="both"/>
      </w:pPr>
      <w:r>
        <w:rPr>
          <w:rFonts w:ascii="Times New Roman"/>
          <w:b w:val="false"/>
          <w:i w:val="false"/>
          <w:color w:val="000000"/>
          <w:sz w:val="28"/>
        </w:rPr>
        <w:t>
      36. Бас маман-заңгер Комиссияның отырысына келесі құжаттарды ұсынады:</w:t>
      </w:r>
    </w:p>
    <w:bookmarkEnd w:id="73"/>
    <w:bookmarkStart w:name="z81" w:id="74"/>
    <w:p>
      <w:pPr>
        <w:spacing w:after="0"/>
        <w:ind w:left="0"/>
        <w:jc w:val="both"/>
      </w:pPr>
      <w:r>
        <w:rPr>
          <w:rFonts w:ascii="Times New Roman"/>
          <w:b w:val="false"/>
          <w:i w:val="false"/>
          <w:color w:val="000000"/>
          <w:sz w:val="28"/>
        </w:rPr>
        <w:t>
      1) толтырылған бағалау парақтарын;</w:t>
      </w:r>
    </w:p>
    <w:bookmarkEnd w:id="74"/>
    <w:bookmarkStart w:name="z82" w:id="75"/>
    <w:p>
      <w:pPr>
        <w:spacing w:after="0"/>
        <w:ind w:left="0"/>
        <w:jc w:val="both"/>
      </w:pPr>
      <w:r>
        <w:rPr>
          <w:rFonts w:ascii="Times New Roman"/>
          <w:b w:val="false"/>
          <w:i w:val="false"/>
          <w:color w:val="000000"/>
          <w:sz w:val="28"/>
        </w:rPr>
        <w:t>
      2) осы Әдістеменің 5-қосымшасына сәйкес Комиссия отырысының хаттамасының жобасын;</w:t>
      </w:r>
    </w:p>
    <w:bookmarkEnd w:id="75"/>
    <w:bookmarkStart w:name="z83" w:id="76"/>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76"/>
    <w:bookmarkStart w:name="z84" w:id="77"/>
    <w:p>
      <w:pPr>
        <w:spacing w:after="0"/>
        <w:ind w:left="0"/>
        <w:jc w:val="both"/>
      </w:pPr>
      <w:r>
        <w:rPr>
          <w:rFonts w:ascii="Times New Roman"/>
          <w:b w:val="false"/>
          <w:i w:val="false"/>
          <w:color w:val="000000"/>
          <w:sz w:val="28"/>
        </w:rPr>
        <w:t>
      1) бағалау нәтижелерін бекіту;</w:t>
      </w:r>
    </w:p>
    <w:bookmarkEnd w:id="77"/>
    <w:bookmarkStart w:name="z85" w:id="78"/>
    <w:p>
      <w:pPr>
        <w:spacing w:after="0"/>
        <w:ind w:left="0"/>
        <w:jc w:val="both"/>
      </w:pPr>
      <w:r>
        <w:rPr>
          <w:rFonts w:ascii="Times New Roman"/>
          <w:b w:val="false"/>
          <w:i w:val="false"/>
          <w:color w:val="000000"/>
          <w:sz w:val="28"/>
        </w:rPr>
        <w:t>
      2) бағалау нәтижелерін қайта қарау.</w:t>
      </w:r>
    </w:p>
    <w:bookmarkEnd w:id="78"/>
    <w:bookmarkStart w:name="z86" w:id="79"/>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79"/>
    <w:bookmarkStart w:name="z87" w:id="80"/>
    <w:p>
      <w:pPr>
        <w:spacing w:after="0"/>
        <w:ind w:left="0"/>
        <w:jc w:val="both"/>
      </w:pPr>
      <w:r>
        <w:rPr>
          <w:rFonts w:ascii="Times New Roman"/>
          <w:b w:val="false"/>
          <w:i w:val="false"/>
          <w:color w:val="000000"/>
          <w:sz w:val="28"/>
        </w:rPr>
        <w:t xml:space="preserve">
      39. Бағалаудың нәтижелері уәкілетті тұлғамен бекітіледі және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bookmarkEnd w:id="80"/>
    <w:bookmarkStart w:name="z88" w:id="81"/>
    <w:p>
      <w:pPr>
        <w:spacing w:after="0"/>
        <w:ind w:left="0"/>
        <w:jc w:val="both"/>
      </w:pPr>
      <w:r>
        <w:rPr>
          <w:rFonts w:ascii="Times New Roman"/>
          <w:b w:val="false"/>
          <w:i w:val="false"/>
          <w:color w:val="000000"/>
          <w:sz w:val="28"/>
        </w:rPr>
        <w:t>
      40. Бас маман-заңгер "Б" корпусының қызметшісін бағалау нәтижелерімен ол аяқталған соң екі жұмыс күні ішінде таныстырады.</w:t>
      </w:r>
    </w:p>
    <w:bookmarkEnd w:id="81"/>
    <w:bookmarkStart w:name="z89" w:id="82"/>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бас маман-заңгермен және мемлекеттік органның басқа екі қызметшісімен қол қойылған акт толтырылады.</w:t>
      </w:r>
    </w:p>
    <w:bookmarkEnd w:id="82"/>
    <w:bookmarkStart w:name="z90" w:id="83"/>
    <w:p>
      <w:pPr>
        <w:spacing w:after="0"/>
        <w:ind w:left="0"/>
        <w:jc w:val="both"/>
      </w:pPr>
      <w:r>
        <w:rPr>
          <w:rFonts w:ascii="Times New Roman"/>
          <w:b w:val="false"/>
          <w:i w:val="false"/>
          <w:color w:val="000000"/>
          <w:sz w:val="28"/>
        </w:rPr>
        <w:t>
      42. "Б" корпусы қызметшісінің танысудан бас тартуы бағалау нәтижелерін оның қызметтік тізіміне енгізуге кедергі болмайды. Бұл жағдайда бас маман-заңгермен "Б" корпусы қызметшісінің бағалау нәтижесі мемлекеттік органдардың интранет-порталы арқылы жолданады.</w:t>
      </w:r>
    </w:p>
    <w:bookmarkEnd w:id="83"/>
    <w:bookmarkStart w:name="z91" w:id="84"/>
    <w:p>
      <w:pPr>
        <w:spacing w:after="0"/>
        <w:ind w:left="0"/>
        <w:jc w:val="both"/>
      </w:pPr>
      <w:r>
        <w:rPr>
          <w:rFonts w:ascii="Times New Roman"/>
          <w:b w:val="false"/>
          <w:i w:val="false"/>
          <w:color w:val="000000"/>
          <w:sz w:val="28"/>
        </w:rPr>
        <w:t>
      43.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4"/>
    <w:bookmarkStart w:name="z92" w:id="85"/>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85"/>
    <w:bookmarkStart w:name="z93" w:id="86"/>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86"/>
    <w:bookmarkStart w:name="z94" w:id="87"/>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bookmarkEnd w:id="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"Қарағанды қалалық </w:t>
            </w:r>
            <w:r>
              <w:br/>
            </w:r>
            <w:r>
              <w:rPr>
                <w:rFonts w:ascii="Times New Roman"/>
                <w:b w:val="false"/>
                <w:i w:val="false"/>
                <w:color w:val="000000"/>
                <w:sz w:val="20"/>
              </w:rPr>
              <w:t xml:space="preserve">мәслихатының аппараты" </w:t>
            </w:r>
            <w:r>
              <w:br/>
            </w:r>
            <w:r>
              <w:rPr>
                <w:rFonts w:ascii="Times New Roman"/>
                <w:b w:val="false"/>
                <w:i w:val="false"/>
                <w:color w:val="000000"/>
                <w:sz w:val="20"/>
              </w:rPr>
              <w:t>мемлекеттік мекемесінде</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1-қосымша</w:t>
            </w:r>
            <w:r>
              <w:br/>
            </w:r>
            <w:r>
              <w:rPr>
                <w:rFonts w:ascii="Times New Roman"/>
                <w:b w:val="false"/>
                <w:i w:val="false"/>
                <w:color w:val="000000"/>
                <w:sz w:val="20"/>
              </w:rPr>
              <w:t>Нысан</w:t>
            </w:r>
            <w:r>
              <w:br/>
            </w:r>
            <w:r>
              <w:rPr>
                <w:rFonts w:ascii="Times New Roman"/>
                <w:b w:val="false"/>
                <w:i w:val="false"/>
                <w:color w:val="000000"/>
                <w:sz w:val="20"/>
              </w:rPr>
              <w:t>"БЕКІТЕМІН"</w:t>
            </w:r>
            <w:r>
              <w:br/>
            </w:r>
            <w:r>
              <w:rPr>
                <w:rFonts w:ascii="Times New Roman"/>
                <w:b w:val="false"/>
                <w:i w:val="false"/>
                <w:color w:val="000000"/>
                <w:sz w:val="20"/>
              </w:rPr>
              <w:t>Қарағанды қалалық мәслихатының хатшысы</w:t>
            </w:r>
            <w:r>
              <w:br/>
            </w:r>
            <w:r>
              <w:rPr>
                <w:rFonts w:ascii="Times New Roman"/>
                <w:b w:val="false"/>
                <w:i w:val="false"/>
                <w:color w:val="000000"/>
                <w:sz w:val="20"/>
              </w:rPr>
              <w:t>__________________________________</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 __________________________</w:t>
            </w:r>
            <w:r>
              <w:br/>
            </w:r>
            <w:r>
              <w:rPr>
                <w:rFonts w:ascii="Times New Roman"/>
                <w:b w:val="false"/>
                <w:i w:val="false"/>
                <w:color w:val="000000"/>
                <w:sz w:val="20"/>
              </w:rPr>
              <w:t>қолы _________________________</w:t>
            </w:r>
            <w:r>
              <w:br/>
            </w:r>
          </w:p>
        </w:tc>
      </w:tr>
    </w:tbl>
    <w:bookmarkStart w:name="z96" w:id="88"/>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88"/>
    <w:bookmarkStart w:name="z97" w:id="89"/>
    <w:p>
      <w:pPr>
        <w:spacing w:after="0"/>
        <w:ind w:left="0"/>
        <w:jc w:val="both"/>
      </w:pPr>
      <w:r>
        <w:rPr>
          <w:rFonts w:ascii="Times New Roman"/>
          <w:b w:val="false"/>
          <w:i w:val="false"/>
          <w:color w:val="000000"/>
          <w:sz w:val="28"/>
        </w:rPr>
        <w:t>
      ____________________________________________ жыл</w:t>
      </w:r>
    </w:p>
    <w:bookmarkEnd w:id="89"/>
    <w:bookmarkStart w:name="z98" w:id="90"/>
    <w:p>
      <w:pPr>
        <w:spacing w:after="0"/>
        <w:ind w:left="0"/>
        <w:jc w:val="both"/>
      </w:pPr>
      <w:r>
        <w:rPr>
          <w:rFonts w:ascii="Times New Roman"/>
          <w:b w:val="false"/>
          <w:i w:val="false"/>
          <w:color w:val="000000"/>
          <w:sz w:val="28"/>
        </w:rPr>
        <w:t>
      (жеке жоспар құрастырылатын кезең)</w:t>
      </w:r>
    </w:p>
    <w:bookmarkEnd w:id="90"/>
    <w:bookmarkStart w:name="z99" w:id="91"/>
    <w:p>
      <w:pPr>
        <w:spacing w:after="0"/>
        <w:ind w:left="0"/>
        <w:jc w:val="both"/>
      </w:pPr>
      <w:r>
        <w:rPr>
          <w:rFonts w:ascii="Times New Roman"/>
          <w:b w:val="false"/>
          <w:i w:val="false"/>
          <w:color w:val="000000"/>
          <w:sz w:val="28"/>
        </w:rPr>
        <w:t>
      Қызметшінің (тегі, аты, әкесінің аты (болған жағдайда))_________________________________________________________</w:t>
      </w:r>
    </w:p>
    <w:bookmarkEnd w:id="91"/>
    <w:bookmarkStart w:name="z100" w:id="92"/>
    <w:p>
      <w:pPr>
        <w:spacing w:after="0"/>
        <w:ind w:left="0"/>
        <w:jc w:val="both"/>
      </w:pPr>
      <w:r>
        <w:rPr>
          <w:rFonts w:ascii="Times New Roman"/>
          <w:b w:val="false"/>
          <w:i w:val="false"/>
          <w:color w:val="000000"/>
          <w:sz w:val="28"/>
        </w:rPr>
        <w:t>
      Қызметшінің лауазымы:_______________________________________________</w:t>
      </w:r>
    </w:p>
    <w:bookmarkEnd w:id="92"/>
    <w:bookmarkStart w:name="z101" w:id="93"/>
    <w:p>
      <w:pPr>
        <w:spacing w:after="0"/>
        <w:ind w:left="0"/>
        <w:jc w:val="both"/>
      </w:pPr>
      <w:r>
        <w:rPr>
          <w:rFonts w:ascii="Times New Roman"/>
          <w:b w:val="false"/>
          <w:i w:val="false"/>
          <w:color w:val="000000"/>
          <w:sz w:val="28"/>
        </w:rPr>
        <w:t>
      Қызметшінің құрылымдық бөлімшесінің атауы:</w:t>
      </w:r>
    </w:p>
    <w:bookmarkEnd w:id="93"/>
    <w:bookmarkStart w:name="z102" w:id="94"/>
    <w:p>
      <w:pPr>
        <w:spacing w:after="0"/>
        <w:ind w:left="0"/>
        <w:jc w:val="both"/>
      </w:pPr>
      <w:r>
        <w:rPr>
          <w:rFonts w:ascii="Times New Roman"/>
          <w:b w:val="false"/>
          <w:i w:val="false"/>
          <w:color w:val="000000"/>
          <w:sz w:val="28"/>
        </w:rPr>
        <w:t>
      __________________________________________________________________</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95"/>
          <w:p>
            <w:pPr>
              <w:spacing w:after="20"/>
              <w:ind w:left="20"/>
              <w:jc w:val="both"/>
            </w:pPr>
            <w:r>
              <w:rPr>
                <w:rFonts w:ascii="Times New Roman"/>
                <w:b w:val="false"/>
                <w:i w:val="false"/>
                <w:color w:val="000000"/>
                <w:sz w:val="20"/>
              </w:rPr>
              <w:t>
№ п/п</w:t>
            </w:r>
          </w:p>
          <w:bookmarkEnd w:id="9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жоспарлау жүйесі құжатынын қай көрсеткішінен түйінделеді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Жоспарлы мәні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4" w:id="96"/>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bookmarkEnd w:id="96"/>
    <w:bookmarkStart w:name="z105" w:id="97"/>
    <w:p>
      <w:pPr>
        <w:spacing w:after="0"/>
        <w:ind w:left="0"/>
        <w:jc w:val="both"/>
      </w:pPr>
      <w:r>
        <w:rPr>
          <w:rFonts w:ascii="Times New Roman"/>
          <w:b w:val="false"/>
          <w:i w:val="false"/>
          <w:color w:val="000000"/>
          <w:sz w:val="28"/>
        </w:rPr>
        <w:t>
      Қызметші</w:t>
      </w:r>
    </w:p>
    <w:bookmarkEnd w:id="97"/>
    <w:bookmarkStart w:name="z106" w:id="98"/>
    <w:p>
      <w:pPr>
        <w:spacing w:after="0"/>
        <w:ind w:left="0"/>
        <w:jc w:val="both"/>
      </w:pPr>
      <w:r>
        <w:rPr>
          <w:rFonts w:ascii="Times New Roman"/>
          <w:b w:val="false"/>
          <w:i w:val="false"/>
          <w:color w:val="000000"/>
          <w:sz w:val="28"/>
        </w:rPr>
        <w:t>
      ___________________________</w:t>
      </w:r>
    </w:p>
    <w:bookmarkEnd w:id="98"/>
    <w:bookmarkStart w:name="z107" w:id="99"/>
    <w:p>
      <w:pPr>
        <w:spacing w:after="0"/>
        <w:ind w:left="0"/>
        <w:jc w:val="both"/>
      </w:pPr>
      <w:r>
        <w:rPr>
          <w:rFonts w:ascii="Times New Roman"/>
          <w:b w:val="false"/>
          <w:i w:val="false"/>
          <w:color w:val="000000"/>
          <w:sz w:val="28"/>
        </w:rPr>
        <w:t>
      (тегі, аты-жөнінің бірінші әріптері)</w:t>
      </w:r>
    </w:p>
    <w:bookmarkEnd w:id="99"/>
    <w:bookmarkStart w:name="z108" w:id="100"/>
    <w:p>
      <w:pPr>
        <w:spacing w:after="0"/>
        <w:ind w:left="0"/>
        <w:jc w:val="both"/>
      </w:pPr>
      <w:r>
        <w:rPr>
          <w:rFonts w:ascii="Times New Roman"/>
          <w:b w:val="false"/>
          <w:i w:val="false"/>
          <w:color w:val="000000"/>
          <w:sz w:val="28"/>
        </w:rPr>
        <w:t>
      күні _______________________</w:t>
      </w:r>
    </w:p>
    <w:bookmarkEnd w:id="100"/>
    <w:bookmarkStart w:name="z109" w:id="101"/>
    <w:p>
      <w:pPr>
        <w:spacing w:after="0"/>
        <w:ind w:left="0"/>
        <w:jc w:val="both"/>
      </w:pPr>
      <w:r>
        <w:rPr>
          <w:rFonts w:ascii="Times New Roman"/>
          <w:b w:val="false"/>
          <w:i w:val="false"/>
          <w:color w:val="000000"/>
          <w:sz w:val="28"/>
        </w:rPr>
        <w:t>
      қолы ____________________</w:t>
      </w:r>
    </w:p>
    <w:bookmarkEnd w:id="101"/>
    <w:bookmarkStart w:name="z110" w:id="102"/>
    <w:p>
      <w:pPr>
        <w:spacing w:after="0"/>
        <w:ind w:left="0"/>
        <w:jc w:val="both"/>
      </w:pPr>
      <w:r>
        <w:rPr>
          <w:rFonts w:ascii="Times New Roman"/>
          <w:b w:val="false"/>
          <w:i w:val="false"/>
          <w:color w:val="000000"/>
          <w:sz w:val="28"/>
        </w:rPr>
        <w:t>
      Тікелей басшы</w:t>
      </w:r>
    </w:p>
    <w:bookmarkEnd w:id="102"/>
    <w:bookmarkStart w:name="z111" w:id="103"/>
    <w:p>
      <w:pPr>
        <w:spacing w:after="0"/>
        <w:ind w:left="0"/>
        <w:jc w:val="both"/>
      </w:pPr>
      <w:r>
        <w:rPr>
          <w:rFonts w:ascii="Times New Roman"/>
          <w:b w:val="false"/>
          <w:i w:val="false"/>
          <w:color w:val="000000"/>
          <w:sz w:val="28"/>
        </w:rPr>
        <w:t>
      ___________________________</w:t>
      </w:r>
    </w:p>
    <w:bookmarkEnd w:id="103"/>
    <w:bookmarkStart w:name="z112" w:id="104"/>
    <w:p>
      <w:pPr>
        <w:spacing w:after="0"/>
        <w:ind w:left="0"/>
        <w:jc w:val="both"/>
      </w:pPr>
      <w:r>
        <w:rPr>
          <w:rFonts w:ascii="Times New Roman"/>
          <w:b w:val="false"/>
          <w:i w:val="false"/>
          <w:color w:val="000000"/>
          <w:sz w:val="28"/>
        </w:rPr>
        <w:t>
      (тегі, аты-жөнінің бірінші әріптері)</w:t>
      </w:r>
    </w:p>
    <w:bookmarkEnd w:id="104"/>
    <w:bookmarkStart w:name="z113" w:id="105"/>
    <w:p>
      <w:pPr>
        <w:spacing w:after="0"/>
        <w:ind w:left="0"/>
        <w:jc w:val="both"/>
      </w:pPr>
      <w:r>
        <w:rPr>
          <w:rFonts w:ascii="Times New Roman"/>
          <w:b w:val="false"/>
          <w:i w:val="false"/>
          <w:color w:val="000000"/>
          <w:sz w:val="28"/>
        </w:rPr>
        <w:t>
      күні _______________________</w:t>
      </w:r>
    </w:p>
    <w:bookmarkEnd w:id="105"/>
    <w:bookmarkStart w:name="z114" w:id="106"/>
    <w:p>
      <w:pPr>
        <w:spacing w:after="0"/>
        <w:ind w:left="0"/>
        <w:jc w:val="both"/>
      </w:pPr>
      <w:r>
        <w:rPr>
          <w:rFonts w:ascii="Times New Roman"/>
          <w:b w:val="false"/>
          <w:i w:val="false"/>
          <w:color w:val="000000"/>
          <w:sz w:val="28"/>
        </w:rPr>
        <w:t>
      қолы ____________________</w:t>
      </w:r>
    </w:p>
    <w:bookmarkEnd w:id="1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"Қарағанды қалалық </w:t>
            </w:r>
            <w:r>
              <w:br/>
            </w:r>
            <w:r>
              <w:rPr>
                <w:rFonts w:ascii="Times New Roman"/>
                <w:b w:val="false"/>
                <w:i w:val="false"/>
                <w:color w:val="000000"/>
                <w:sz w:val="20"/>
              </w:rPr>
              <w:t xml:space="preserve">мәслихатының аппараты" </w:t>
            </w:r>
            <w:r>
              <w:br/>
            </w:r>
            <w:r>
              <w:rPr>
                <w:rFonts w:ascii="Times New Roman"/>
                <w:b w:val="false"/>
                <w:i w:val="false"/>
                <w:color w:val="000000"/>
                <w:sz w:val="20"/>
              </w:rPr>
              <w:t>мемлекеттік мекемесінде</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2-қосымша</w:t>
            </w:r>
            <w:r>
              <w:br/>
            </w:r>
            <w:r>
              <w:rPr>
                <w:rFonts w:ascii="Times New Roman"/>
                <w:b w:val="false"/>
                <w:i w:val="false"/>
                <w:color w:val="000000"/>
                <w:sz w:val="20"/>
              </w:rPr>
              <w:t>Нысан</w:t>
            </w:r>
            <w:r>
              <w:br/>
            </w:r>
            <w:r>
              <w:rPr>
                <w:rFonts w:ascii="Times New Roman"/>
                <w:b w:val="false"/>
                <w:i w:val="false"/>
                <w:color w:val="000000"/>
                <w:sz w:val="20"/>
              </w:rPr>
              <w:t>"БЕКІТЕМІН"</w:t>
            </w:r>
            <w:r>
              <w:br/>
            </w:r>
            <w:r>
              <w:rPr>
                <w:rFonts w:ascii="Times New Roman"/>
                <w:b w:val="false"/>
                <w:i w:val="false"/>
                <w:color w:val="000000"/>
                <w:sz w:val="20"/>
              </w:rPr>
              <w:t xml:space="preserve">Қарағанды қалалық мәслихатының хатшысы </w:t>
            </w:r>
            <w:r>
              <w:br/>
            </w:r>
            <w:r>
              <w:rPr>
                <w:rFonts w:ascii="Times New Roman"/>
                <w:b w:val="false"/>
                <w:i w:val="false"/>
                <w:color w:val="000000"/>
                <w:sz w:val="20"/>
              </w:rPr>
              <w:t>__________________________________</w:t>
            </w:r>
            <w:r>
              <w:br/>
            </w:r>
            <w:r>
              <w:rPr>
                <w:rFonts w:ascii="Times New Roman"/>
                <w:b w:val="false"/>
                <w:i w:val="false"/>
                <w:color w:val="000000"/>
                <w:sz w:val="20"/>
              </w:rPr>
              <w:t xml:space="preserve"> (тегі, аты-жөнінің бірінші әріптері)</w:t>
            </w:r>
            <w:r>
              <w:br/>
            </w:r>
            <w:r>
              <w:rPr>
                <w:rFonts w:ascii="Times New Roman"/>
                <w:b w:val="false"/>
                <w:i w:val="false"/>
                <w:color w:val="000000"/>
                <w:sz w:val="20"/>
              </w:rPr>
              <w:t>күні __________________________</w:t>
            </w:r>
            <w:r>
              <w:br/>
            </w:r>
            <w:r>
              <w:rPr>
                <w:rFonts w:ascii="Times New Roman"/>
                <w:b w:val="false"/>
                <w:i w:val="false"/>
                <w:color w:val="000000"/>
                <w:sz w:val="20"/>
              </w:rPr>
              <w:t>қолы _________________________</w:t>
            </w:r>
            <w:r>
              <w:br/>
            </w:r>
          </w:p>
        </w:tc>
      </w:tr>
    </w:tbl>
    <w:bookmarkStart w:name="z116" w:id="107"/>
    <w:p>
      <w:pPr>
        <w:spacing w:after="0"/>
        <w:ind w:left="0"/>
        <w:jc w:val="left"/>
      </w:pPr>
      <w:r>
        <w:rPr>
          <w:rFonts w:ascii="Times New Roman"/>
          <w:b/>
          <w:i w:val="false"/>
          <w:color w:val="000000"/>
        </w:rPr>
        <w:t xml:space="preserve"> НМИ бойынша бағалау парағы</w:t>
      </w:r>
    </w:p>
    <w:bookmarkEnd w:id="107"/>
    <w:bookmarkStart w:name="z117" w:id="108"/>
    <w:p>
      <w:pPr>
        <w:spacing w:after="0"/>
        <w:ind w:left="0"/>
        <w:jc w:val="both"/>
      </w:pPr>
      <w:r>
        <w:rPr>
          <w:rFonts w:ascii="Times New Roman"/>
          <w:b w:val="false"/>
          <w:i w:val="false"/>
          <w:color w:val="000000"/>
          <w:sz w:val="28"/>
        </w:rPr>
        <w:t>
      ____________________________________________________</w:t>
      </w:r>
    </w:p>
    <w:bookmarkEnd w:id="108"/>
    <w:bookmarkStart w:name="z118" w:id="109"/>
    <w:p>
      <w:pPr>
        <w:spacing w:after="0"/>
        <w:ind w:left="0"/>
        <w:jc w:val="both"/>
      </w:pPr>
      <w:r>
        <w:rPr>
          <w:rFonts w:ascii="Times New Roman"/>
          <w:b w:val="false"/>
          <w:i w:val="false"/>
          <w:color w:val="000000"/>
          <w:sz w:val="28"/>
        </w:rPr>
        <w:t>
      (Т.А.Ә., бағаланатын тұлғаның лауазымы)</w:t>
      </w:r>
    </w:p>
    <w:bookmarkEnd w:id="109"/>
    <w:bookmarkStart w:name="z119" w:id="110"/>
    <w:p>
      <w:pPr>
        <w:spacing w:after="0"/>
        <w:ind w:left="0"/>
        <w:jc w:val="both"/>
      </w:pPr>
      <w:r>
        <w:rPr>
          <w:rFonts w:ascii="Times New Roman"/>
          <w:b w:val="false"/>
          <w:i w:val="false"/>
          <w:color w:val="000000"/>
          <w:sz w:val="28"/>
        </w:rPr>
        <w:t>
      ____________________________________</w:t>
      </w:r>
    </w:p>
    <w:bookmarkEnd w:id="110"/>
    <w:bookmarkStart w:name="z120" w:id="111"/>
    <w:p>
      <w:pPr>
        <w:spacing w:after="0"/>
        <w:ind w:left="0"/>
        <w:jc w:val="both"/>
      </w:pPr>
      <w:r>
        <w:rPr>
          <w:rFonts w:ascii="Times New Roman"/>
          <w:b w:val="false"/>
          <w:i w:val="false"/>
          <w:color w:val="000000"/>
          <w:sz w:val="28"/>
        </w:rPr>
        <w:t>
      (бағаланатын кезең)</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12"/>
          <w:p>
            <w:pPr>
              <w:spacing w:after="20"/>
              <w:ind w:left="20"/>
              <w:jc w:val="both"/>
            </w:pPr>
            <w:r>
              <w:rPr>
                <w:rFonts w:ascii="Times New Roman"/>
                <w:b w:val="false"/>
                <w:i w:val="false"/>
                <w:color w:val="000000"/>
                <w:sz w:val="20"/>
              </w:rPr>
              <w:t>
№ п/п</w:t>
            </w:r>
          </w:p>
          <w:bookmarkEnd w:id="11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w:t>
            </w:r>
          </w:p>
          <w:p>
            <w:pPr>
              <w:spacing w:after="20"/>
              <w:ind w:left="20"/>
              <w:jc w:val="both"/>
            </w:pPr>
            <w:r>
              <w:rPr>
                <w:rFonts w:ascii="Times New Roman"/>
                <w:b w:val="false"/>
                <w:i w:val="false"/>
                <w:color w:val="000000"/>
                <w:sz w:val="20"/>
              </w:rPr>
              <w:t>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2" w:id="113"/>
    <w:p>
      <w:pPr>
        <w:spacing w:after="0"/>
        <w:ind w:left="0"/>
        <w:jc w:val="both"/>
      </w:pPr>
      <w:r>
        <w:rPr>
          <w:rFonts w:ascii="Times New Roman"/>
          <w:b w:val="false"/>
          <w:i w:val="false"/>
          <w:color w:val="000000"/>
          <w:sz w:val="28"/>
        </w:rPr>
        <w:t>
      Бағалау нәтижесі __________________________________________________</w:t>
      </w:r>
    </w:p>
    <w:bookmarkEnd w:id="113"/>
    <w:bookmarkStart w:name="z123" w:id="114"/>
    <w:p>
      <w:pPr>
        <w:spacing w:after="0"/>
        <w:ind w:left="0"/>
        <w:jc w:val="both"/>
      </w:pPr>
      <w:r>
        <w:rPr>
          <w:rFonts w:ascii="Times New Roman"/>
          <w:b w:val="false"/>
          <w:i w:val="false"/>
          <w:color w:val="000000"/>
          <w:sz w:val="28"/>
        </w:rPr>
        <w:t>
      (қанағаттанарлықсыз, қанағаттанарлық, тиімді, өте жақсы)</w:t>
      </w:r>
    </w:p>
    <w:bookmarkEnd w:id="114"/>
    <w:bookmarkStart w:name="z124" w:id="115"/>
    <w:p>
      <w:pPr>
        <w:spacing w:after="0"/>
        <w:ind w:left="0"/>
        <w:jc w:val="both"/>
      </w:pPr>
      <w:r>
        <w:rPr>
          <w:rFonts w:ascii="Times New Roman"/>
          <w:b w:val="false"/>
          <w:i w:val="false"/>
          <w:color w:val="000000"/>
          <w:sz w:val="28"/>
        </w:rPr>
        <w:t>
      Қызметші</w:t>
      </w:r>
    </w:p>
    <w:bookmarkEnd w:id="115"/>
    <w:bookmarkStart w:name="z125" w:id="116"/>
    <w:p>
      <w:pPr>
        <w:spacing w:after="0"/>
        <w:ind w:left="0"/>
        <w:jc w:val="both"/>
      </w:pPr>
      <w:r>
        <w:rPr>
          <w:rFonts w:ascii="Times New Roman"/>
          <w:b w:val="false"/>
          <w:i w:val="false"/>
          <w:color w:val="000000"/>
          <w:sz w:val="28"/>
        </w:rPr>
        <w:t>
      ___________________________</w:t>
      </w:r>
    </w:p>
    <w:bookmarkEnd w:id="116"/>
    <w:bookmarkStart w:name="z126" w:id="117"/>
    <w:p>
      <w:pPr>
        <w:spacing w:after="0"/>
        <w:ind w:left="0"/>
        <w:jc w:val="both"/>
      </w:pPr>
      <w:r>
        <w:rPr>
          <w:rFonts w:ascii="Times New Roman"/>
          <w:b w:val="false"/>
          <w:i w:val="false"/>
          <w:color w:val="000000"/>
          <w:sz w:val="28"/>
        </w:rPr>
        <w:t>
      (тегі, аты-жөні)</w:t>
      </w:r>
    </w:p>
    <w:bookmarkEnd w:id="117"/>
    <w:bookmarkStart w:name="z127" w:id="118"/>
    <w:p>
      <w:pPr>
        <w:spacing w:after="0"/>
        <w:ind w:left="0"/>
        <w:jc w:val="both"/>
      </w:pPr>
      <w:r>
        <w:rPr>
          <w:rFonts w:ascii="Times New Roman"/>
          <w:b w:val="false"/>
          <w:i w:val="false"/>
          <w:color w:val="000000"/>
          <w:sz w:val="28"/>
        </w:rPr>
        <w:t>
      күні _______________________</w:t>
      </w:r>
    </w:p>
    <w:bookmarkEnd w:id="118"/>
    <w:bookmarkStart w:name="z128" w:id="119"/>
    <w:p>
      <w:pPr>
        <w:spacing w:after="0"/>
        <w:ind w:left="0"/>
        <w:jc w:val="both"/>
      </w:pPr>
      <w:r>
        <w:rPr>
          <w:rFonts w:ascii="Times New Roman"/>
          <w:b w:val="false"/>
          <w:i w:val="false"/>
          <w:color w:val="000000"/>
          <w:sz w:val="28"/>
        </w:rPr>
        <w:t>
      қолы ____________________</w:t>
      </w:r>
    </w:p>
    <w:bookmarkEnd w:id="119"/>
    <w:bookmarkStart w:name="z129" w:id="120"/>
    <w:p>
      <w:pPr>
        <w:spacing w:after="0"/>
        <w:ind w:left="0"/>
        <w:jc w:val="both"/>
      </w:pPr>
      <w:r>
        <w:rPr>
          <w:rFonts w:ascii="Times New Roman"/>
          <w:b w:val="false"/>
          <w:i w:val="false"/>
          <w:color w:val="000000"/>
          <w:sz w:val="28"/>
        </w:rPr>
        <w:t>
      Тікелей басшы</w:t>
      </w:r>
    </w:p>
    <w:bookmarkEnd w:id="120"/>
    <w:bookmarkStart w:name="z130" w:id="121"/>
    <w:p>
      <w:pPr>
        <w:spacing w:after="0"/>
        <w:ind w:left="0"/>
        <w:jc w:val="both"/>
      </w:pPr>
      <w:r>
        <w:rPr>
          <w:rFonts w:ascii="Times New Roman"/>
          <w:b w:val="false"/>
          <w:i w:val="false"/>
          <w:color w:val="000000"/>
          <w:sz w:val="28"/>
        </w:rPr>
        <w:t>
      ___________________________</w:t>
      </w:r>
    </w:p>
    <w:bookmarkEnd w:id="121"/>
    <w:bookmarkStart w:name="z131" w:id="122"/>
    <w:p>
      <w:pPr>
        <w:spacing w:after="0"/>
        <w:ind w:left="0"/>
        <w:jc w:val="both"/>
      </w:pPr>
      <w:r>
        <w:rPr>
          <w:rFonts w:ascii="Times New Roman"/>
          <w:b w:val="false"/>
          <w:i w:val="false"/>
          <w:color w:val="000000"/>
          <w:sz w:val="28"/>
        </w:rPr>
        <w:t>
      (тегі, аты-жөні)</w:t>
      </w:r>
    </w:p>
    <w:bookmarkEnd w:id="122"/>
    <w:bookmarkStart w:name="z132" w:id="123"/>
    <w:p>
      <w:pPr>
        <w:spacing w:after="0"/>
        <w:ind w:left="0"/>
        <w:jc w:val="both"/>
      </w:pPr>
      <w:r>
        <w:rPr>
          <w:rFonts w:ascii="Times New Roman"/>
          <w:b w:val="false"/>
          <w:i w:val="false"/>
          <w:color w:val="000000"/>
          <w:sz w:val="28"/>
        </w:rPr>
        <w:t>
      күні _______________________</w:t>
      </w:r>
    </w:p>
    <w:bookmarkEnd w:id="123"/>
    <w:bookmarkStart w:name="z133" w:id="124"/>
    <w:p>
      <w:pPr>
        <w:spacing w:after="0"/>
        <w:ind w:left="0"/>
        <w:jc w:val="both"/>
      </w:pPr>
      <w:r>
        <w:rPr>
          <w:rFonts w:ascii="Times New Roman"/>
          <w:b w:val="false"/>
          <w:i w:val="false"/>
          <w:color w:val="000000"/>
          <w:sz w:val="28"/>
        </w:rPr>
        <w:t>
      қолы ____________________</w:t>
      </w:r>
    </w:p>
    <w:bookmarkEnd w:id="1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Қарағанды қалалық </w:t>
            </w:r>
            <w:r>
              <w:br/>
            </w:r>
            <w:r>
              <w:rPr>
                <w:rFonts w:ascii="Times New Roman"/>
                <w:b w:val="false"/>
                <w:i w:val="false"/>
                <w:color w:val="000000"/>
                <w:sz w:val="20"/>
              </w:rPr>
              <w:t xml:space="preserve">мәслихатының аппараты" </w:t>
            </w:r>
            <w:r>
              <w:br/>
            </w:r>
            <w:r>
              <w:rPr>
                <w:rFonts w:ascii="Times New Roman"/>
                <w:b w:val="false"/>
                <w:i w:val="false"/>
                <w:color w:val="000000"/>
                <w:sz w:val="20"/>
              </w:rPr>
              <w:t>мемлекеттік мекемесінде</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3-қосымша</w:t>
            </w:r>
            <w:r>
              <w:br/>
            </w:r>
            <w:r>
              <w:rPr>
                <w:rFonts w:ascii="Times New Roman"/>
                <w:b w:val="false"/>
                <w:i w:val="false"/>
                <w:color w:val="000000"/>
                <w:sz w:val="20"/>
              </w:rPr>
              <w:t>Нысан</w:t>
            </w:r>
            <w:r>
              <w:br/>
            </w:r>
          </w:p>
        </w:tc>
      </w:tr>
    </w:tbl>
    <w:bookmarkStart w:name="z135" w:id="125"/>
    <w:p>
      <w:pPr>
        <w:spacing w:after="0"/>
        <w:ind w:left="0"/>
        <w:jc w:val="left"/>
      </w:pPr>
      <w:r>
        <w:rPr>
          <w:rFonts w:ascii="Times New Roman"/>
          <w:b/>
          <w:i w:val="false"/>
          <w:color w:val="000000"/>
        </w:rPr>
        <w:t xml:space="preserve"> Құзыреттер бойынша бағалау парағы </w:t>
      </w:r>
    </w:p>
    <w:bookmarkEnd w:id="125"/>
    <w:bookmarkStart w:name="z136" w:id="126"/>
    <w:p>
      <w:pPr>
        <w:spacing w:after="0"/>
        <w:ind w:left="0"/>
        <w:jc w:val="both"/>
      </w:pPr>
      <w:r>
        <w:rPr>
          <w:rFonts w:ascii="Times New Roman"/>
          <w:b w:val="false"/>
          <w:i w:val="false"/>
          <w:color w:val="000000"/>
          <w:sz w:val="28"/>
        </w:rPr>
        <w:t>
      _________________жыл</w:t>
      </w:r>
    </w:p>
    <w:bookmarkEnd w:id="126"/>
    <w:bookmarkStart w:name="z137" w:id="127"/>
    <w:p>
      <w:pPr>
        <w:spacing w:after="0"/>
        <w:ind w:left="0"/>
        <w:jc w:val="both"/>
      </w:pPr>
      <w:r>
        <w:rPr>
          <w:rFonts w:ascii="Times New Roman"/>
          <w:b w:val="false"/>
          <w:i w:val="false"/>
          <w:color w:val="000000"/>
          <w:sz w:val="28"/>
        </w:rPr>
        <w:t>
      (бағаланатын жыл)</w:t>
      </w:r>
    </w:p>
    <w:bookmarkEnd w:id="127"/>
    <w:bookmarkStart w:name="z138" w:id="128"/>
    <w:p>
      <w:pPr>
        <w:spacing w:after="0"/>
        <w:ind w:left="0"/>
        <w:jc w:val="both"/>
      </w:pPr>
      <w:r>
        <w:rPr>
          <w:rFonts w:ascii="Times New Roman"/>
          <w:b w:val="false"/>
          <w:i w:val="false"/>
          <w:color w:val="000000"/>
          <w:sz w:val="28"/>
        </w:rPr>
        <w:t>
      Бағаланатын қызметшінің (тегі, аты, әкесінің аты (болған жағдайда) _________________________________________________________</w:t>
      </w:r>
    </w:p>
    <w:bookmarkEnd w:id="128"/>
    <w:bookmarkStart w:name="z139" w:id="129"/>
    <w:p>
      <w:pPr>
        <w:spacing w:after="0"/>
        <w:ind w:left="0"/>
        <w:jc w:val="both"/>
      </w:pPr>
      <w:r>
        <w:rPr>
          <w:rFonts w:ascii="Times New Roman"/>
          <w:b w:val="false"/>
          <w:i w:val="false"/>
          <w:color w:val="000000"/>
          <w:sz w:val="28"/>
        </w:rPr>
        <w:t>
      Бағаланатын қызметшінің лауазымы: __________________________________</w:t>
      </w:r>
    </w:p>
    <w:bookmarkEnd w:id="129"/>
    <w:bookmarkStart w:name="z140" w:id="130"/>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30"/>
    <w:bookmarkStart w:name="z141" w:id="131"/>
    <w:p>
      <w:pPr>
        <w:spacing w:after="0"/>
        <w:ind w:left="0"/>
        <w:jc w:val="both"/>
      </w:pPr>
      <w:r>
        <w:rPr>
          <w:rFonts w:ascii="Times New Roman"/>
          <w:b w:val="false"/>
          <w:i w:val="false"/>
          <w:color w:val="000000"/>
          <w:sz w:val="28"/>
        </w:rPr>
        <w:t>
      __________________________________________________________________</w:t>
      </w:r>
    </w:p>
    <w:bookmarkEnd w:id="1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32"/>
          <w:p>
            <w:pPr>
              <w:spacing w:after="20"/>
              <w:ind w:left="20"/>
              <w:jc w:val="both"/>
            </w:pPr>
            <w:r>
              <w:rPr>
                <w:rFonts w:ascii="Times New Roman"/>
                <w:b w:val="false"/>
                <w:i w:val="false"/>
                <w:color w:val="000000"/>
                <w:sz w:val="20"/>
              </w:rPr>
              <w:t>
№ р/с</w:t>
            </w:r>
          </w:p>
          <w:bookmarkEnd w:id="13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33"/>
          <w:p>
            <w:pPr>
              <w:spacing w:after="20"/>
              <w:ind w:left="20"/>
              <w:jc w:val="both"/>
            </w:pPr>
            <w:r>
              <w:rPr>
                <w:rFonts w:ascii="Times New Roman"/>
                <w:b w:val="false"/>
                <w:i w:val="false"/>
                <w:color w:val="000000"/>
                <w:sz w:val="20"/>
              </w:rPr>
              <w:t>
1</w:t>
            </w:r>
          </w:p>
          <w:bookmarkEnd w:id="13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34"/>
          <w:p>
            <w:pPr>
              <w:spacing w:after="20"/>
              <w:ind w:left="20"/>
              <w:jc w:val="both"/>
            </w:pPr>
            <w:r>
              <w:rPr>
                <w:rFonts w:ascii="Times New Roman"/>
                <w:b w:val="false"/>
                <w:i w:val="false"/>
                <w:color w:val="000000"/>
                <w:sz w:val="20"/>
              </w:rPr>
              <w:t>
2</w:t>
            </w:r>
          </w:p>
          <w:bookmarkEnd w:id="13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35"/>
          <w:p>
            <w:pPr>
              <w:spacing w:after="20"/>
              <w:ind w:left="20"/>
              <w:jc w:val="both"/>
            </w:pPr>
            <w:r>
              <w:rPr>
                <w:rFonts w:ascii="Times New Roman"/>
                <w:b w:val="false"/>
                <w:i w:val="false"/>
                <w:color w:val="000000"/>
                <w:sz w:val="20"/>
              </w:rPr>
              <w:t>
3</w:t>
            </w:r>
          </w:p>
          <w:bookmarkEnd w:id="13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36"/>
          <w:p>
            <w:pPr>
              <w:spacing w:after="20"/>
              <w:ind w:left="20"/>
              <w:jc w:val="both"/>
            </w:pPr>
            <w:r>
              <w:rPr>
                <w:rFonts w:ascii="Times New Roman"/>
                <w:b w:val="false"/>
                <w:i w:val="false"/>
                <w:color w:val="000000"/>
                <w:sz w:val="20"/>
              </w:rPr>
              <w:t>
4</w:t>
            </w:r>
          </w:p>
          <w:bookmarkEnd w:id="13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37"/>
          <w:p>
            <w:pPr>
              <w:spacing w:after="20"/>
              <w:ind w:left="20"/>
              <w:jc w:val="both"/>
            </w:pPr>
            <w:r>
              <w:rPr>
                <w:rFonts w:ascii="Times New Roman"/>
                <w:b w:val="false"/>
                <w:i w:val="false"/>
                <w:color w:val="000000"/>
                <w:sz w:val="20"/>
              </w:rPr>
              <w:t>
5</w:t>
            </w:r>
          </w:p>
          <w:bookmarkEnd w:id="13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Өздігінен даму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38"/>
          <w:p>
            <w:pPr>
              <w:spacing w:after="20"/>
              <w:ind w:left="20"/>
              <w:jc w:val="both"/>
            </w:pPr>
            <w:r>
              <w:rPr>
                <w:rFonts w:ascii="Times New Roman"/>
                <w:b w:val="false"/>
                <w:i w:val="false"/>
                <w:color w:val="000000"/>
                <w:sz w:val="20"/>
              </w:rPr>
              <w:t>
6</w:t>
            </w:r>
          </w:p>
          <w:bookmarkEnd w:id="13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39"/>
          <w:p>
            <w:pPr>
              <w:spacing w:after="20"/>
              <w:ind w:left="20"/>
              <w:jc w:val="both"/>
            </w:pPr>
            <w:r>
              <w:rPr>
                <w:rFonts w:ascii="Times New Roman"/>
                <w:b w:val="false"/>
                <w:i w:val="false"/>
                <w:color w:val="000000"/>
                <w:sz w:val="20"/>
              </w:rPr>
              <w:t>
7</w:t>
            </w:r>
          </w:p>
          <w:bookmarkEnd w:id="13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тұтынушыларды хабарландыру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40"/>
          <w:p>
            <w:pPr>
              <w:spacing w:after="20"/>
              <w:ind w:left="20"/>
              <w:jc w:val="both"/>
            </w:pPr>
            <w:r>
              <w:rPr>
                <w:rFonts w:ascii="Times New Roman"/>
                <w:b w:val="false"/>
                <w:i w:val="false"/>
                <w:color w:val="000000"/>
                <w:sz w:val="20"/>
              </w:rPr>
              <w:t>
8</w:t>
            </w:r>
          </w:p>
          <w:bookmarkEnd w:id="14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41"/>
          <w:p>
            <w:pPr>
              <w:spacing w:after="20"/>
              <w:ind w:left="20"/>
              <w:jc w:val="both"/>
            </w:pPr>
            <w:r>
              <w:rPr>
                <w:rFonts w:ascii="Times New Roman"/>
                <w:b w:val="false"/>
                <w:i w:val="false"/>
                <w:color w:val="000000"/>
                <w:sz w:val="20"/>
              </w:rPr>
              <w:t>
9</w:t>
            </w:r>
          </w:p>
          <w:bookmarkEnd w:id="14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42"/>
          <w:p>
            <w:pPr>
              <w:spacing w:after="20"/>
              <w:ind w:left="20"/>
              <w:jc w:val="both"/>
            </w:pPr>
            <w:r>
              <w:rPr>
                <w:rFonts w:ascii="Times New Roman"/>
                <w:b w:val="false"/>
                <w:i w:val="false"/>
                <w:color w:val="000000"/>
                <w:sz w:val="20"/>
              </w:rPr>
              <w:t>
10</w:t>
            </w:r>
          </w:p>
          <w:bookmarkEnd w:id="14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43"/>
          <w:p>
            <w:pPr>
              <w:spacing w:after="20"/>
              <w:ind w:left="20"/>
              <w:jc w:val="both"/>
            </w:pPr>
            <w:r>
              <w:rPr>
                <w:rFonts w:ascii="Times New Roman"/>
                <w:b w:val="false"/>
                <w:i w:val="false"/>
                <w:color w:val="000000"/>
                <w:sz w:val="20"/>
              </w:rPr>
              <w:t>
11</w:t>
            </w:r>
          </w:p>
          <w:bookmarkEnd w:id="14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4" w:id="144"/>
    <w:p>
      <w:pPr>
        <w:spacing w:after="0"/>
        <w:ind w:left="0"/>
        <w:jc w:val="both"/>
      </w:pPr>
      <w:r>
        <w:rPr>
          <w:rFonts w:ascii="Times New Roman"/>
          <w:b w:val="false"/>
          <w:i w:val="false"/>
          <w:color w:val="000000"/>
          <w:sz w:val="28"/>
        </w:rPr>
        <w:t xml:space="preserve">
      *Лауазымдық міндеттеріне мемлекеттік қызмет көрсету мәселелері жатпайтын "Б" корпусының мемлекеттік қызметшілері "Қызметті тұтынушыға бағдарлану" және "Қызметті тұтынушыларды хабарландыру" құзыреттері бойынша бағаланбайды. </w:t>
      </w:r>
    </w:p>
    <w:bookmarkEnd w:id="144"/>
    <w:bookmarkStart w:name="z155" w:id="145"/>
    <w:p>
      <w:pPr>
        <w:spacing w:after="0"/>
        <w:ind w:left="0"/>
        <w:jc w:val="both"/>
      </w:pPr>
      <w:r>
        <w:rPr>
          <w:rFonts w:ascii="Times New Roman"/>
          <w:b w:val="false"/>
          <w:i w:val="false"/>
          <w:color w:val="000000"/>
          <w:sz w:val="28"/>
        </w:rPr>
        <w:t>
      Қызметші</w:t>
      </w:r>
    </w:p>
    <w:bookmarkEnd w:id="145"/>
    <w:bookmarkStart w:name="z156" w:id="146"/>
    <w:p>
      <w:pPr>
        <w:spacing w:after="0"/>
        <w:ind w:left="0"/>
        <w:jc w:val="both"/>
      </w:pPr>
      <w:r>
        <w:rPr>
          <w:rFonts w:ascii="Times New Roman"/>
          <w:b w:val="false"/>
          <w:i w:val="false"/>
          <w:color w:val="000000"/>
          <w:sz w:val="28"/>
        </w:rPr>
        <w:t>
      ___________________________</w:t>
      </w:r>
    </w:p>
    <w:bookmarkEnd w:id="146"/>
    <w:bookmarkStart w:name="z157" w:id="147"/>
    <w:p>
      <w:pPr>
        <w:spacing w:after="0"/>
        <w:ind w:left="0"/>
        <w:jc w:val="both"/>
      </w:pPr>
      <w:r>
        <w:rPr>
          <w:rFonts w:ascii="Times New Roman"/>
          <w:b w:val="false"/>
          <w:i w:val="false"/>
          <w:color w:val="000000"/>
          <w:sz w:val="28"/>
        </w:rPr>
        <w:t>
      (тегі, аты-жөні)</w:t>
      </w:r>
    </w:p>
    <w:bookmarkEnd w:id="147"/>
    <w:bookmarkStart w:name="z158" w:id="148"/>
    <w:p>
      <w:pPr>
        <w:spacing w:after="0"/>
        <w:ind w:left="0"/>
        <w:jc w:val="both"/>
      </w:pPr>
      <w:r>
        <w:rPr>
          <w:rFonts w:ascii="Times New Roman"/>
          <w:b w:val="false"/>
          <w:i w:val="false"/>
          <w:color w:val="000000"/>
          <w:sz w:val="28"/>
        </w:rPr>
        <w:t>
      күні _______________________</w:t>
      </w:r>
    </w:p>
    <w:bookmarkEnd w:id="148"/>
    <w:bookmarkStart w:name="z159" w:id="149"/>
    <w:p>
      <w:pPr>
        <w:spacing w:after="0"/>
        <w:ind w:left="0"/>
        <w:jc w:val="both"/>
      </w:pPr>
      <w:r>
        <w:rPr>
          <w:rFonts w:ascii="Times New Roman"/>
          <w:b w:val="false"/>
          <w:i w:val="false"/>
          <w:color w:val="000000"/>
          <w:sz w:val="28"/>
        </w:rPr>
        <w:t>
      қолы ____________________</w:t>
      </w:r>
    </w:p>
    <w:bookmarkEnd w:id="149"/>
    <w:bookmarkStart w:name="z160" w:id="150"/>
    <w:p>
      <w:pPr>
        <w:spacing w:after="0"/>
        <w:ind w:left="0"/>
        <w:jc w:val="both"/>
      </w:pPr>
      <w:r>
        <w:rPr>
          <w:rFonts w:ascii="Times New Roman"/>
          <w:b w:val="false"/>
          <w:i w:val="false"/>
          <w:color w:val="000000"/>
          <w:sz w:val="28"/>
        </w:rPr>
        <w:t>
      Тікелей басшы</w:t>
      </w:r>
    </w:p>
    <w:bookmarkEnd w:id="150"/>
    <w:bookmarkStart w:name="z161" w:id="151"/>
    <w:p>
      <w:pPr>
        <w:spacing w:after="0"/>
        <w:ind w:left="0"/>
        <w:jc w:val="both"/>
      </w:pPr>
      <w:r>
        <w:rPr>
          <w:rFonts w:ascii="Times New Roman"/>
          <w:b w:val="false"/>
          <w:i w:val="false"/>
          <w:color w:val="000000"/>
          <w:sz w:val="28"/>
        </w:rPr>
        <w:t>
      ___________________________</w:t>
      </w:r>
    </w:p>
    <w:bookmarkEnd w:id="151"/>
    <w:bookmarkStart w:name="z162" w:id="152"/>
    <w:p>
      <w:pPr>
        <w:spacing w:after="0"/>
        <w:ind w:left="0"/>
        <w:jc w:val="both"/>
      </w:pPr>
      <w:r>
        <w:rPr>
          <w:rFonts w:ascii="Times New Roman"/>
          <w:b w:val="false"/>
          <w:i w:val="false"/>
          <w:color w:val="000000"/>
          <w:sz w:val="28"/>
        </w:rPr>
        <w:t>
      (тегі, аты-жөні)</w:t>
      </w:r>
    </w:p>
    <w:bookmarkEnd w:id="152"/>
    <w:bookmarkStart w:name="z163" w:id="153"/>
    <w:p>
      <w:pPr>
        <w:spacing w:after="0"/>
        <w:ind w:left="0"/>
        <w:jc w:val="both"/>
      </w:pPr>
      <w:r>
        <w:rPr>
          <w:rFonts w:ascii="Times New Roman"/>
          <w:b w:val="false"/>
          <w:i w:val="false"/>
          <w:color w:val="000000"/>
          <w:sz w:val="28"/>
        </w:rPr>
        <w:t>
      күні _______________________</w:t>
      </w:r>
    </w:p>
    <w:bookmarkEnd w:id="153"/>
    <w:bookmarkStart w:name="z164" w:id="154"/>
    <w:p>
      <w:pPr>
        <w:spacing w:after="0"/>
        <w:ind w:left="0"/>
        <w:jc w:val="both"/>
      </w:pPr>
      <w:r>
        <w:rPr>
          <w:rFonts w:ascii="Times New Roman"/>
          <w:b w:val="false"/>
          <w:i w:val="false"/>
          <w:color w:val="000000"/>
          <w:sz w:val="28"/>
        </w:rPr>
        <w:t>
      қолы ____________________</w:t>
      </w:r>
    </w:p>
    <w:bookmarkEnd w:id="1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"Қарағанды қалалық </w:t>
            </w:r>
            <w:r>
              <w:br/>
            </w:r>
            <w:r>
              <w:rPr>
                <w:rFonts w:ascii="Times New Roman"/>
                <w:b w:val="false"/>
                <w:i w:val="false"/>
                <w:color w:val="000000"/>
                <w:sz w:val="20"/>
              </w:rPr>
              <w:t xml:space="preserve">мәслихатының аппараты" </w:t>
            </w:r>
            <w:r>
              <w:br/>
            </w:r>
            <w:r>
              <w:rPr>
                <w:rFonts w:ascii="Times New Roman"/>
                <w:b w:val="false"/>
                <w:i w:val="false"/>
                <w:color w:val="000000"/>
                <w:sz w:val="20"/>
              </w:rPr>
              <w:t>мемлекеттік мекемесінде</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4-қосымша</w:t>
            </w:r>
            <w:r>
              <w:br/>
            </w:r>
            <w:r>
              <w:rPr>
                <w:rFonts w:ascii="Times New Roman"/>
                <w:b w:val="false"/>
                <w:i w:val="false"/>
                <w:color w:val="000000"/>
                <w:sz w:val="20"/>
              </w:rPr>
              <w:t>Нысан</w:t>
            </w:r>
            <w:r>
              <w:br/>
            </w:r>
          </w:p>
        </w:tc>
      </w:tr>
    </w:tbl>
    <w:bookmarkStart w:name="z166" w:id="155"/>
    <w:p>
      <w:pPr>
        <w:spacing w:after="0"/>
        <w:ind w:left="0"/>
        <w:jc w:val="left"/>
      </w:pPr>
      <w:r>
        <w:rPr>
          <w:rFonts w:ascii="Times New Roman"/>
          <w:b/>
          <w:i w:val="false"/>
          <w:color w:val="000000"/>
        </w:rPr>
        <w:t xml:space="preserve"> Құзыреттердің мінез-құлық индикаторлары</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56"/>
          <w:p>
            <w:pPr>
              <w:spacing w:after="20"/>
              <w:ind w:left="20"/>
              <w:jc w:val="both"/>
            </w:pPr>
            <w:r>
              <w:rPr>
                <w:rFonts w:ascii="Times New Roman"/>
                <w:b w:val="false"/>
                <w:i w:val="false"/>
                <w:color w:val="000000"/>
                <w:sz w:val="20"/>
              </w:rPr>
              <w:t xml:space="preserve">
Құзыреттер атауы </w:t>
            </w:r>
          </w:p>
          <w:bookmarkEnd w:id="15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лауазымдар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Тиімді мінез-құлық индикаторлары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57"/>
          <w:p>
            <w:pPr>
              <w:spacing w:after="20"/>
              <w:ind w:left="20"/>
              <w:jc w:val="both"/>
            </w:pPr>
            <w:r>
              <w:rPr>
                <w:rFonts w:ascii="Times New Roman"/>
                <w:b w:val="false"/>
                <w:i w:val="false"/>
                <w:color w:val="000000"/>
                <w:sz w:val="20"/>
              </w:rPr>
              <w:t xml:space="preserve">
Қызметті басқару </w:t>
            </w:r>
          </w:p>
          <w:bookmarkEnd w:id="15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w:t>
            </w:r>
          </w:p>
          <w:p>
            <w:pPr>
              <w:spacing w:after="20"/>
              <w:ind w:left="20"/>
              <w:jc w:val="both"/>
            </w:pPr>
            <w:r>
              <w:rPr>
                <w:rFonts w:ascii="Times New Roman"/>
                <w:b w:val="false"/>
                <w:i w:val="false"/>
                <w:color w:val="000000"/>
                <w:sz w:val="20"/>
              </w:rPr>
              <w:t xml:space="preserve">
Е-3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талдайды және басшылыққа енгізеді;</w:t>
            </w:r>
          </w:p>
          <w:p>
            <w:pPr>
              <w:spacing w:after="20"/>
              <w:ind w:left="20"/>
              <w:jc w:val="both"/>
            </w:pPr>
            <w:r>
              <w:rPr>
                <w:rFonts w:ascii="Times New Roman"/>
                <w:b w:val="false"/>
                <w:i w:val="false"/>
                <w:color w:val="000000"/>
                <w:sz w:val="20"/>
              </w:rPr>
              <w:t xml:space="preserve">
сеніп тапсырылған ұжымның жұмысын жоспарлайды және ұйымдастырады, олардың жоспарланған нәтижелерге қол жеткізуіне ықпал етеді; </w:t>
            </w:r>
          </w:p>
          <w:p>
            <w:pPr>
              <w:spacing w:after="20"/>
              <w:ind w:left="20"/>
              <w:jc w:val="both"/>
            </w:pPr>
            <w:r>
              <w:rPr>
                <w:rFonts w:ascii="Times New Roman"/>
                <w:b w:val="false"/>
                <w:i w:val="false"/>
                <w:color w:val="000000"/>
                <w:sz w:val="20"/>
              </w:rPr>
              <w:t>
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 xml:space="preserve">
бөлімше жұмысының нәтижелелілігін және сапасын қамтамасыз етеді.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талдамайды және басшылыққа енгізбейді;</w:t>
            </w:r>
          </w:p>
          <w:p>
            <w:pPr>
              <w:spacing w:after="20"/>
              <w:ind w:left="20"/>
              <w:jc w:val="both"/>
            </w:pPr>
            <w:r>
              <w:rPr>
                <w:rFonts w:ascii="Times New Roman"/>
                <w:b w:val="false"/>
                <w:i w:val="false"/>
                <w:color w:val="000000"/>
                <w:sz w:val="20"/>
              </w:rPr>
              <w:t xml:space="preserve">
сеніп тапсырылған ұжымның жұмысын жоспарламайды және ұйымдастырмайды, олардың жоспарланған нәтижелерге қол жеткізуіне ықпал етпейді; </w:t>
            </w:r>
          </w:p>
          <w:p>
            <w:pPr>
              <w:spacing w:after="20"/>
              <w:ind w:left="20"/>
              <w:jc w:val="both"/>
            </w:pPr>
            <w:r>
              <w:rPr>
                <w:rFonts w:ascii="Times New Roman"/>
                <w:b w:val="false"/>
                <w:i w:val="false"/>
                <w:color w:val="000000"/>
                <w:sz w:val="20"/>
              </w:rPr>
              <w:t>
қызметкерлердің қойылған міндеттердің орындалуына бақылау жүргізбейді;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Басымдылығына қарай тапсырмаларды маңыздылығы ретімен қояды;</w:t>
            </w:r>
          </w:p>
          <w:p>
            <w:pPr>
              <w:spacing w:after="20"/>
              <w:ind w:left="20"/>
              <w:jc w:val="both"/>
            </w:pPr>
            <w:r>
              <w:rPr>
                <w:rFonts w:ascii="Times New Roman"/>
                <w:b w:val="false"/>
                <w:i w:val="false"/>
                <w:color w:val="000000"/>
                <w:sz w:val="20"/>
              </w:rPr>
              <w:t>
басшылыққа сапалы құжаттар дайындайды және енгізеді;</w:t>
            </w:r>
          </w:p>
          <w:p>
            <w:pPr>
              <w:spacing w:after="20"/>
              <w:ind w:left="20"/>
              <w:jc w:val="both"/>
            </w:pPr>
            <w:r>
              <w:rPr>
                <w:rFonts w:ascii="Times New Roman"/>
                <w:b w:val="false"/>
                <w:i w:val="false"/>
                <w:color w:val="000000"/>
                <w:sz w:val="20"/>
              </w:rPr>
              <w:t xml:space="preserve">
өлшеулі уақыт жағдайында жұмыс жасай алады; </w:t>
            </w:r>
          </w:p>
          <w:p>
            <w:pPr>
              <w:spacing w:after="20"/>
              <w:ind w:left="20"/>
              <w:jc w:val="both"/>
            </w:pPr>
            <w:r>
              <w:rPr>
                <w:rFonts w:ascii="Times New Roman"/>
                <w:b w:val="false"/>
                <w:i w:val="false"/>
                <w:color w:val="000000"/>
                <w:sz w:val="20"/>
              </w:rPr>
              <w:t xml:space="preserve">
белгіленген мерзімдерді сақтайды.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Тапсырмаларды жүйесіз орындайды; </w:t>
            </w:r>
          </w:p>
          <w:p>
            <w:pPr>
              <w:spacing w:after="20"/>
              <w:ind w:left="20"/>
              <w:jc w:val="both"/>
            </w:pPr>
            <w:r>
              <w:rPr>
                <w:rFonts w:ascii="Times New Roman"/>
                <w:b w:val="false"/>
                <w:i w:val="false"/>
                <w:color w:val="000000"/>
                <w:sz w:val="20"/>
              </w:rPr>
              <w:t>
сапасыз құжаттар әзірлейді;</w:t>
            </w:r>
          </w:p>
          <w:p>
            <w:pPr>
              <w:spacing w:after="20"/>
              <w:ind w:left="20"/>
              <w:jc w:val="both"/>
            </w:pPr>
            <w:r>
              <w:rPr>
                <w:rFonts w:ascii="Times New Roman"/>
                <w:b w:val="false"/>
                <w:i w:val="false"/>
                <w:color w:val="000000"/>
                <w:sz w:val="20"/>
              </w:rPr>
              <w:t>
жедел жұмыс жасамайды;</w:t>
            </w:r>
          </w:p>
          <w:p>
            <w:pPr>
              <w:spacing w:after="20"/>
              <w:ind w:left="20"/>
              <w:jc w:val="both"/>
            </w:pPr>
            <w:r>
              <w:rPr>
                <w:rFonts w:ascii="Times New Roman"/>
                <w:b w:val="false"/>
                <w:i w:val="false"/>
                <w:color w:val="000000"/>
                <w:sz w:val="20"/>
              </w:rPr>
              <w:t>
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58"/>
          <w:p>
            <w:pPr>
              <w:spacing w:after="20"/>
              <w:ind w:left="20"/>
              <w:jc w:val="both"/>
            </w:pPr>
            <w:r>
              <w:rPr>
                <w:rFonts w:ascii="Times New Roman"/>
                <w:b w:val="false"/>
                <w:i w:val="false"/>
                <w:color w:val="000000"/>
                <w:sz w:val="20"/>
              </w:rPr>
              <w:t>
Ынтымақ-тастық</w:t>
            </w:r>
          </w:p>
          <w:bookmarkEnd w:id="15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w:t>
            </w:r>
          </w:p>
          <w:p>
            <w:pPr>
              <w:spacing w:after="20"/>
              <w:ind w:left="20"/>
              <w:jc w:val="both"/>
            </w:pPr>
            <w:r>
              <w:rPr>
                <w:rFonts w:ascii="Times New Roman"/>
                <w:b w:val="false"/>
                <w:i w:val="false"/>
                <w:color w:val="000000"/>
                <w:sz w:val="20"/>
              </w:rPr>
              <w:t xml:space="preserve">
Е-3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сенімді қарым-қатынас орнатады;</w:t>
            </w:r>
          </w:p>
          <w:p>
            <w:pPr>
              <w:spacing w:after="20"/>
              <w:ind w:left="20"/>
              <w:jc w:val="both"/>
            </w:pPr>
            <w:r>
              <w:rPr>
                <w:rFonts w:ascii="Times New Roman"/>
                <w:b w:val="false"/>
                <w:i w:val="false"/>
                <w:color w:val="000000"/>
                <w:sz w:val="20"/>
              </w:rPr>
              <w:t>
бөлімшенің қоғаммен тиімді жұмысын ұйымдастыру бойынша ұсыныс жасайды;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бөліседі;</w:t>
            </w:r>
          </w:p>
          <w:p>
            <w:pPr>
              <w:spacing w:after="20"/>
              <w:ind w:left="20"/>
              <w:jc w:val="both"/>
            </w:pPr>
            <w:r>
              <w:rPr>
                <w:rFonts w:ascii="Times New Roman"/>
                <w:b w:val="false"/>
                <w:i w:val="false"/>
                <w:color w:val="000000"/>
                <w:sz w:val="20"/>
              </w:rPr>
              <w:t xml:space="preserve">
әрқайсысының нәтижеге жетуге қосқан үлесін анықтайды.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өзара сенімсіз қарым-қатынас орнатады;</w:t>
            </w:r>
          </w:p>
          <w:p>
            <w:pPr>
              <w:spacing w:after="20"/>
              <w:ind w:left="20"/>
              <w:jc w:val="both"/>
            </w:pPr>
            <w:r>
              <w:rPr>
                <w:rFonts w:ascii="Times New Roman"/>
                <w:b w:val="false"/>
                <w:i w:val="false"/>
                <w:color w:val="000000"/>
                <w:sz w:val="20"/>
              </w:rPr>
              <w:t>
бөлімше және қоғаммен тиімді жұмыс ұйымдастыру бойынша ұсыныс жасамайды;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бөліспейді;</w:t>
            </w:r>
          </w:p>
          <w:p>
            <w:pPr>
              <w:spacing w:after="20"/>
              <w:ind w:left="20"/>
              <w:jc w:val="both"/>
            </w:pPr>
            <w:r>
              <w:rPr>
                <w:rFonts w:ascii="Times New Roman"/>
                <w:b w:val="false"/>
                <w:i w:val="false"/>
                <w:color w:val="000000"/>
                <w:sz w:val="20"/>
              </w:rPr>
              <w:t xml:space="preserve">
бағыныстағы тұлғалардың нәтижеге жетуге қосқан үлесін анықтамайды.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Ұжымның жұмысына үлесін қосады және қажет болған жағдайда түсіндірме үшін аса тәжірибелі әріптестеріне жүгінеді; </w:t>
            </w:r>
          </w:p>
          <w:p>
            <w:pPr>
              <w:spacing w:after="20"/>
              <w:ind w:left="20"/>
              <w:jc w:val="both"/>
            </w:pPr>
            <w:r>
              <w:rPr>
                <w:rFonts w:ascii="Times New Roman"/>
                <w:b w:val="false"/>
                <w:i w:val="false"/>
                <w:color w:val="000000"/>
                <w:sz w:val="20"/>
              </w:rPr>
              <w:t xml:space="preserve">
мемлекеттік органдар мен ұжымдардың өкілдерімен және әріптестерімен қарым-қатынасты дамытады; </w:t>
            </w:r>
          </w:p>
          <w:p>
            <w:pPr>
              <w:spacing w:after="20"/>
              <w:ind w:left="20"/>
              <w:jc w:val="both"/>
            </w:pPr>
            <w:r>
              <w:rPr>
                <w:rFonts w:ascii="Times New Roman"/>
                <w:b w:val="false"/>
                <w:i w:val="false"/>
                <w:color w:val="000000"/>
                <w:sz w:val="20"/>
              </w:rPr>
              <w:t>
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Жұмыста тұйықтық ұстанымын білдіреді және түсіндірме үшін аса тәжірибелі әріптестеріне жүгінбейді; </w:t>
            </w:r>
          </w:p>
          <w:p>
            <w:pPr>
              <w:spacing w:after="20"/>
              <w:ind w:left="20"/>
              <w:jc w:val="both"/>
            </w:pPr>
            <w:r>
              <w:rPr>
                <w:rFonts w:ascii="Times New Roman"/>
                <w:b w:val="false"/>
                <w:i w:val="false"/>
                <w:color w:val="000000"/>
                <w:sz w:val="20"/>
              </w:rPr>
              <w:t xml:space="preserve">
әртүрлі мемлекеттік органдар мен ұйымдардың өкілдерімен және әріптестерімен өзара әрекеттеспейді; </w:t>
            </w:r>
          </w:p>
          <w:p>
            <w:pPr>
              <w:spacing w:after="20"/>
              <w:ind w:left="20"/>
              <w:jc w:val="both"/>
            </w:pPr>
            <w:r>
              <w:rPr>
                <w:rFonts w:ascii="Times New Roman"/>
                <w:b w:val="false"/>
                <w:i w:val="false"/>
                <w:color w:val="000000"/>
                <w:sz w:val="20"/>
              </w:rPr>
              <w:t>
әріптестерімен мәселелерді талқыламайды.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59"/>
          <w:p>
            <w:pPr>
              <w:spacing w:after="20"/>
              <w:ind w:left="20"/>
              <w:jc w:val="both"/>
            </w:pPr>
            <w:r>
              <w:rPr>
                <w:rFonts w:ascii="Times New Roman"/>
                <w:b w:val="false"/>
                <w:i w:val="false"/>
                <w:color w:val="000000"/>
                <w:sz w:val="20"/>
              </w:rPr>
              <w:t>
Шешім қабылдау</w:t>
            </w:r>
          </w:p>
          <w:bookmarkEnd w:id="15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w:t>
            </w:r>
          </w:p>
          <w:p>
            <w:pPr>
              <w:spacing w:after="20"/>
              <w:ind w:left="20"/>
              <w:jc w:val="both"/>
            </w:pPr>
            <w:r>
              <w:rPr>
                <w:rFonts w:ascii="Times New Roman"/>
                <w:b w:val="false"/>
                <w:i w:val="false"/>
                <w:color w:val="000000"/>
                <w:sz w:val="20"/>
              </w:rPr>
              <w:t xml:space="preserve">
Е-3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алады; </w:t>
            </w:r>
          </w:p>
          <w:p>
            <w:pPr>
              <w:spacing w:after="20"/>
              <w:ind w:left="20"/>
              <w:jc w:val="both"/>
            </w:pPr>
            <w:r>
              <w:rPr>
                <w:rFonts w:ascii="Times New Roman"/>
                <w:b w:val="false"/>
                <w:i w:val="false"/>
                <w:color w:val="000000"/>
                <w:sz w:val="20"/>
              </w:rPr>
              <w:t xml:space="preserve">
шешім қабылдауда қажетті ақпараттарды жинауды ұйымдастырады; </w:t>
            </w:r>
          </w:p>
          <w:p>
            <w:pPr>
              <w:spacing w:after="20"/>
              <w:ind w:left="20"/>
              <w:jc w:val="both"/>
            </w:pPr>
            <w:r>
              <w:rPr>
                <w:rFonts w:ascii="Times New Roman"/>
                <w:b w:val="false"/>
                <w:i w:val="false"/>
                <w:color w:val="000000"/>
                <w:sz w:val="20"/>
              </w:rPr>
              <w:t xml:space="preserve">
шешім қабылдаудағы тәсілдерді ұжыммен талқылайды; </w:t>
            </w:r>
          </w:p>
          <w:p>
            <w:pPr>
              <w:spacing w:after="20"/>
              <w:ind w:left="20"/>
              <w:jc w:val="both"/>
            </w:pPr>
            <w:r>
              <w:rPr>
                <w:rFonts w:ascii="Times New Roman"/>
                <w:b w:val="false"/>
                <w:i w:val="false"/>
                <w:color w:val="000000"/>
                <w:sz w:val="20"/>
              </w:rPr>
              <w:t>
әртүрлі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 xml:space="preserve">
мүмкін болатын қауіптер мен салдарларды ескере отырып, құзыреті шегінде шешім қабылдайды.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алмайды; </w:t>
            </w:r>
          </w:p>
          <w:p>
            <w:pPr>
              <w:spacing w:after="20"/>
              <w:ind w:left="20"/>
              <w:jc w:val="both"/>
            </w:pPr>
            <w:r>
              <w:rPr>
                <w:rFonts w:ascii="Times New Roman"/>
                <w:b w:val="false"/>
                <w:i w:val="false"/>
                <w:color w:val="000000"/>
                <w:sz w:val="20"/>
              </w:rPr>
              <w:t xml:space="preserve">
шешім қабылдауда қажетті ақпараттарды жинауды сирек ұйымдастырады; </w:t>
            </w:r>
          </w:p>
          <w:p>
            <w:pPr>
              <w:spacing w:after="20"/>
              <w:ind w:left="20"/>
              <w:jc w:val="both"/>
            </w:pPr>
            <w:r>
              <w:rPr>
                <w:rFonts w:ascii="Times New Roman"/>
                <w:b w:val="false"/>
                <w:i w:val="false"/>
                <w:color w:val="000000"/>
                <w:sz w:val="20"/>
              </w:rPr>
              <w:t xml:space="preserve">
шешім қабылдаудағы тәсілдерді ұжыммен талқылаудан бас тартады және басқалардың пікірін ескермейді; </w:t>
            </w:r>
          </w:p>
          <w:p>
            <w:pPr>
              <w:spacing w:after="20"/>
              <w:ind w:left="20"/>
              <w:jc w:val="both"/>
            </w:pPr>
            <w:r>
              <w:rPr>
                <w:rFonts w:ascii="Times New Roman"/>
                <w:b w:val="false"/>
                <w:i w:val="false"/>
                <w:color w:val="000000"/>
                <w:sz w:val="20"/>
              </w:rPr>
              <w:t>
әртүрлі дереккөздерден алынған мағлұматтарды ескермейді, мүмкін болатын қауіптерді талдамайды және болжамайды;</w:t>
            </w:r>
          </w:p>
          <w:p>
            <w:pPr>
              <w:spacing w:after="20"/>
              <w:ind w:left="20"/>
              <w:jc w:val="both"/>
            </w:pPr>
            <w:r>
              <w:rPr>
                <w:rFonts w:ascii="Times New Roman"/>
                <w:b w:val="false"/>
                <w:i w:val="false"/>
                <w:color w:val="000000"/>
                <w:sz w:val="20"/>
              </w:rPr>
              <w:t xml:space="preserve">
шешім қабылдау барысында мүмкін болатын қауіптер мен салдарларды ескермейді.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мәліметтерді таба алады; </w:t>
            </w:r>
          </w:p>
          <w:p>
            <w:pPr>
              <w:spacing w:after="20"/>
              <w:ind w:left="20"/>
              <w:jc w:val="both"/>
            </w:pPr>
            <w:r>
              <w:rPr>
                <w:rFonts w:ascii="Times New Roman"/>
                <w:b w:val="false"/>
                <w:i w:val="false"/>
                <w:color w:val="000000"/>
                <w:sz w:val="20"/>
              </w:rPr>
              <w:t xml:space="preserve">
мүмкін болатын қауіптерді ескере отырып, мәселелерді шешудің бірнеше жолын ұсынады; </w:t>
            </w:r>
          </w:p>
          <w:p>
            <w:pPr>
              <w:spacing w:after="20"/>
              <w:ind w:left="20"/>
              <w:jc w:val="both"/>
            </w:pPr>
            <w:r>
              <w:rPr>
                <w:rFonts w:ascii="Times New Roman"/>
                <w:b w:val="false"/>
                <w:i w:val="false"/>
                <w:color w:val="000000"/>
                <w:sz w:val="20"/>
              </w:rPr>
              <w:t xml:space="preserve">
өзінің пікірін негіздей алады.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мәліметтерді таба алмайды; </w:t>
            </w:r>
          </w:p>
          <w:p>
            <w:pPr>
              <w:spacing w:after="20"/>
              <w:ind w:left="20"/>
              <w:jc w:val="both"/>
            </w:pPr>
            <w:r>
              <w:rPr>
                <w:rFonts w:ascii="Times New Roman"/>
                <w:b w:val="false"/>
                <w:i w:val="false"/>
                <w:color w:val="000000"/>
                <w:sz w:val="20"/>
              </w:rPr>
              <w:t xml:space="preserve">
мүмкін болатын қауіптерді ескермейді немесе мәселелерді шешудің альтернативасын ұсынбайды; </w:t>
            </w:r>
          </w:p>
          <w:p>
            <w:pPr>
              <w:spacing w:after="20"/>
              <w:ind w:left="20"/>
              <w:jc w:val="both"/>
            </w:pPr>
            <w:r>
              <w:rPr>
                <w:rFonts w:ascii="Times New Roman"/>
                <w:b w:val="false"/>
                <w:i w:val="false"/>
                <w:color w:val="000000"/>
                <w:sz w:val="20"/>
              </w:rPr>
              <w:t>
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60"/>
          <w:p>
            <w:pPr>
              <w:spacing w:after="20"/>
              <w:ind w:left="20"/>
              <w:jc w:val="both"/>
            </w:pPr>
            <w:r>
              <w:rPr>
                <w:rFonts w:ascii="Times New Roman"/>
                <w:b w:val="false"/>
                <w:i w:val="false"/>
                <w:color w:val="000000"/>
                <w:sz w:val="20"/>
              </w:rPr>
              <w:t>
Қымзетті тұтынушы-</w:t>
            </w:r>
          </w:p>
          <w:bookmarkEnd w:id="160"/>
          <w:p>
            <w:pPr>
              <w:spacing w:after="20"/>
              <w:ind w:left="20"/>
              <w:jc w:val="both"/>
            </w:pPr>
            <w:r>
              <w:rPr>
                <w:rFonts w:ascii="Times New Roman"/>
                <w:b w:val="false"/>
                <w:i w:val="false"/>
                <w:color w:val="000000"/>
                <w:sz w:val="20"/>
              </w:rPr>
              <w:t>
ға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61"/>
          <w:p>
            <w:pPr>
              <w:spacing w:after="20"/>
              <w:ind w:left="20"/>
              <w:jc w:val="both"/>
            </w:pPr>
            <w:r>
              <w:rPr>
                <w:rFonts w:ascii="Times New Roman"/>
                <w:b w:val="false"/>
                <w:i w:val="false"/>
                <w:color w:val="000000"/>
                <w:sz w:val="20"/>
              </w:rPr>
              <w:t>
Е-2;</w:t>
            </w:r>
          </w:p>
          <w:bookmarkEnd w:id="161"/>
          <w:p>
            <w:pPr>
              <w:spacing w:after="20"/>
              <w:ind w:left="20"/>
              <w:jc w:val="both"/>
            </w:pPr>
            <w:r>
              <w:rPr>
                <w:rFonts w:ascii="Times New Roman"/>
                <w:b w:val="false"/>
                <w:i w:val="false"/>
                <w:color w:val="000000"/>
                <w:sz w:val="20"/>
              </w:rPr>
              <w:t xml:space="preserve">
Е-3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62"/>
          <w:p>
            <w:pPr>
              <w:spacing w:after="20"/>
              <w:ind w:left="20"/>
              <w:jc w:val="both"/>
            </w:pPr>
            <w:r>
              <w:rPr>
                <w:rFonts w:ascii="Times New Roman"/>
                <w:b w:val="false"/>
                <w:i w:val="false"/>
                <w:color w:val="000000"/>
                <w:sz w:val="20"/>
              </w:rPr>
              <w:t xml:space="preserve">
Сапалы қызмет көрсету жөніндегі жұмыстарды ұйымдастырады және туындаған мәселелерді шешеді; </w:t>
            </w:r>
          </w:p>
          <w:bookmarkEnd w:id="16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кері байланысты қамтамасыз ету мақсатында қанағаттанушылық дейгейін анықтауға жағдай жасайды; </w:t>
            </w:r>
          </w:p>
          <w:p>
            <w:pPr>
              <w:spacing w:after="20"/>
              <w:ind w:left="20"/>
              <w:jc w:val="both"/>
            </w:pPr>
            <w:r>
              <w:rPr>
                <w:rFonts w:ascii="Times New Roman"/>
                <w:b w:val="false"/>
                <w:i w:val="false"/>
                <w:color w:val="000000"/>
                <w:sz w:val="20"/>
              </w:rPr>
              <w:t>
қызмет көрсетудің сапасын бақылайды, сондай-ақ жеке үлгі болу арқылы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63"/>
          <w:p>
            <w:pPr>
              <w:spacing w:after="20"/>
              <w:ind w:left="20"/>
              <w:jc w:val="both"/>
            </w:pPr>
            <w:r>
              <w:rPr>
                <w:rFonts w:ascii="Times New Roman"/>
                <w:b w:val="false"/>
                <w:i w:val="false"/>
                <w:color w:val="000000"/>
                <w:sz w:val="20"/>
              </w:rPr>
              <w:t xml:space="preserve">
Сапалы қызмет көрсету жөніндегі жұмыстарды ұйымдастырмайды және туындаған мәселелерді шешпейді; </w:t>
            </w:r>
          </w:p>
          <w:bookmarkEnd w:id="16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кері байланысты қамтамасыз ету мақсатында қанағаттанушылық дейгейін анықтауға жағдай жасамайды; </w:t>
            </w:r>
          </w:p>
          <w:p>
            <w:pPr>
              <w:spacing w:after="20"/>
              <w:ind w:left="20"/>
              <w:jc w:val="both"/>
            </w:pPr>
            <w:r>
              <w:rPr>
                <w:rFonts w:ascii="Times New Roman"/>
                <w:b w:val="false"/>
                <w:i w:val="false"/>
                <w:color w:val="000000"/>
                <w:sz w:val="20"/>
              </w:rPr>
              <w:t xml:space="preserve">
сапасыз қызмет көрсетуге жол береді, қызықпаушылық білдіреді.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Сыпайы және тілектестікпен қызмет көрсетеді; </w:t>
            </w:r>
          </w:p>
          <w:p>
            <w:pPr>
              <w:spacing w:after="20"/>
              <w:ind w:left="20"/>
              <w:jc w:val="both"/>
            </w:pPr>
            <w:r>
              <w:rPr>
                <w:rFonts w:ascii="Times New Roman"/>
                <w:b w:val="false"/>
                <w:i w:val="false"/>
                <w:color w:val="000000"/>
                <w:sz w:val="20"/>
              </w:rPr>
              <w:t xml:space="preserve">
қызмет көрсетуге қанағаттанушылық деңгейін талдайды және оларды жетілдірудің жөнінде ұсыныстар енгізеді; </w:t>
            </w:r>
          </w:p>
          <w:p>
            <w:pPr>
              <w:spacing w:after="20"/>
              <w:ind w:left="20"/>
              <w:jc w:val="both"/>
            </w:pPr>
            <w:r>
              <w:rPr>
                <w:rFonts w:ascii="Times New Roman"/>
                <w:b w:val="false"/>
                <w:i w:val="false"/>
                <w:color w:val="000000"/>
                <w:sz w:val="20"/>
              </w:rPr>
              <w:t xml:space="preserve">
қызмет көрсету сапасын жақсарту бойынша ұсыныс енгізеді.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алушыға дөрекілік және немқұрайлылық білдіреді;</w:t>
            </w:r>
          </w:p>
          <w:p>
            <w:pPr>
              <w:spacing w:after="20"/>
              <w:ind w:left="20"/>
              <w:jc w:val="both"/>
            </w:pPr>
            <w:r>
              <w:rPr>
                <w:rFonts w:ascii="Times New Roman"/>
                <w:b w:val="false"/>
                <w:i w:val="false"/>
                <w:color w:val="000000"/>
                <w:sz w:val="20"/>
              </w:rPr>
              <w:t>
тұтынушының сұрақтары мен мәселелеріне мән бермейді;</w:t>
            </w:r>
          </w:p>
          <w:p>
            <w:pPr>
              <w:spacing w:after="20"/>
              <w:ind w:left="20"/>
              <w:jc w:val="both"/>
            </w:pPr>
            <w:r>
              <w:rPr>
                <w:rFonts w:ascii="Times New Roman"/>
                <w:b w:val="false"/>
                <w:i w:val="false"/>
                <w:color w:val="000000"/>
                <w:sz w:val="20"/>
              </w:rPr>
              <w:t xml:space="preserve">
қызмет көрсету сапасын жақсарту бойынша белсенділік танытпайды.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64"/>
          <w:p>
            <w:pPr>
              <w:spacing w:after="20"/>
              <w:ind w:left="20"/>
              <w:jc w:val="both"/>
            </w:pPr>
            <w:r>
              <w:rPr>
                <w:rFonts w:ascii="Times New Roman"/>
                <w:b w:val="false"/>
                <w:i w:val="false"/>
                <w:color w:val="000000"/>
                <w:sz w:val="20"/>
              </w:rPr>
              <w:t>
Қымзетті тұтынушы-</w:t>
            </w:r>
          </w:p>
          <w:bookmarkEnd w:id="164"/>
          <w:p>
            <w:pPr>
              <w:spacing w:after="20"/>
              <w:ind w:left="20"/>
              <w:jc w:val="both"/>
            </w:pPr>
            <w:r>
              <w:rPr>
                <w:rFonts w:ascii="Times New Roman"/>
                <w:b w:val="false"/>
                <w:i w:val="false"/>
                <w:color w:val="000000"/>
                <w:sz w:val="20"/>
              </w:rPr>
              <w:t>
</w:t>
            </w:r>
            <w:r>
              <w:rPr>
                <w:rFonts w:ascii="Times New Roman"/>
                <w:b w:val="false"/>
                <w:i w:val="false"/>
                <w:color w:val="000000"/>
                <w:sz w:val="20"/>
              </w:rPr>
              <w:t>ны ақпарат-</w:t>
            </w:r>
          </w:p>
          <w:p>
            <w:pPr>
              <w:spacing w:after="20"/>
              <w:ind w:left="20"/>
              <w:jc w:val="both"/>
            </w:pPr>
            <w:r>
              <w:rPr>
                <w:rFonts w:ascii="Times New Roman"/>
                <w:b w:val="false"/>
                <w:i w:val="false"/>
                <w:color w:val="000000"/>
                <w:sz w:val="20"/>
              </w:rPr>
              <w:t xml:space="preserve">
тандыру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65"/>
          <w:p>
            <w:pPr>
              <w:spacing w:after="20"/>
              <w:ind w:left="20"/>
              <w:jc w:val="both"/>
            </w:pPr>
            <w:r>
              <w:rPr>
                <w:rFonts w:ascii="Times New Roman"/>
                <w:b w:val="false"/>
                <w:i w:val="false"/>
                <w:color w:val="000000"/>
                <w:sz w:val="20"/>
              </w:rPr>
              <w:t>
Е-2;</w:t>
            </w:r>
          </w:p>
          <w:bookmarkEnd w:id="165"/>
          <w:p>
            <w:pPr>
              <w:spacing w:after="20"/>
              <w:ind w:left="20"/>
              <w:jc w:val="both"/>
            </w:pPr>
            <w:r>
              <w:rPr>
                <w:rFonts w:ascii="Times New Roman"/>
                <w:b w:val="false"/>
                <w:i w:val="false"/>
                <w:color w:val="000000"/>
                <w:sz w:val="20"/>
              </w:rPr>
              <w:t xml:space="preserve">
Е-3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66"/>
          <w:p>
            <w:pPr>
              <w:spacing w:after="20"/>
              <w:ind w:left="20"/>
              <w:jc w:val="both"/>
            </w:pPr>
            <w:r>
              <w:rPr>
                <w:rFonts w:ascii="Times New Roman"/>
                <w:b w:val="false"/>
                <w:i w:val="false"/>
                <w:color w:val="000000"/>
                <w:sz w:val="20"/>
              </w:rPr>
              <w:t>
Бағыныстағыларды қызмет алушыларды қолжетімді ақпараттандыруға бағдарлайды;</w:t>
            </w:r>
          </w:p>
          <w:bookmarkEnd w:id="166"/>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тұтынушыға ақпараттарды құрметпен және игілікпен жеткізеді;</w:t>
            </w:r>
          </w:p>
          <w:p>
            <w:pPr>
              <w:spacing w:after="20"/>
              <w:ind w:left="20"/>
              <w:jc w:val="both"/>
            </w:pPr>
            <w:r>
              <w:rPr>
                <w:rFonts w:ascii="Times New Roman"/>
                <w:b w:val="false"/>
                <w:i w:val="false"/>
                <w:color w:val="000000"/>
                <w:sz w:val="20"/>
              </w:rPr>
              <w:t>
қызмет тұтынушыларының пікірін құрметтейді.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67"/>
          <w:p>
            <w:pPr>
              <w:spacing w:after="20"/>
              <w:ind w:left="20"/>
              <w:jc w:val="both"/>
            </w:pPr>
            <w:r>
              <w:rPr>
                <w:rFonts w:ascii="Times New Roman"/>
                <w:b w:val="false"/>
                <w:i w:val="false"/>
                <w:color w:val="000000"/>
                <w:sz w:val="20"/>
              </w:rPr>
              <w:t>
Бағыныстағылармен қызмет алушыларды ақпараттандыру бойынша жұмыс жүргізбейді;</w:t>
            </w:r>
          </w:p>
          <w:bookmarkEnd w:id="167"/>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тұтынушыға ақпараттарды жеткізбейді немесе немқұрайлы және жақтырмай жеткізеді;</w:t>
            </w:r>
          </w:p>
          <w:p>
            <w:pPr>
              <w:spacing w:after="20"/>
              <w:ind w:left="20"/>
              <w:jc w:val="both"/>
            </w:pPr>
            <w:r>
              <w:rPr>
                <w:rFonts w:ascii="Times New Roman"/>
                <w:b w:val="false"/>
                <w:i w:val="false"/>
                <w:color w:val="000000"/>
                <w:sz w:val="20"/>
              </w:rPr>
              <w:t>
қызмет тұтынушыларының пікірін елемейді.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 ақпараттандырудың тиімді тәсілдерін қолданады;</w:t>
            </w:r>
          </w:p>
          <w:p>
            <w:pPr>
              <w:spacing w:after="20"/>
              <w:ind w:left="20"/>
              <w:jc w:val="both"/>
            </w:pPr>
            <w:r>
              <w:rPr>
                <w:rFonts w:ascii="Times New Roman"/>
                <w:b w:val="false"/>
                <w:i w:val="false"/>
                <w:color w:val="000000"/>
                <w:sz w:val="20"/>
              </w:rPr>
              <w:t>
тұтынушыға ақпаратты қолжетімді ауызша және жазбаша түрде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 ақпараттандырудың тиімсіз тәсілдерін қолданады;</w:t>
            </w:r>
          </w:p>
          <w:p>
            <w:pPr>
              <w:spacing w:after="20"/>
              <w:ind w:left="20"/>
              <w:jc w:val="both"/>
            </w:pPr>
            <w:r>
              <w:rPr>
                <w:rFonts w:ascii="Times New Roman"/>
                <w:b w:val="false"/>
                <w:i w:val="false"/>
                <w:color w:val="000000"/>
                <w:sz w:val="20"/>
              </w:rPr>
              <w:t>
тұтынушыға ақпаратты ауызша және жазбаша түрде жеткізбейді немесе түсініксіз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68"/>
          <w:p>
            <w:pPr>
              <w:spacing w:after="20"/>
              <w:ind w:left="20"/>
              <w:jc w:val="both"/>
            </w:pPr>
            <w:r>
              <w:rPr>
                <w:rFonts w:ascii="Times New Roman"/>
                <w:b w:val="false"/>
                <w:i w:val="false"/>
                <w:color w:val="000000"/>
                <w:sz w:val="20"/>
              </w:rPr>
              <w:t>
Жеделділік</w:t>
            </w:r>
          </w:p>
          <w:bookmarkEnd w:id="16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w:t>
            </w:r>
          </w:p>
          <w:p>
            <w:pPr>
              <w:spacing w:after="20"/>
              <w:ind w:left="20"/>
              <w:jc w:val="both"/>
            </w:pPr>
            <w:r>
              <w:rPr>
                <w:rFonts w:ascii="Times New Roman"/>
                <w:b w:val="false"/>
                <w:i w:val="false"/>
                <w:color w:val="000000"/>
                <w:sz w:val="20"/>
              </w:rPr>
              <w:t xml:space="preserve">
Е-3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Жұмыстың жаңа бағыттарын пайдалану жөніндегі ұсыныстарды қарайды және басшылыққа енгізеді; </w:t>
            </w:r>
          </w:p>
          <w:p>
            <w:pPr>
              <w:spacing w:after="20"/>
              <w:ind w:left="20"/>
              <w:jc w:val="both"/>
            </w:pPr>
            <w:r>
              <w:rPr>
                <w:rFonts w:ascii="Times New Roman"/>
                <w:b w:val="false"/>
                <w:i w:val="false"/>
                <w:color w:val="000000"/>
                <w:sz w:val="20"/>
              </w:rPr>
              <w:t>
болып жатқан өзгерістерге талдау жасайды және жұмысты жақсарту бойынша уақтылы шаралар қабылдайды;</w:t>
            </w:r>
          </w:p>
          <w:p>
            <w:pPr>
              <w:spacing w:after="20"/>
              <w:ind w:left="20"/>
              <w:jc w:val="both"/>
            </w:pPr>
            <w:r>
              <w:rPr>
                <w:rFonts w:ascii="Times New Roman"/>
                <w:b w:val="false"/>
                <w:i w:val="false"/>
                <w:color w:val="000000"/>
                <w:sz w:val="20"/>
              </w:rPr>
              <w:t xml:space="preserve">
өзгерістерді дұрыс қабылдауды өзінің үлгі өнегесімен көрсетеді.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Жұмыстың жаңа бағыттарын пайдалану жөніндегі ұсыныстарды қарамайды және басшылыққа енгізбейді; </w:t>
            </w:r>
          </w:p>
          <w:p>
            <w:pPr>
              <w:spacing w:after="20"/>
              <w:ind w:left="20"/>
              <w:jc w:val="both"/>
            </w:pPr>
            <w:r>
              <w:rPr>
                <w:rFonts w:ascii="Times New Roman"/>
                <w:b w:val="false"/>
                <w:i w:val="false"/>
                <w:color w:val="000000"/>
                <w:sz w:val="20"/>
              </w:rPr>
              <w:t>
болып жатқан өзгерістерге талдау жасамайды және жұмысты жақсарту бойынша шаралар қабылдамайды;</w:t>
            </w:r>
          </w:p>
          <w:p>
            <w:pPr>
              <w:spacing w:after="20"/>
              <w:ind w:left="20"/>
              <w:jc w:val="both"/>
            </w:pPr>
            <w:r>
              <w:rPr>
                <w:rFonts w:ascii="Times New Roman"/>
                <w:b w:val="false"/>
                <w:i w:val="false"/>
                <w:color w:val="000000"/>
                <w:sz w:val="20"/>
              </w:rPr>
              <w:t xml:space="preserve">
болып жатқан және күтілмеген өзгерістер кезінде өзін-өзі бақыламайды.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жөнінде ұсыныстар енгізеді;</w:t>
            </w:r>
          </w:p>
          <w:p>
            <w:pPr>
              <w:spacing w:after="20"/>
              <w:ind w:left="20"/>
              <w:jc w:val="both"/>
            </w:pPr>
            <w:r>
              <w:rPr>
                <w:rFonts w:ascii="Times New Roman"/>
                <w:b w:val="false"/>
                <w:i w:val="false"/>
                <w:color w:val="000000"/>
                <w:sz w:val="20"/>
              </w:rPr>
              <w:t xml:space="preserve">
оларды енгізудің жаңа бағыттары мен әдістерін үйренеді; </w:t>
            </w:r>
          </w:p>
          <w:p>
            <w:pPr>
              <w:spacing w:after="20"/>
              <w:ind w:left="20"/>
              <w:jc w:val="both"/>
            </w:pPr>
            <w:r>
              <w:rPr>
                <w:rFonts w:ascii="Times New Roman"/>
                <w:b w:val="false"/>
                <w:i w:val="false"/>
                <w:color w:val="000000"/>
                <w:sz w:val="20"/>
              </w:rPr>
              <w:t xml:space="preserve">
өзгеріс жағдайларында өзін -өзі бақылайды; </w:t>
            </w:r>
          </w:p>
          <w:p>
            <w:pPr>
              <w:spacing w:after="20"/>
              <w:ind w:left="20"/>
              <w:jc w:val="both"/>
            </w:pPr>
            <w:r>
              <w:rPr>
                <w:rFonts w:ascii="Times New Roman"/>
                <w:b w:val="false"/>
                <w:i w:val="false"/>
                <w:color w:val="000000"/>
                <w:sz w:val="20"/>
              </w:rPr>
              <w:t xml:space="preserve">
өзгеріс жағдайларында тез бейімделеді.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қолданыстағы рәсімдері мен әдістерін ұстанады;</w:t>
            </w:r>
          </w:p>
          <w:p>
            <w:pPr>
              <w:spacing w:after="20"/>
              <w:ind w:left="20"/>
              <w:jc w:val="both"/>
            </w:pPr>
            <w:r>
              <w:rPr>
                <w:rFonts w:ascii="Times New Roman"/>
                <w:b w:val="false"/>
                <w:i w:val="false"/>
                <w:color w:val="000000"/>
                <w:sz w:val="20"/>
              </w:rPr>
              <w:t>
жаңа бағыттар мен әдістерді зерттеп оларды енгізбейді;</w:t>
            </w:r>
          </w:p>
          <w:p>
            <w:pPr>
              <w:spacing w:after="20"/>
              <w:ind w:left="20"/>
              <w:jc w:val="both"/>
            </w:pPr>
            <w:r>
              <w:rPr>
                <w:rFonts w:ascii="Times New Roman"/>
                <w:b w:val="false"/>
                <w:i w:val="false"/>
                <w:color w:val="000000"/>
                <w:sz w:val="20"/>
              </w:rPr>
              <w:t>
өзгеріс жағдайларында өзін-өзі бақылай алмайды;</w:t>
            </w:r>
          </w:p>
          <w:p>
            <w:pPr>
              <w:spacing w:after="20"/>
              <w:ind w:left="20"/>
              <w:jc w:val="both"/>
            </w:pPr>
            <w:r>
              <w:rPr>
                <w:rFonts w:ascii="Times New Roman"/>
                <w:b w:val="false"/>
                <w:i w:val="false"/>
                <w:color w:val="000000"/>
                <w:sz w:val="20"/>
              </w:rPr>
              <w:t>
өзгеріс жағдайларында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69"/>
          <w:p>
            <w:pPr>
              <w:spacing w:after="20"/>
              <w:ind w:left="20"/>
              <w:jc w:val="both"/>
            </w:pPr>
            <w:r>
              <w:rPr>
                <w:rFonts w:ascii="Times New Roman"/>
                <w:b w:val="false"/>
                <w:i w:val="false"/>
                <w:color w:val="000000"/>
                <w:sz w:val="20"/>
              </w:rPr>
              <w:t>
Өздігінен</w:t>
            </w:r>
          </w:p>
          <w:bookmarkEnd w:id="169"/>
          <w:p>
            <w:pPr>
              <w:spacing w:after="20"/>
              <w:ind w:left="20"/>
              <w:jc w:val="both"/>
            </w:pPr>
            <w:r>
              <w:rPr>
                <w:rFonts w:ascii="Times New Roman"/>
                <w:b w:val="false"/>
                <w:i w:val="false"/>
                <w:color w:val="000000"/>
                <w:sz w:val="20"/>
              </w:rPr>
              <w:t>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70"/>
          <w:p>
            <w:pPr>
              <w:spacing w:after="20"/>
              <w:ind w:left="20"/>
              <w:jc w:val="both"/>
            </w:pPr>
            <w:r>
              <w:rPr>
                <w:rFonts w:ascii="Times New Roman"/>
                <w:b w:val="false"/>
                <w:i w:val="false"/>
                <w:color w:val="000000"/>
                <w:sz w:val="20"/>
              </w:rPr>
              <w:t>
Е-2;</w:t>
            </w:r>
          </w:p>
          <w:bookmarkEnd w:id="170"/>
          <w:p>
            <w:pPr>
              <w:spacing w:after="20"/>
              <w:ind w:left="20"/>
              <w:jc w:val="both"/>
            </w:pPr>
            <w:r>
              <w:rPr>
                <w:rFonts w:ascii="Times New Roman"/>
                <w:b w:val="false"/>
                <w:i w:val="false"/>
                <w:color w:val="000000"/>
                <w:sz w:val="20"/>
              </w:rPr>
              <w:t xml:space="preserve">
Е-3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71"/>
          <w:p>
            <w:pPr>
              <w:spacing w:after="20"/>
              <w:ind w:left="20"/>
              <w:jc w:val="both"/>
            </w:pPr>
            <w:r>
              <w:rPr>
                <w:rFonts w:ascii="Times New Roman"/>
                <w:b w:val="false"/>
                <w:i w:val="false"/>
                <w:color w:val="000000"/>
                <w:sz w:val="20"/>
              </w:rPr>
              <w:t xml:space="preserve">
Бағыныстылардың құзыреттер деңгейін жоғарылату бойынша іс-шаралар ұсынады; </w:t>
            </w:r>
          </w:p>
          <w:bookmarkEnd w:id="17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мақсатқа жету үшін өзінің құзыреттерін дамытады және оларды бағыныстыларда дамыту үшін шаралар қабылдайды; </w:t>
            </w:r>
          </w:p>
          <w:p>
            <w:pPr>
              <w:spacing w:after="20"/>
              <w:ind w:left="20"/>
              <w:jc w:val="both"/>
            </w:pPr>
            <w:r>
              <w:rPr>
                <w:rFonts w:ascii="Times New Roman"/>
                <w:b w:val="false"/>
                <w:i w:val="false"/>
                <w:color w:val="000000"/>
                <w:sz w:val="20"/>
              </w:rPr>
              <w:t xml:space="preserve">
бағыныстылармен олардың құзыреттерін, оның ішінде дамуды қажет ететін құзыреттерді талқылайды.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72"/>
          <w:p>
            <w:pPr>
              <w:spacing w:after="20"/>
              <w:ind w:left="20"/>
              <w:jc w:val="both"/>
            </w:pPr>
            <w:r>
              <w:rPr>
                <w:rFonts w:ascii="Times New Roman"/>
                <w:b w:val="false"/>
                <w:i w:val="false"/>
                <w:color w:val="000000"/>
                <w:sz w:val="20"/>
              </w:rPr>
              <w:t xml:space="preserve">
Бағыныстылардың құзыреттер деңгейінің жоғарылауына қызығушылық танытпайды; </w:t>
            </w:r>
          </w:p>
          <w:bookmarkEnd w:id="17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мақсатқа жету үшін өзінің және бағыныстыларының құзыреттерін дамытпайды; </w:t>
            </w:r>
          </w:p>
          <w:p>
            <w:pPr>
              <w:spacing w:after="20"/>
              <w:ind w:left="20"/>
              <w:jc w:val="both"/>
            </w:pPr>
            <w:r>
              <w:rPr>
                <w:rFonts w:ascii="Times New Roman"/>
                <w:b w:val="false"/>
                <w:i w:val="false"/>
                <w:color w:val="000000"/>
                <w:sz w:val="20"/>
              </w:rPr>
              <w:t>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білімдер мен технологияларға қызығушылық танытады; </w:t>
            </w:r>
          </w:p>
          <w:p>
            <w:pPr>
              <w:spacing w:after="20"/>
              <w:ind w:left="20"/>
              <w:jc w:val="both"/>
            </w:pPr>
            <w:r>
              <w:rPr>
                <w:rFonts w:ascii="Times New Roman"/>
                <w:b w:val="false"/>
                <w:i w:val="false"/>
                <w:color w:val="000000"/>
                <w:sz w:val="20"/>
              </w:rPr>
              <w:t xml:space="preserve">
өзіндігінен дамуға ұмтылады, жаңа ақпараттар мен оны қолданудың әдістерін ізденеді; </w:t>
            </w:r>
          </w:p>
          <w:p>
            <w:pPr>
              <w:spacing w:after="20"/>
              <w:ind w:left="20"/>
              <w:jc w:val="both"/>
            </w:pPr>
            <w:r>
              <w:rPr>
                <w:rFonts w:ascii="Times New Roman"/>
                <w:b w:val="false"/>
                <w:i w:val="false"/>
                <w:color w:val="000000"/>
                <w:sz w:val="20"/>
              </w:rPr>
              <w:t xml:space="preserve">
тәжірибеде тиімділікті арттыратын жаңа дағдыларды қолданады.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білімдер мен технологияларға қызығушылық танытпайды; </w:t>
            </w:r>
          </w:p>
          <w:p>
            <w:pPr>
              <w:spacing w:after="20"/>
              <w:ind w:left="20"/>
              <w:jc w:val="both"/>
            </w:pPr>
            <w:r>
              <w:rPr>
                <w:rFonts w:ascii="Times New Roman"/>
                <w:b w:val="false"/>
                <w:i w:val="false"/>
                <w:color w:val="000000"/>
                <w:sz w:val="20"/>
              </w:rPr>
              <w:t xml:space="preserve">
өзіндігінен дамуға ұмтылмайды, жаңа ақпараттар мен оны қолдану әдістерімен қызықпайды; </w:t>
            </w:r>
          </w:p>
          <w:p>
            <w:pPr>
              <w:spacing w:after="20"/>
              <w:ind w:left="20"/>
              <w:jc w:val="both"/>
            </w:pPr>
            <w:r>
              <w:rPr>
                <w:rFonts w:ascii="Times New Roman"/>
                <w:b w:val="false"/>
                <w:i w:val="false"/>
                <w:color w:val="000000"/>
                <w:sz w:val="20"/>
              </w:rPr>
              <w:t>
өзінде бар дағдылармен шектеледі.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73"/>
          <w:p>
            <w:pPr>
              <w:spacing w:after="20"/>
              <w:ind w:left="20"/>
              <w:jc w:val="both"/>
            </w:pPr>
            <w:r>
              <w:rPr>
                <w:rFonts w:ascii="Times New Roman"/>
                <w:b w:val="false"/>
                <w:i w:val="false"/>
                <w:color w:val="000000"/>
                <w:sz w:val="20"/>
              </w:rPr>
              <w:t xml:space="preserve">
Адалдық </w:t>
            </w:r>
          </w:p>
          <w:bookmarkEnd w:id="17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w:t>
            </w:r>
          </w:p>
          <w:p>
            <w:pPr>
              <w:spacing w:after="20"/>
              <w:ind w:left="20"/>
              <w:jc w:val="both"/>
            </w:pPr>
            <w:r>
              <w:rPr>
                <w:rFonts w:ascii="Times New Roman"/>
                <w:b w:val="false"/>
                <w:i w:val="false"/>
                <w:color w:val="000000"/>
                <w:sz w:val="20"/>
              </w:rPr>
              <w:t xml:space="preserve">
Е-3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стандарттар мен нормалардың, шектеулер мен тыйымдардың сақталуын бақылайды; </w:t>
            </w:r>
          </w:p>
          <w:p>
            <w:pPr>
              <w:spacing w:after="20"/>
              <w:ind w:left="20"/>
              <w:jc w:val="both"/>
            </w:pPr>
            <w:r>
              <w:rPr>
                <w:rFonts w:ascii="Times New Roman"/>
                <w:b w:val="false"/>
                <w:i w:val="false"/>
                <w:color w:val="000000"/>
                <w:sz w:val="20"/>
              </w:rPr>
              <w:t xml:space="preserve">
ұжымның мүддесін өз мүддесінен жоғары қояды; </w:t>
            </w:r>
          </w:p>
          <w:p>
            <w:pPr>
              <w:spacing w:after="20"/>
              <w:ind w:left="20"/>
              <w:jc w:val="both"/>
            </w:pPr>
            <w:r>
              <w:rPr>
                <w:rFonts w:ascii="Times New Roman"/>
                <w:b w:val="false"/>
                <w:i w:val="false"/>
                <w:color w:val="000000"/>
                <w:sz w:val="20"/>
              </w:rPr>
              <w:t xml:space="preserve">
жұмыста табандылық танытады; </w:t>
            </w:r>
          </w:p>
          <w:p>
            <w:pPr>
              <w:spacing w:after="20"/>
              <w:ind w:left="20"/>
              <w:jc w:val="both"/>
            </w:pPr>
            <w:r>
              <w:rPr>
                <w:rFonts w:ascii="Times New Roman"/>
                <w:b w:val="false"/>
                <w:i w:val="false"/>
                <w:color w:val="000000"/>
                <w:sz w:val="20"/>
              </w:rPr>
              <w:t xml:space="preserve">
ұжымдағы сыйластық пен сенім ахуалын қалыптастырады; </w:t>
            </w:r>
          </w:p>
          <w:p>
            <w:pPr>
              <w:spacing w:after="20"/>
              <w:ind w:left="20"/>
              <w:jc w:val="both"/>
            </w:pPr>
            <w:r>
              <w:rPr>
                <w:rFonts w:ascii="Times New Roman"/>
                <w:b w:val="false"/>
                <w:i w:val="false"/>
                <w:color w:val="000000"/>
                <w:sz w:val="20"/>
              </w:rPr>
              <w:t xml:space="preserve">
бағыныстылардың іс-әрекетінде шынайылық және әділеттілік принциптерін сақтауды қамтамасыз етеді; </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w:t>
            </w:r>
          </w:p>
          <w:p>
            <w:pPr>
              <w:spacing w:after="20"/>
              <w:ind w:left="20"/>
              <w:jc w:val="both"/>
            </w:pPr>
            <w:r>
              <w:rPr>
                <w:rFonts w:ascii="Times New Roman"/>
                <w:b w:val="false"/>
                <w:i w:val="false"/>
                <w:color w:val="000000"/>
                <w:sz w:val="20"/>
              </w:rPr>
              <w:t xml:space="preserve">
өз мүддесін ұжым мүддесінен жоғары қояды; </w:t>
            </w:r>
          </w:p>
          <w:p>
            <w:pPr>
              <w:spacing w:after="20"/>
              <w:ind w:left="20"/>
              <w:jc w:val="both"/>
            </w:pPr>
            <w:r>
              <w:rPr>
                <w:rFonts w:ascii="Times New Roman"/>
                <w:b w:val="false"/>
                <w:i w:val="false"/>
                <w:color w:val="000000"/>
                <w:sz w:val="20"/>
              </w:rPr>
              <w:t xml:space="preserve">
жұмыста табандылық танытпайды; </w:t>
            </w:r>
          </w:p>
          <w:p>
            <w:pPr>
              <w:spacing w:after="20"/>
              <w:ind w:left="20"/>
              <w:jc w:val="both"/>
            </w:pPr>
            <w:r>
              <w:rPr>
                <w:rFonts w:ascii="Times New Roman"/>
                <w:b w:val="false"/>
                <w:i w:val="false"/>
                <w:color w:val="000000"/>
                <w:sz w:val="20"/>
              </w:rPr>
              <w:t xml:space="preserve">
ұжымдағы сыйластық пен сенім ахуалын қалыптастырмайды; </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әдептілік нормалары мен стандарттарына сүйенеді; </w:t>
            </w:r>
          </w:p>
          <w:p>
            <w:pPr>
              <w:spacing w:after="20"/>
              <w:ind w:left="20"/>
              <w:jc w:val="both"/>
            </w:pPr>
            <w:r>
              <w:rPr>
                <w:rFonts w:ascii="Times New Roman"/>
                <w:b w:val="false"/>
                <w:i w:val="false"/>
                <w:color w:val="000000"/>
                <w:sz w:val="20"/>
              </w:rPr>
              <w:t xml:space="preserve">
өзінің жұмысын адал орындайды; </w:t>
            </w:r>
          </w:p>
          <w:p>
            <w:pPr>
              <w:spacing w:after="20"/>
              <w:ind w:left="20"/>
              <w:jc w:val="both"/>
            </w:pPr>
            <w:r>
              <w:rPr>
                <w:rFonts w:ascii="Times New Roman"/>
                <w:b w:val="false"/>
                <w:i w:val="false"/>
                <w:color w:val="000000"/>
                <w:sz w:val="20"/>
              </w:rPr>
              <w:t xml:space="preserve">
өзін адал, қарапайым, әділ ұстайды, басқаларға сыпайылық және биязылық танытады.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әдептілік нормалары мен стандарттарына сай келмейтін мінез-құлықтар танытады; </w:t>
            </w:r>
          </w:p>
          <w:p>
            <w:pPr>
              <w:spacing w:after="20"/>
              <w:ind w:left="20"/>
              <w:jc w:val="both"/>
            </w:pPr>
            <w:r>
              <w:rPr>
                <w:rFonts w:ascii="Times New Roman"/>
                <w:b w:val="false"/>
                <w:i w:val="false"/>
                <w:color w:val="000000"/>
                <w:sz w:val="20"/>
              </w:rPr>
              <w:t xml:space="preserve">
өзінің жұмысын орындау барысында немқұрайлылық білдіреді; </w:t>
            </w:r>
          </w:p>
          <w:p>
            <w:pPr>
              <w:spacing w:after="20"/>
              <w:ind w:left="20"/>
              <w:jc w:val="both"/>
            </w:pPr>
            <w:r>
              <w:rPr>
                <w:rFonts w:ascii="Times New Roman"/>
                <w:b w:val="false"/>
                <w:i w:val="false"/>
                <w:color w:val="000000"/>
                <w:sz w:val="20"/>
              </w:rPr>
              <w:t>
өзін адалсыз, шамданған және басқаларға дөрекілік және менсізбеушілік қасиеттерін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74"/>
          <w:p>
            <w:pPr>
              <w:spacing w:after="20"/>
              <w:ind w:left="20"/>
              <w:jc w:val="both"/>
            </w:pPr>
            <w:r>
              <w:rPr>
                <w:rFonts w:ascii="Times New Roman"/>
                <w:b w:val="false"/>
                <w:i w:val="false"/>
                <w:color w:val="000000"/>
                <w:sz w:val="20"/>
              </w:rPr>
              <w:t>
Стресске</w:t>
            </w:r>
          </w:p>
          <w:bookmarkEnd w:id="174"/>
          <w:p>
            <w:pPr>
              <w:spacing w:after="20"/>
              <w:ind w:left="20"/>
              <w:jc w:val="both"/>
            </w:pPr>
            <w:r>
              <w:rPr>
                <w:rFonts w:ascii="Times New Roman"/>
                <w:b w:val="false"/>
                <w:i w:val="false"/>
                <w:color w:val="000000"/>
                <w:sz w:val="20"/>
              </w:rPr>
              <w:t>
орнықтылық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75"/>
          <w:p>
            <w:pPr>
              <w:spacing w:after="20"/>
              <w:ind w:left="20"/>
              <w:jc w:val="both"/>
            </w:pPr>
            <w:r>
              <w:rPr>
                <w:rFonts w:ascii="Times New Roman"/>
                <w:b w:val="false"/>
                <w:i w:val="false"/>
                <w:color w:val="000000"/>
                <w:sz w:val="20"/>
              </w:rPr>
              <w:t>
Е-2;</w:t>
            </w:r>
          </w:p>
          <w:bookmarkEnd w:id="175"/>
          <w:p>
            <w:pPr>
              <w:spacing w:after="20"/>
              <w:ind w:left="20"/>
              <w:jc w:val="both"/>
            </w:pPr>
            <w:r>
              <w:rPr>
                <w:rFonts w:ascii="Times New Roman"/>
                <w:b w:val="false"/>
                <w:i w:val="false"/>
                <w:color w:val="000000"/>
                <w:sz w:val="20"/>
              </w:rPr>
              <w:t xml:space="preserve">
Е-3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76"/>
          <w:p>
            <w:pPr>
              <w:spacing w:after="20"/>
              <w:ind w:left="20"/>
              <w:jc w:val="both"/>
            </w:pPr>
            <w:r>
              <w:rPr>
                <w:rFonts w:ascii="Times New Roman"/>
                <w:b w:val="false"/>
                <w:i w:val="false"/>
                <w:color w:val="000000"/>
                <w:sz w:val="20"/>
              </w:rPr>
              <w:t>
Жауапкер-</w:t>
            </w:r>
          </w:p>
          <w:bookmarkEnd w:id="176"/>
          <w:p>
            <w:pPr>
              <w:spacing w:after="20"/>
              <w:ind w:left="20"/>
              <w:jc w:val="both"/>
            </w:pPr>
            <w:r>
              <w:rPr>
                <w:rFonts w:ascii="Times New Roman"/>
                <w:b w:val="false"/>
                <w:i w:val="false"/>
                <w:color w:val="000000"/>
                <w:sz w:val="20"/>
              </w:rPr>
              <w:t>
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77"/>
          <w:p>
            <w:pPr>
              <w:spacing w:after="20"/>
              <w:ind w:left="20"/>
              <w:jc w:val="both"/>
            </w:pPr>
            <w:r>
              <w:rPr>
                <w:rFonts w:ascii="Times New Roman"/>
                <w:b w:val="false"/>
                <w:i w:val="false"/>
                <w:color w:val="000000"/>
                <w:sz w:val="20"/>
              </w:rPr>
              <w:t>
Е-2;</w:t>
            </w:r>
          </w:p>
          <w:bookmarkEnd w:id="177"/>
          <w:p>
            <w:pPr>
              <w:spacing w:after="20"/>
              <w:ind w:left="20"/>
              <w:jc w:val="both"/>
            </w:pPr>
            <w:r>
              <w:rPr>
                <w:rFonts w:ascii="Times New Roman"/>
                <w:b w:val="false"/>
                <w:i w:val="false"/>
                <w:color w:val="000000"/>
                <w:sz w:val="20"/>
              </w:rPr>
              <w:t xml:space="preserve">
Е-3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Құрылымдық бөлімше қызметін ұйымдастыруды жеке жауапкершілігіне алады.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Құрылымдық бөлімшенің қызметін ұйымдастыру жауапкершілігін басқа лауазымды тұлғаға артады.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78"/>
          <w:p>
            <w:pPr>
              <w:spacing w:after="20"/>
              <w:ind w:left="20"/>
              <w:jc w:val="both"/>
            </w:pPr>
            <w:r>
              <w:rPr>
                <w:rFonts w:ascii="Times New Roman"/>
                <w:b w:val="false"/>
                <w:i w:val="false"/>
                <w:color w:val="000000"/>
                <w:sz w:val="20"/>
              </w:rPr>
              <w:t>
Бастамашыл-дық</w:t>
            </w:r>
          </w:p>
          <w:bookmarkEnd w:id="17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w:t>
            </w:r>
          </w:p>
          <w:p>
            <w:pPr>
              <w:spacing w:after="20"/>
              <w:ind w:left="20"/>
              <w:jc w:val="both"/>
            </w:pPr>
            <w:r>
              <w:rPr>
                <w:rFonts w:ascii="Times New Roman"/>
                <w:b w:val="false"/>
                <w:i w:val="false"/>
                <w:color w:val="000000"/>
                <w:sz w:val="20"/>
              </w:rPr>
              <w:t xml:space="preserve">
Е-3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тиімділігін жоғарылатуға бағытталған инновациялық тәсілдерін және шешімдерін ендіру бойынша ұсыныстарды талдайды және енгізеді.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тиімділігін жоғарылатуға бағытталған инновациялық тәсілдерін және шешімдерін ендіру бойынша ұсыныстарды талдамайды және енгізбейді.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"Қарағанды қалалық </w:t>
            </w:r>
            <w:r>
              <w:br/>
            </w:r>
            <w:r>
              <w:rPr>
                <w:rFonts w:ascii="Times New Roman"/>
                <w:b w:val="false"/>
                <w:i w:val="false"/>
                <w:color w:val="000000"/>
                <w:sz w:val="20"/>
              </w:rPr>
              <w:t xml:space="preserve">мәслихатының аппараты" </w:t>
            </w:r>
            <w:r>
              <w:br/>
            </w:r>
            <w:r>
              <w:rPr>
                <w:rFonts w:ascii="Times New Roman"/>
                <w:b w:val="false"/>
                <w:i w:val="false"/>
                <w:color w:val="000000"/>
                <w:sz w:val="20"/>
              </w:rPr>
              <w:t>мемлекеттік мекемесінде</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5-қосымша</w:t>
            </w:r>
            <w:r>
              <w:br/>
            </w:r>
            <w:r>
              <w:rPr>
                <w:rFonts w:ascii="Times New Roman"/>
                <w:b w:val="false"/>
                <w:i w:val="false"/>
                <w:color w:val="000000"/>
                <w:sz w:val="20"/>
              </w:rPr>
              <w:t>Нысан</w:t>
            </w:r>
            <w:r>
              <w:br/>
            </w:r>
            <w:r>
              <w:rPr>
                <w:rFonts w:ascii="Times New Roman"/>
                <w:b w:val="false"/>
                <w:i w:val="false"/>
                <w:color w:val="000000"/>
                <w:sz w:val="20"/>
              </w:rPr>
              <w:t>"БЕКІТЕМІН"</w:t>
            </w:r>
            <w:r>
              <w:br/>
            </w:r>
            <w:r>
              <w:rPr>
                <w:rFonts w:ascii="Times New Roman"/>
                <w:b w:val="false"/>
                <w:i w:val="false"/>
                <w:color w:val="000000"/>
                <w:sz w:val="20"/>
              </w:rPr>
              <w:t>Қарағанды қалалық мәслихатының хатшысы</w:t>
            </w:r>
            <w:r>
              <w:br/>
            </w:r>
            <w:r>
              <w:rPr>
                <w:rFonts w:ascii="Times New Roman"/>
                <w:b w:val="false"/>
                <w:i w:val="false"/>
                <w:color w:val="000000"/>
                <w:sz w:val="20"/>
              </w:rPr>
              <w:t>__________________________________</w:t>
            </w:r>
            <w:r>
              <w:br/>
            </w:r>
            <w:r>
              <w:rPr>
                <w:rFonts w:ascii="Times New Roman"/>
                <w:b w:val="false"/>
                <w:i w:val="false"/>
                <w:color w:val="000000"/>
                <w:sz w:val="20"/>
              </w:rPr>
              <w:t xml:space="preserve"> (тегі, аты-жөнінің бірінші әріптері)</w:t>
            </w:r>
            <w:r>
              <w:br/>
            </w:r>
            <w:r>
              <w:rPr>
                <w:rFonts w:ascii="Times New Roman"/>
                <w:b w:val="false"/>
                <w:i w:val="false"/>
                <w:color w:val="000000"/>
                <w:sz w:val="20"/>
              </w:rPr>
              <w:t>күні __________________________</w:t>
            </w:r>
            <w:r>
              <w:br/>
            </w:r>
            <w:r>
              <w:rPr>
                <w:rFonts w:ascii="Times New Roman"/>
                <w:b w:val="false"/>
                <w:i w:val="false"/>
                <w:color w:val="000000"/>
                <w:sz w:val="20"/>
              </w:rPr>
              <w:t>қолы _________________________</w:t>
            </w:r>
            <w:r>
              <w:br/>
            </w:r>
          </w:p>
        </w:tc>
      </w:tr>
    </w:tbl>
    <w:bookmarkStart w:name="z209" w:id="179"/>
    <w:p>
      <w:pPr>
        <w:spacing w:after="0"/>
        <w:ind w:left="0"/>
        <w:jc w:val="left"/>
      </w:pPr>
      <w:r>
        <w:rPr>
          <w:rFonts w:ascii="Times New Roman"/>
          <w:b/>
          <w:i w:val="false"/>
          <w:color w:val="000000"/>
        </w:rPr>
        <w:t xml:space="preserve"> Бағалау жөніндегі комиссия отырысының хаттамасы</w:t>
      </w:r>
    </w:p>
    <w:bookmarkEnd w:id="179"/>
    <w:bookmarkStart w:name="z210" w:id="180"/>
    <w:p>
      <w:pPr>
        <w:spacing w:after="0"/>
        <w:ind w:left="0"/>
        <w:jc w:val="both"/>
      </w:pPr>
      <w:r>
        <w:rPr>
          <w:rFonts w:ascii="Times New Roman"/>
          <w:b w:val="false"/>
          <w:i w:val="false"/>
          <w:color w:val="000000"/>
          <w:sz w:val="28"/>
        </w:rPr>
        <w:t>
      __________________________________________________________________</w:t>
      </w:r>
    </w:p>
    <w:bookmarkEnd w:id="180"/>
    <w:bookmarkStart w:name="z211" w:id="181"/>
    <w:p>
      <w:pPr>
        <w:spacing w:after="0"/>
        <w:ind w:left="0"/>
        <w:jc w:val="both"/>
      </w:pPr>
      <w:r>
        <w:rPr>
          <w:rFonts w:ascii="Times New Roman"/>
          <w:b w:val="false"/>
          <w:i w:val="false"/>
          <w:color w:val="000000"/>
          <w:sz w:val="28"/>
        </w:rPr>
        <w:t>
      (мемлекеттік органның атауы)</w:t>
      </w:r>
    </w:p>
    <w:bookmarkEnd w:id="181"/>
    <w:bookmarkStart w:name="z212" w:id="182"/>
    <w:p>
      <w:pPr>
        <w:spacing w:after="0"/>
        <w:ind w:left="0"/>
        <w:jc w:val="both"/>
      </w:pPr>
      <w:r>
        <w:rPr>
          <w:rFonts w:ascii="Times New Roman"/>
          <w:b w:val="false"/>
          <w:i w:val="false"/>
          <w:color w:val="000000"/>
          <w:sz w:val="28"/>
        </w:rPr>
        <w:t>
      _________________________________________________________________</w:t>
      </w:r>
    </w:p>
    <w:bookmarkEnd w:id="182"/>
    <w:bookmarkStart w:name="z213" w:id="183"/>
    <w:p>
      <w:pPr>
        <w:spacing w:after="0"/>
        <w:ind w:left="0"/>
        <w:jc w:val="both"/>
      </w:pPr>
      <w:r>
        <w:rPr>
          <w:rFonts w:ascii="Times New Roman"/>
          <w:b w:val="false"/>
          <w:i w:val="false"/>
          <w:color w:val="000000"/>
          <w:sz w:val="28"/>
        </w:rPr>
        <w:t>
      (бағалау мерзімі жыл)</w:t>
      </w:r>
    </w:p>
    <w:bookmarkEnd w:id="183"/>
    <w:bookmarkStart w:name="z214" w:id="184"/>
    <w:p>
      <w:pPr>
        <w:spacing w:after="0"/>
        <w:ind w:left="0"/>
        <w:jc w:val="both"/>
      </w:pPr>
      <w:r>
        <w:rPr>
          <w:rFonts w:ascii="Times New Roman"/>
          <w:b w:val="false"/>
          <w:i w:val="false"/>
          <w:color w:val="000000"/>
          <w:sz w:val="28"/>
        </w:rPr>
        <w:t>
      Бағалау нәтижелері</w:t>
      </w:r>
    </w:p>
    <w:bookmarkEnd w:id="1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85"/>
          <w:p>
            <w:pPr>
              <w:spacing w:after="20"/>
              <w:ind w:left="20"/>
              <w:jc w:val="both"/>
            </w:pPr>
            <w:r>
              <w:rPr>
                <w:rFonts w:ascii="Times New Roman"/>
                <w:b w:val="false"/>
                <w:i w:val="false"/>
                <w:color w:val="000000"/>
                <w:sz w:val="20"/>
              </w:rPr>
              <w:t>
№ р/с</w:t>
            </w:r>
          </w:p>
          <w:bookmarkEnd w:id="18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86"/>
          <w:p>
            <w:pPr>
              <w:spacing w:after="20"/>
              <w:ind w:left="20"/>
              <w:jc w:val="both"/>
            </w:pPr>
            <w:r>
              <w:rPr>
                <w:rFonts w:ascii="Times New Roman"/>
                <w:b w:val="false"/>
                <w:i w:val="false"/>
                <w:color w:val="000000"/>
                <w:sz w:val="20"/>
              </w:rPr>
              <w:t>
1.</w:t>
            </w:r>
          </w:p>
          <w:bookmarkEnd w:id="18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87"/>
          <w:p>
            <w:pPr>
              <w:spacing w:after="20"/>
              <w:ind w:left="20"/>
              <w:jc w:val="both"/>
            </w:pPr>
            <w:r>
              <w:rPr>
                <w:rFonts w:ascii="Times New Roman"/>
                <w:b w:val="false"/>
                <w:i w:val="false"/>
                <w:color w:val="000000"/>
                <w:sz w:val="20"/>
              </w:rPr>
              <w:t>
2.</w:t>
            </w:r>
          </w:p>
          <w:bookmarkEnd w:id="18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88"/>
          <w:p>
            <w:pPr>
              <w:spacing w:after="20"/>
              <w:ind w:left="20"/>
              <w:jc w:val="both"/>
            </w:pPr>
            <w:r>
              <w:rPr>
                <w:rFonts w:ascii="Times New Roman"/>
                <w:b w:val="false"/>
                <w:i w:val="false"/>
                <w:color w:val="000000"/>
                <w:sz w:val="20"/>
              </w:rPr>
              <w:t>
...</w:t>
            </w:r>
          </w:p>
          <w:bookmarkEnd w:id="18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9" w:id="189"/>
    <w:p>
      <w:pPr>
        <w:spacing w:after="0"/>
        <w:ind w:left="0"/>
        <w:jc w:val="both"/>
      </w:pPr>
      <w:r>
        <w:rPr>
          <w:rFonts w:ascii="Times New Roman"/>
          <w:b w:val="false"/>
          <w:i w:val="false"/>
          <w:color w:val="000000"/>
          <w:sz w:val="28"/>
        </w:rPr>
        <w:t>
      Комиссия қорытындысы: ___________________________________________</w:t>
      </w:r>
    </w:p>
    <w:bookmarkEnd w:id="189"/>
    <w:bookmarkStart w:name="z220" w:id="190"/>
    <w:p>
      <w:pPr>
        <w:spacing w:after="0"/>
        <w:ind w:left="0"/>
        <w:jc w:val="both"/>
      </w:pPr>
      <w:r>
        <w:rPr>
          <w:rFonts w:ascii="Times New Roman"/>
          <w:b w:val="false"/>
          <w:i w:val="false"/>
          <w:color w:val="000000"/>
          <w:sz w:val="28"/>
        </w:rPr>
        <w:t>
      Тексерілді:</w:t>
      </w:r>
    </w:p>
    <w:bookmarkEnd w:id="190"/>
    <w:bookmarkStart w:name="z221" w:id="191"/>
    <w:p>
      <w:pPr>
        <w:spacing w:after="0"/>
        <w:ind w:left="0"/>
        <w:jc w:val="both"/>
      </w:pPr>
      <w:r>
        <w:rPr>
          <w:rFonts w:ascii="Times New Roman"/>
          <w:b w:val="false"/>
          <w:i w:val="false"/>
          <w:color w:val="000000"/>
          <w:sz w:val="28"/>
        </w:rPr>
        <w:t>
      Комиссияның хатшысы: ________________________ Күні: _____________</w:t>
      </w:r>
    </w:p>
    <w:bookmarkEnd w:id="191"/>
    <w:bookmarkStart w:name="z222" w:id="192"/>
    <w:p>
      <w:pPr>
        <w:spacing w:after="0"/>
        <w:ind w:left="0"/>
        <w:jc w:val="both"/>
      </w:pPr>
      <w:r>
        <w:rPr>
          <w:rFonts w:ascii="Times New Roman"/>
          <w:b w:val="false"/>
          <w:i w:val="false"/>
          <w:color w:val="000000"/>
          <w:sz w:val="28"/>
        </w:rPr>
        <w:t>
      (тегі, аты-жөні, қолы)</w:t>
      </w:r>
    </w:p>
    <w:bookmarkEnd w:id="192"/>
    <w:bookmarkStart w:name="z223" w:id="193"/>
    <w:p>
      <w:pPr>
        <w:spacing w:after="0"/>
        <w:ind w:left="0"/>
        <w:jc w:val="both"/>
      </w:pPr>
      <w:r>
        <w:rPr>
          <w:rFonts w:ascii="Times New Roman"/>
          <w:b w:val="false"/>
          <w:i w:val="false"/>
          <w:color w:val="000000"/>
          <w:sz w:val="28"/>
        </w:rPr>
        <w:t>
      Комиссияның төрағасы: ________________________ Күні: ____________</w:t>
      </w:r>
    </w:p>
    <w:bookmarkEnd w:id="193"/>
    <w:bookmarkStart w:name="z224" w:id="194"/>
    <w:p>
      <w:pPr>
        <w:spacing w:after="0"/>
        <w:ind w:left="0"/>
        <w:jc w:val="both"/>
      </w:pPr>
      <w:r>
        <w:rPr>
          <w:rFonts w:ascii="Times New Roman"/>
          <w:b w:val="false"/>
          <w:i w:val="false"/>
          <w:color w:val="000000"/>
          <w:sz w:val="28"/>
        </w:rPr>
        <w:t>
      (тегі, аты-жөні, қолы)</w:t>
      </w:r>
    </w:p>
    <w:bookmarkEnd w:id="194"/>
    <w:bookmarkStart w:name="z225" w:id="195"/>
    <w:p>
      <w:pPr>
        <w:spacing w:after="0"/>
        <w:ind w:left="0"/>
        <w:jc w:val="both"/>
      </w:pPr>
      <w:r>
        <w:rPr>
          <w:rFonts w:ascii="Times New Roman"/>
          <w:b w:val="false"/>
          <w:i w:val="false"/>
          <w:color w:val="000000"/>
          <w:sz w:val="28"/>
        </w:rPr>
        <w:t>
      Комиссияның мүшесі: __________________________ Күні: _____________</w:t>
      </w:r>
    </w:p>
    <w:bookmarkEnd w:id="195"/>
    <w:bookmarkStart w:name="z226" w:id="196"/>
    <w:p>
      <w:pPr>
        <w:spacing w:after="0"/>
        <w:ind w:left="0"/>
        <w:jc w:val="both"/>
      </w:pPr>
      <w:r>
        <w:rPr>
          <w:rFonts w:ascii="Times New Roman"/>
          <w:b w:val="false"/>
          <w:i w:val="false"/>
          <w:color w:val="000000"/>
          <w:sz w:val="28"/>
        </w:rPr>
        <w:t>
      (тегі, аты-жөні, қолы)</w:t>
      </w:r>
    </w:p>
    <w:bookmarkEnd w:id="19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