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b630" w14:textId="b2ab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шақырылған Қарағанды қалалық мәслихатының 2012 жылғы 16 сәуірдегі II сессиясының "Қарағанды қаласының тұрғындарына тұрғын үй көмегін көрсету Ережесін бекіту туралы" № 32 шешіміне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2018 жылғы 18 шілдедегі VI шақырылған ХХVII сессиясының № 308 шешімі. Қарағанды облысының Әділет департаментінде 2018 жылғы 24 шілдеде № 4883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ережесін бекіту туралы" Қазақстан Республикасы Үкіметінің 2009 жылғы 30 желтоқсандағы № 2314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сәйкес, Қарағанды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қалалық мәслихатының 2012 жылғы 16 сәуірдегі "Қарағанды қаласының тұрғындарына тұрғын үй көмегін көрсету Ережесін бекіту туралы" № 32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(Нормативтiк құқықтық актiлердi мемлекеттiк тiркеу тiзiлiмiнде № 8-1-154 болып тiркелген, 2012 жылғы 24 мамырдағы №064 (970) "Взгляд на события" газетiнде жарияланған) келесі өзгеріс пен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Қарағанды қаласының тұрғындарына тұрғын үй көмегiн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1-1) тармақшасымен толықтырылсын: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"Азаматтарға арналған үкімет" мемлекеттік корпорациясы" коммерциялық емес акционерлік қоғамы (бұдан әрі – Мемлекеттік корпорация) – Қазақстан Республикасының заңнамасына сәйкес мемлекеттік қызметтер көрсету, "бір терезе"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ұйымдастыру, сондай-ақ электрондық нысанда мемлекеттік қызметтер көрсетуді қамтамасыз ету үшін Қазақстан Республикасы Үкіметінің шешімімен құрылған заңды тұлға;";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Отбасы (азамат) (не нотариат куәландырған сенімхат бойынша оның өкілі) тұрғын үй көмегін тағайындау үшін Мемлекеттік корпорацияға және/немесе "электрондық үкімет" веб-порталы арқылы Қазақстан Республикасы Үкіметінің 2009 жылғы 30 желтоқсандағы № 2314 "Тұрғын үй көмегін көрсету ережесін бекіту туралы" қаулысымен бекітілген, Тұрғын үй көмегін көрсету ережесінің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тармағына </w:t>
      </w:r>
      <w:r>
        <w:rPr>
          <w:rFonts w:ascii="Times New Roman"/>
          <w:b w:val="false"/>
          <w:i w:val="false"/>
          <w:color w:val="000000"/>
          <w:sz w:val="28"/>
        </w:rPr>
        <w:t>сәйкес құжаттарды ұсынады.".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еңбек және әлеуметтік сала мәселелері жөніндегі тұрақты комиссияға (төрағасы Жанділ Ахуанұлы Мұқтаров)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Мазитов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"Қарағанды қаласының 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әлеуметтік бағдарламалар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18 шілде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