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40b5" w14:textId="afe4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2015 жылғы 15 қазандағы № 5 "Теміртау қаласында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әкімінің 2018 жылғы 22 ақпандағы № 1 шешімі. Қарағанды облысының Әділет департаментінде 2018 жылғы 5 наурызда № 4636 болып тіркелді. Күші жойылды - Қарағанды облысы Теміртау қаласының әкімінің 2018 жылғы 29 қарашадағы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Күші жойылд</w:t>
      </w:r>
      <w:r>
        <w:rPr>
          <w:rFonts w:ascii="Times New Roman"/>
          <w:b w:val="false"/>
          <w:i/>
          <w:color w:val="000000"/>
          <w:sz w:val="28"/>
        </w:rPr>
        <w:t>ы - Қарағанды облысы Теміртау қаласының әкімінің 29.11.2018 № 2 (ал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 жарияланған 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ннен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әкімінің 2015 жылғы 15 қазандағы № 5 "Теміртау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3490 болып тіркелген, 2015 жылдың 23 қарашасында "Әділет" ақпараттық-құқықтық жүйесінде, 2015 жылдың 2 желтоқсанында № 48 "Темиртауский рабочий"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Теміртау қаласының сайлау учаскелеріндегі № 161, № 164, № 167, № 182, № 183, № 202, № 213, № 217 сайлау учаскелері осы шешімнің қосымшасына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Теміртау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161 сайлау учаскесі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Димитров көшесі, 1 мекенжайдағы Қарағанды облысының білім басқармасының "Теміртау индустриалды-технологиялық колледжі" коммуналдық мемлекеттік мекемесі.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Строителей даңғылы, №№ 32, 36, 38, 39, 40, 41, 42, 42/1, 42/2, 44, 46, 49, 51, 53, 55, 57 үйлер; Димитров көшесі, №№ 1, 2, 4, 4/1, 5, 5/1, 5/2, 6/1, 6/2, 7, 7/1, 7/2, 8, 8/1, 9, 9/1, 9/2, 10 үйлер; Калинин көшесі, №№ 37, 39, 41, 43, 45, 51, 51/1, 51/2 үйлер; Қарағанды шоссесі көшесі, №№ 34, 36, 46 үйлер; Победа көшесі, №№ 1, 3/1, 3/2, 5/1, 5/2, 5, 7, 7/1, 7/2, 9 үйлер; Ушинский көшесі, №№ 14, 19 үйлер; Фурманов көшесі, №№ 7, 8, 10, 10/1, 10/2, 12, 12/1,12/2, 14, 14/1, 14/2, 16 үйлер.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164 сайлау учаскесі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Строителей даңғылы, 27/1 мекенжайдағы Теміртау қаласы әкімдігінің "Теміртау қаласының Ғабиден Мұстафин атындағы № 5 қазақ орта мектебі" коммуналдық мемлекеттік мекемесі.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2, 6, 6/1, 6/2, 8, 8/1, 8/2 үйлер; Строителей даңғылы, №№ 1А,1Б, 3/1, 13,17 үйлер; Байсейітова көшесі, №№ 1, 2, 2/1, 3, 4, 4/1, 5, 5/1, 6, 9, 9/1, 11, 13 үйлер; Қарағанды шоссесі көшесі, №№ 12, 14,14/1 үйлер; Коммунаров көшесі, №№ 1, 3, 5, 8Б үйлер; Мичурин көшесі, №№ 1, 3Б, 6, 7, 8, 23 үйлер; Металлургическая станциясы, №№ 1, 3, 7, 7/1, 8, 8/1, 9, 11, 13, 14, 15, 18, 19, 20, 22, 23, 25, 29, 32, 37, 38, 42 үйлер.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167 сайлау учаскесі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Блюхер көшесі, 3 мекенжайдағы Теміртау қаласы әкімдігінің "Теміртау қаласының № 31 жалпы білім беретін орта мектебі" коммуналдық мемлекеттік мекемесі.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1, 4, 6, 9, 10, 11, 12, 12А, 13, 13А, 14, 15, 18 үйлер.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182 сайлау учаскесі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 97 үй; Амангелді көшесі, №№ 1, 1А, 1Б, 2, 3, 5, 6, 7, 8, 9, 10, 11, 12, 13, 14, 15, 17, 19, 20/1, 21, 25, 27, 29, 31, 32, 33, 33/1, 33/2, 39/1 үйлер; Жамбыл көшесі, №№ 1, 2, 2/1, 2/2, 2/3, 2/4, 3, 4, 5, 6, 7, 8, 9, 10, 11, 12, 13, 14, 15, 16, 17, 18, 19, 20, 21, 22, 23, 24, 25, 26, 27, 28, 29, 30, 32, 33, 34, 35, 36, 37, 38, 40, 42, 43, 44, 45, 46, 47, 48, 50, 51, 52, 53, 54, 54/1, 56/1, 57, 61, 62, 63, 65, 69, 71, 73, 76, 77, 84/2 үйлер; Дорожниктер көшесі, №№ 1, 7, 8, 12, 16, 21 үйлер; Каменщиктер көшесі, №№ 4, 5, 6, 7, 8, 10, 11, 12, 13, 14, 15, 16, 23, 25, 31, 35, 39 үйлер; Қарағанды шоссесі көшесі, №№ 158/3, 160/3, 162/2, 164/2, 170 үйлер; Кошевой көшесі, №№ 1, 1/1, 2, 3, 3/1, 5, 5/1, 7, 7/1, 9, 9/1, 10, 12, 16, 20, 22, 31, 42 үйлер; Кулибин көшесі, №№ 1, 1/1, 1/2, 3, 3/2, 5, 5/1, 5/2, 6, 7, 7/1, 7/2, 9, 9/1, 9/2, 11, 11/2, 13, 13/1, 14, 15, 15/1, 15/2, 16, 16/1, 16/2, 18, 18/1, 18/2, 20, 20/1, 20/2, 21/1, 21/2, 22/1, 22/2, 23/1, 23/2, 24, 25, 25/1, 25/2, 26, 27, 27/2, 28, 28/1, 29/1, 29/2, 31/1, 31/2, 32/1, 32/2, 33/1, 33/2, 34/1, 35/1, 35/2, 37, 38, 40, 42, 44, 46, 50, 53, 61, 63, 65, 67 үйлер; Лисовенко көшесі, №№ 5, 6, 7, 8, 9, 10, 11, 12, 13, 14, 15, 17, 18, 19, 20, 21, 21А, 23, 33, 37, 39, 40, 41, 42, 43, 44, 45, 46, 47, 48, 50, 51, 52, 53, 54, 56, 58, 59, 60, 62, 64, 66, 67, 68, 72, 74, 76, 78 үйлер; Малярлар көшесі, №№ 4, 7, 8, 9, 10, 12, 13 үйлер; Отделочниктер көшесі, №№ 2, 6, 8, 9, 10, 11, 12, 13, 14, 15, 17, 18, 19, 20, 21, 22, 24, 25, 26, 28, 34, 36, 37, 38, 40, 42, 44, 46, 48, 50, 54, 56, 62 үйлер; Плотниктер көшесі, №№ 3, 19, 21, 23 үйлер; Станиславский көшесі, №№ 1, 1/1, 4, 5/1, 5/2, 5/3, 5/4, 6, 6/1, 8, 10/1, 12, 14/1 үйлер; Штукатурлар көшесі, №№ 1, 5, 7, 8, 9, 10, 11, 12, 13, 14, 16, 19, 21 үйлер; Звездный тұйығы, №№ 1, 2, 3, 6, 7, 8 үйлер; Зенитный тұйығы, №№ 2, 3, 4, 5, 6, 8, 9, 10, 11, 12, 12А, 13, 14, 15, 16, 17, 21, 22, 22А үйлер; Лунный тұйығы, №№ 1, 2, 3, 6, 7, 9 үйлер; Марсовый тұйығы, №№ 2, 3, 4, 6, 8, 10, 14, 51, 78, 87, 88 үйлер; Планетный тұйығы, №№ 2, 5, 6, 8, 10, 15 үйлер; Полярный тұйығы, №№ 1, 3, 5, 7, 8, 10 үйлер; Ракетный тұйығы, №№ 2, 3, 4, 5, 6, 8 үйлер; Солнечный тұйығы, №№ 1, 2, 5, 7, 9, 10, 38/1 үйлер; 9А ықшамаудан, №№ 2, 3, 3А, 4, 5, 7, 12, 13, 15, 19, 20, 21, 22, 23, 24, 25, 26, 27, 28, 29, 30, 31, 31А, 32, 33, 34, 35, 36, 37, 38, 42, 43, 44, 45, 46, 47, 49, 50, 51, 53, 56, 60, 61, 63, 65, 67, 82, 83, 84, 85, 89, 90, 93 үйлер.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183 сайлау учаскесі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53, 55, 55/1, 57 үйлер; 7 ықшамаудан, №№ 28, 29, 30, 31, 32, 33, 34, 35, 36 үйлер; 68 квартал, №№ 1, 2, 3, 9, 10, 11, 12, 17А, 18, 19 үйлер.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202 сайлау учаскесі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Теміртау қаласы әкімдігінің "Теміртау қаласының № 16 жалпы білім беретін орта мектебі" коммуналдық мемлекеттік мекемесі.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122, 122/1, 124, 126, 128, 130, 132, 134, 136, 138, 140, 140/1, 142, 144, 146, 148, 150, 152, 154, 156, 158, 160, 164, 166, 168, 168/1, 170, 170А, 172, 174, 176, 178, 180, 182, 184, 186, 188, 190, 192, 196, 196/1, 198, 200, 202, 204, 206, 208, 210 үйлер; Ватутин көшесі, №№ 3, 7, 9, 11, 13, 15, 17, 19, 21, 23, 25, 27, 29, 31, 32, 33, 34, 35, 36, 37, 38, 39, 40, 41, 42, 43, 44, 45, 47, 47/1, 49, 49/1, 49/2, 51, 53, 53/1 үйлер; Гастелло көшесі,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 үйлер; Димитров көшесі, №№ 121, 123, 125, 127, 129, 131, 133, 135, 139, 141, 143, 145, 147, 149, 151, 153, 153/1, 155, 155/1 үйлер; Лебедев көшесі, №№ 1, 2/1, 3, 5, 6, 7, 9, 10, 11, 12, 13, 14, 15, 16, 17, 18, 19, 20, 21, 22, 23, 24, 26, 27, 28, 30, 32, 44 үйлер; Озерная көшесі, №№ 3, 5, 5/1, 7, 9, 9/1, 11, 13, 13/1, 13/2, 15, 17, 17/1, 17/2, 19, 21, 21/1, 23, 23/1, 23/2, 25, 31, 33, 33А, 33/1, 33/2, 35, 39, 41, 42, 43, 45, 47, 48, 49, 49/2, 51, 53, 53А, 53/1, 53/2, 55, 55/1, 57, 57/1, 59, 59/1, 61, 63, 65, 65А, 65/2, 67 үйлер; Пионерская көшесі, жұп сандар жағы: №№ 10, 53/2, 54, 56, 58, 60, 62, 64, 72, 74, 74/1, 74/2, 76, 78, 82, 84, 86, 86/1, 86/2, 88, 90, 92, 94, 96, 98, 100, 102, 104, 106 үйлер; тақ сандар жағы: №№ 59Б, 63, 65, 67, 69, 73, 75, 77, 79, 81, 83, 85, 89, 91, 99, 101, 103, 105 үйлер; Полетаев көшесі,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 үйлер; Тельман көшесі,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 үйлер; Темиртауская көшесі, №№ 1, 3, 3/1, 5, 7, 9, 11, 13, 13/2, 15, 17, 19, 21, 23, 23/1, 23/2, 25, 27, 29 үйлер; Новый тұйығы, №№ 29, 31,32, 33, 34, 35, 36, 37, 38, 39, 40, 41, 42, 42/2, 43, 44, 45, 49, 51, 53, 55, 59, 63, 65А, 90 үйлер; Пионерский тұйығы,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 үйлер; 1-ші заезд, №№ 3, 4, 5, 6, 7, 8, 9, 10, 11, 12, 13, 14, 16, 17, 18, 19, 20, 21, 22, 22/1, 34, 82 үйлер.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учаскесі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9-ықшамаудан, №№ 29, 30, 31, 32, 33, 34, 35, 36, 37, 38, 39, 40, 41, 42, 77, 78, 79, 80, 81, 82, 85, 86, 88, 89, 90, 96, 97, 98, 100, 101 үйлер.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217 сайлау учаскесі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Химиктер көшесі, 63 мекенжайдағы Теміртау қаласы әкімдігінің "Теміртау қаласының № 22 жалпы білім беретін орта мектебі" коммуналдық мемлекеттік мекемесі.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223, 225, 227, 229, 231, 235, 237, 239, 241, 243, 245 үйлер; Республика даңғылы, №№ 103 үй; Ватутин көшесі, №№ 103, 105, 105/2, 106, 107, 107/1, 107/2, 108, 109, 110, 112, 113, 114, 115, 116, 117, 117/2, 118, 119, 119/1, 120, 121, 121/1, 121/2, 122, 122/1, 124, 126, 128, 130, 132, 134 үйлер; Димитров көшесі, №№ 170, 172, 174, 176, 178, 180, 180А, 182, 184, 186, 187, 188, 189, 190, 191, 192, 193, 194, 195, 196, 197, 199, 201, 203, 205, 206, 207, 209, 212 үйлер; Луначарский көшесі, №№ 8, 10, 11, 11А, 12, 12А, 12/2, 13, 14, 15, 16, 17, 18, 19, 20, 21, 22, 23, 24, 25, 26, 27, 28, 29, 30, 31, 31А, 32, 33, 34, 35, 36, 37, 39, 39А, 39/1, 40, 40А, 41, 41А, 42 үйлер; Степан Разин көшесі, №№ 1, 3, 5, 7, 9, 11, 15, 17, 19, 21, 23, 25, 27, 29, 31, 33, 35, 37, 39, 41, 41/3, 43, 45, 47, 49, 51, 53, 55, 57, 59, 63, 65/4, 67, 69, 69/2, 71, 73, 75, 77, 79, 81, 83, 85, 87, 89, 91, 93, 97, 99, 115 үйлер; Темиртауская көшесі, №№ 35, 37, 39, 41, 43, 45, 47, 49, 51, 53, 55, 57, 58, 58/1, 59, 60, 62, 64, 66, 68, 70, 72, 74, 76, 78, 80, 82, 90/1, 96 үйлер; Төлебаев көшесі, жұп сандар жағы, №№ 4, 6, 8, 8/1, 10, 10/1, 12, 18, 20, 22, 24, 26, 28, 30, 32, 32А, 34, 36, 38, 42, 44, 46, 48, 50, 52, 54, 56, 58, 60, 60А, 60Б, 62, 64, 66, 68, 70, 72, 74, 76, 78, 84, 86, 88, 90, 92, 94, 96, 98, 100, 106, 108, 108/1, 108/2, 110, 112, 112/1, 112/2, 114, 118/1, 124, 126, 128, 130, 132, 134, 136, 138, 140, 142 үйлер; Чернышевский көшесі, тақ сандар жағы, №№ 1, 3, 3А, 5, 5А, 7, 7А, 9, 9/1, 11, 11А, 11Б, 11/1, 13, 13/1, 15, 15/1, 17, 17/1, 19, 19А, 19/1, 21, 21А, 21/1, 23, 23А, 23/1, 23/2, 25, 25/1, 25/2, 27, 27А үйлер, жұп сандар жағы, №№ 4А, 6/3, 10/1, 12, 14, 14/1, 16, 16/1, 16/2, 18, 20, 20/1, 20/3, 22, 22/1, 24, 26, 28, 30, 32, 34, 36 үйлер; Химиктер көшесі,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үйлер; Электриктер көшесі, №№ 2, 4, 6, 7, 7А, 8, 9, 10, 12, 14, 14А, 16, 18А, 18Б, 20, 22, 24 үйлер; Новый тұйығы, №№ 1, 3, 4, 5, 6, 7, 8, 8А, 9, 10, 11, 12, 13, 14, 15, 16, 17, 18, 19, 20, 21, 21/1, 22, 23, 24, 25, 26, 27 үйлер; Темиртауский тұйығы, №№ 1, 2, 3, 4, 6, 7, 8, 9, 10, 11, 12, 13, 18, 19 үйлер; Клубный өтпе жолы, №№ 1, 1А, 2, 3, 3А, 4, 4А, 5, 6, 7, 8, 9, 10, 11, 12, 13, 14, 15, 16, 17, 19, 20, 20A, 21, 22, 23, 24, 24А, 24В, 25 үйлер; Школьный өтпе жолы, №№ 1, 1А, 2, 3, 3А, 4, 5, 6, 7, 8, 9, 10, 11, 12, 13, 14, 15 үйлер; 125- квартал, №№ 3, 4, 4/1, 5, 6, 7, 8, 9, 10, 11, 12, 13, 14, 15, 16, 17А, 18, 19, 22, 24, 25, 27, 29, 29/2, 30, 30/1, 31, 32, 32/1, 32/2, 33, 35, 36, 37, 40, 41, 42, 44, 45, 47, 48, 51, 52, 53, 55, 56, 60, 65, 66, 67, 68 үйлер; 125А квартал, №№ 1, 1А, 2, 3, 4, 4/1, 5, 6, 7, 8, 9, 10, 11, 12, 13, 14, 15, 16, 17, 18, 19, 20, 22, 23, 24, 25, 26, 27, 27А, 32, 33, 35, 36, 37, 38, 39, 40, 41, 42, 44, 45, 47, 48, 49, 50, 51, 52, 53, 55, 56, 60, 63, 64, 65, 66, 67, 68, 69 үйлер; Сетевой участок, №№ 1, 2, 3, 4, 5, 6 үйлер.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