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adac" w14:textId="e1fa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бірыңғай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2018 жылғы 30 наурыздағы № 18/162 шешімі. Қарағанды облысының Әділет департаментінде 2018 жылғы 23 сәуірде № 4717 тіркелді. Күші жойылды - Қарағанды облысы Балқаш қалалық мәслихатының 2020 жылғы 10 маусымдағы № 40/327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10.06.2020 № 40/327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06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Тіркелген салықтың бірыңғай ставкалары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Балқаш қалалық мәслихатының 2012 жылғы 03 тамыздағы № 7/63 "Тіркелген салық ставкаларын белгілеу туралы" (Нормативтік құқықтық актілерді мемлекеттік тіркеу тізілімінде № 1922 болып тіркелген, 2012 жылғы 12 қыркүйектегі № 98 (11916) "Балқаш өңірі", 2012 жылғы 12 қыркүйектегі № 99 (994)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Балқаш қалалық мәслихатының 2016 жылғы 05 ақпандағы № 48/375 "Балқаш қалалық мәслихатының 2012 жылғы 03 тамыздағы № 7/63 "Тіркелген салық ставкаларын белгілеу туралы" шешіміне өзгерістер енгізу туралы" (Нормативтік құқықтық актілерді мемлекеттік тіркеу тізілімінде № 3669 болып тіркелген, 2016 жылғы 24 ақпандағы №21 (12414) "Балқаш өңірі", 2016 жылғы 24 ақпандағы № 18 (1482) "Северное Прибалхашье" газеттерінде, 2016 жылғы 01 наурызда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Сокульский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30 наурыз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қаласы бойынша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М. Келисбеков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30 наурыз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№ 18/162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объектісінің бірлігіне тіркелген салықтың бірыңғай мөлшері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 Балқаш қалалық мәслихатының 01.11.2018 № 23/206 (алғаш ресми жарияланғаннан кейін күнтізбелік он күн өткен соң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6491"/>
        <w:gridCol w:w="4011"/>
      </w:tblGrid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мөлшері (айлық есептік көрсеткіште)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 үстелі 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