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e8d3" w14:textId="4abe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2018 жылғы 26 наурыздағы № 256 шешімі. Қарағанды облысының Әділет департаментінде 2018 жылғы 9 сәуірде № 4681 болып тіркелді. Күші жойылды - Ұлытау облысы Сәтбаев қалалық мәслихатының 2022 жылғы 23 тамыздағы № 203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23.08.2022 </w:t>
      </w:r>
      <w:r>
        <w:rPr>
          <w:rFonts w:ascii="Times New Roman"/>
          <w:b w:val="false"/>
          <w:i w:val="false"/>
          <w:color w:val="ff0000"/>
          <w:sz w:val="28"/>
        </w:rPr>
        <w:t>№ 203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16299 болып тіркелген) 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қалалық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xml:space="preserve">
      2. Сәтбаев қалалық мәслихатының 2017 жылғы 23 ақпандағы № 136 "Сәтбаев қалалық мәслихаты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4176 болып тіркелген, 2017 жылғы 17 наурыздағы "Шарайна" № 11 (2252) газетінде және Қазақстан Республикасы нормативтік құқықтық актілерінің эталондық бақылау банкінде электрондық түрде 2017 жылғы 28 наурызда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Сәтбаев қалалық мәслихатының аппарат басшысы Қ.М. Махамбетоваға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2018 жылғы 26 наурыздағы</w:t>
            </w:r>
            <w:r>
              <w:br/>
            </w:r>
            <w:r>
              <w:rPr>
                <w:rFonts w:ascii="Times New Roman"/>
                <w:b w:val="false"/>
                <w:i w:val="false"/>
                <w:color w:val="000000"/>
                <w:sz w:val="20"/>
              </w:rPr>
              <w:t xml:space="preserve">№ 256 шешімімен </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Сәтбаев қалалық мәслихаты аппаратының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Сәтбаев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16299 болып тіркелген) сәйкес әзірленді және Сәтбаев қалалық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5" w:id="9"/>
    <w:p>
      <w:pPr>
        <w:spacing w:after="0"/>
        <w:ind w:left="0"/>
        <w:jc w:val="both"/>
      </w:pPr>
      <w:r>
        <w:rPr>
          <w:rFonts w:ascii="Times New Roman"/>
          <w:b w:val="false"/>
          <w:i w:val="false"/>
          <w:color w:val="000000"/>
          <w:sz w:val="28"/>
        </w:rPr>
        <w:t xml:space="preserve">
      1) жеке жұмыс жоспары – "Б" корпусы қызметшісінің бағалау кезеңіне нысаналы мақсатты индикаторлары қарастырылған және тікелей басшысымен бірлесіп құрылатын, жоғары тұрған басшымен бекітілген құжат; </w:t>
      </w:r>
    </w:p>
    <w:bookmarkEnd w:id="9"/>
    <w:bookmarkStart w:name="z16"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7" w:id="11"/>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8" w:id="12"/>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2"/>
    <w:bookmarkStart w:name="z19" w:id="13"/>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0" w:id="14"/>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4"/>
    <w:bookmarkStart w:name="z21"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2"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3" w:id="17"/>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7"/>
    <w:bookmarkStart w:name="z24"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оның жұмысын бөлім басшысы ұйымдастырады.</w:t>
      </w:r>
    </w:p>
    <w:bookmarkEnd w:id="18"/>
    <w:bookmarkStart w:name="z25"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6"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9"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0"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1" w:id="25"/>
    <w:p>
      <w:pPr>
        <w:spacing w:after="0"/>
        <w:ind w:left="0"/>
        <w:jc w:val="both"/>
      </w:pPr>
      <w:r>
        <w:rPr>
          <w:rFonts w:ascii="Times New Roman"/>
          <w:b w:val="false"/>
          <w:i w:val="false"/>
          <w:color w:val="000000"/>
          <w:sz w:val="28"/>
        </w:rPr>
        <w:t>
      8. Бағалауға байланысты құжаттар бөлім басшысында бағалау аяқталғаннан кейін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4"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5"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9"/>
    <w:bookmarkStart w:name="z36"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7"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38" w:id="32"/>
    <w:p>
      <w:pPr>
        <w:spacing w:after="0"/>
        <w:ind w:left="0"/>
        <w:jc w:val="both"/>
      </w:pPr>
      <w:r>
        <w:rPr>
          <w:rFonts w:ascii="Times New Roman"/>
          <w:b w:val="false"/>
          <w:i w:val="false"/>
          <w:color w:val="000000"/>
          <w:sz w:val="28"/>
        </w:rPr>
        <w:t>
      13. НМИ:</w:t>
      </w:r>
    </w:p>
    <w:bookmarkEnd w:id="32"/>
    <w:bookmarkStart w:name="z39"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0"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1"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2"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3" w:id="37"/>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7"/>
    <w:bookmarkStart w:name="z44" w:id="38"/>
    <w:p>
      <w:pPr>
        <w:spacing w:after="0"/>
        <w:ind w:left="0"/>
        <w:jc w:val="both"/>
      </w:pPr>
      <w:r>
        <w:rPr>
          <w:rFonts w:ascii="Times New Roman"/>
          <w:b w:val="false"/>
          <w:i w:val="false"/>
          <w:color w:val="000000"/>
          <w:sz w:val="28"/>
        </w:rPr>
        <w:t>
      14. НМИ саны 5 құрайды.</w:t>
      </w:r>
    </w:p>
    <w:bookmarkEnd w:id="38"/>
    <w:bookmarkStart w:name="z45" w:id="39"/>
    <w:p>
      <w:pPr>
        <w:spacing w:after="0"/>
        <w:ind w:left="0"/>
        <w:jc w:val="both"/>
      </w:pPr>
      <w:r>
        <w:rPr>
          <w:rFonts w:ascii="Times New Roman"/>
          <w:b w:val="false"/>
          <w:i w:val="false"/>
          <w:color w:val="000000"/>
          <w:sz w:val="28"/>
        </w:rPr>
        <w:t>
      15. Жеке жұмыс жоспары бөлім басшысында сақталады.</w:t>
      </w:r>
    </w:p>
    <w:bookmarkEnd w:id="39"/>
    <w:bookmarkStart w:name="z46" w:id="40"/>
    <w:p>
      <w:pPr>
        <w:spacing w:after="0"/>
        <w:ind w:left="0"/>
        <w:jc w:val="left"/>
      </w:pPr>
      <w:r>
        <w:rPr>
          <w:rFonts w:ascii="Times New Roman"/>
          <w:b/>
          <w:i w:val="false"/>
          <w:color w:val="000000"/>
        </w:rPr>
        <w:t xml:space="preserve"> 3-тарау. НМИ жетістігін бағалау тәртібі</w:t>
      </w:r>
    </w:p>
    <w:bookmarkEnd w:id="40"/>
    <w:bookmarkStart w:name="z47"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48"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49"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0"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1"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2"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3"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4" w:id="48"/>
    <w:p>
      <w:pPr>
        <w:spacing w:after="0"/>
        <w:ind w:left="0"/>
        <w:jc w:val="both"/>
      </w:pPr>
      <w:r>
        <w:rPr>
          <w:rFonts w:ascii="Times New Roman"/>
          <w:b w:val="false"/>
          <w:i w:val="false"/>
          <w:color w:val="000000"/>
          <w:sz w:val="28"/>
        </w:rPr>
        <w:t xml:space="preserve">
      НМИ санының 5-нен 3-тен азы орындалған жағдайда "қанағаттанарлықсыз" баға қойылады; </w:t>
      </w:r>
    </w:p>
    <w:bookmarkEnd w:id="48"/>
    <w:bookmarkStart w:name="z55"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6"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7"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58"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59" w:id="53"/>
    <w:p>
      <w:pPr>
        <w:spacing w:after="0"/>
        <w:ind w:left="0"/>
        <w:jc w:val="both"/>
      </w:pPr>
      <w:r>
        <w:rPr>
          <w:rFonts w:ascii="Times New Roman"/>
          <w:b w:val="false"/>
          <w:i w:val="false"/>
          <w:color w:val="000000"/>
          <w:sz w:val="28"/>
        </w:rPr>
        <w:t>
      1) бағалаумен келісу;</w:t>
      </w:r>
    </w:p>
    <w:bookmarkEnd w:id="53"/>
    <w:bookmarkStart w:name="z60" w:id="54"/>
    <w:p>
      <w:pPr>
        <w:spacing w:after="0"/>
        <w:ind w:left="0"/>
        <w:jc w:val="both"/>
      </w:pPr>
      <w:r>
        <w:rPr>
          <w:rFonts w:ascii="Times New Roman"/>
          <w:b w:val="false"/>
          <w:i w:val="false"/>
          <w:color w:val="000000"/>
          <w:sz w:val="28"/>
        </w:rPr>
        <w:t xml:space="preserve">
      2) түзетуге жіберу. </w:t>
      </w:r>
    </w:p>
    <w:bookmarkEnd w:id="54"/>
    <w:bookmarkStart w:name="z61" w:id="55"/>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5"/>
    <w:bookmarkStart w:name="z62"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3"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бөлім басшысы 2 жұмыс күнінен кешіктірмей оны Комиссияның қарауына ұсынады.</w:t>
      </w:r>
    </w:p>
    <w:bookmarkEnd w:id="57"/>
    <w:bookmarkStart w:name="z64" w:id="58"/>
    <w:p>
      <w:pPr>
        <w:spacing w:after="0"/>
        <w:ind w:left="0"/>
        <w:jc w:val="left"/>
      </w:pPr>
      <w:r>
        <w:rPr>
          <w:rFonts w:ascii="Times New Roman"/>
          <w:b/>
          <w:i w:val="false"/>
          <w:color w:val="000000"/>
        </w:rPr>
        <w:t xml:space="preserve"> 4-тарау. Құзыреттерді бағалау тәртібі</w:t>
      </w:r>
    </w:p>
    <w:bookmarkEnd w:id="58"/>
    <w:bookmarkStart w:name="z65"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6"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7"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8"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69"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0" w:id="64"/>
    <w:p>
      <w:pPr>
        <w:spacing w:after="0"/>
        <w:ind w:left="0"/>
        <w:jc w:val="both"/>
      </w:pPr>
      <w:r>
        <w:rPr>
          <w:rFonts w:ascii="Times New Roman"/>
          <w:b w:val="false"/>
          <w:i w:val="false"/>
          <w:color w:val="000000"/>
          <w:sz w:val="28"/>
        </w:rPr>
        <w:t>
      28. Тікелей басшымен бағалау парағына қол қойылғаннан кейін бөлім басшысында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29. Бөлім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3"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34. Комиссияның хатшысы болып қалалық мәслихаттың бөлім басшысы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35. Бөлім басшысы Комиссия төрағасымен келісілген мерзімдерге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36. Бөлім басшысы Комиссияның отырысына келесі құжаттарды ұсынады:</w:t>
      </w:r>
    </w:p>
    <w:bookmarkEnd w:id="73"/>
    <w:bookmarkStart w:name="z80" w:id="74"/>
    <w:p>
      <w:pPr>
        <w:spacing w:after="0"/>
        <w:ind w:left="0"/>
        <w:jc w:val="both"/>
      </w:pPr>
      <w:r>
        <w:rPr>
          <w:rFonts w:ascii="Times New Roman"/>
          <w:b w:val="false"/>
          <w:i w:val="false"/>
          <w:color w:val="000000"/>
          <w:sz w:val="28"/>
        </w:rPr>
        <w:t>
      1) толтырылған бағалау парақтарын;</w:t>
      </w:r>
    </w:p>
    <w:bookmarkEnd w:id="74"/>
    <w:bookmarkStart w:name="z81"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2"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3" w:id="77"/>
    <w:p>
      <w:pPr>
        <w:spacing w:after="0"/>
        <w:ind w:left="0"/>
        <w:jc w:val="both"/>
      </w:pPr>
      <w:r>
        <w:rPr>
          <w:rFonts w:ascii="Times New Roman"/>
          <w:b w:val="false"/>
          <w:i w:val="false"/>
          <w:color w:val="000000"/>
          <w:sz w:val="28"/>
        </w:rPr>
        <w:t>
      1) бағалау нәтижелерін бекіту;</w:t>
      </w:r>
    </w:p>
    <w:bookmarkEnd w:id="77"/>
    <w:bookmarkStart w:name="z84" w:id="78"/>
    <w:p>
      <w:pPr>
        <w:spacing w:after="0"/>
        <w:ind w:left="0"/>
        <w:jc w:val="both"/>
      </w:pPr>
      <w:r>
        <w:rPr>
          <w:rFonts w:ascii="Times New Roman"/>
          <w:b w:val="false"/>
          <w:i w:val="false"/>
          <w:color w:val="000000"/>
          <w:sz w:val="28"/>
        </w:rPr>
        <w:t>
      2) бағалау нәтижелерін қайта қарау.</w:t>
      </w:r>
    </w:p>
    <w:bookmarkEnd w:id="78"/>
    <w:bookmarkStart w:name="z85"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6" w:id="80"/>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80"/>
    <w:bookmarkStart w:name="z87" w:id="81"/>
    <w:p>
      <w:pPr>
        <w:spacing w:after="0"/>
        <w:ind w:left="0"/>
        <w:jc w:val="left"/>
      </w:pPr>
      <w:r>
        <w:rPr>
          <w:rFonts w:ascii="Times New Roman"/>
          <w:b/>
          <w:i w:val="false"/>
          <w:color w:val="000000"/>
        </w:rPr>
        <w:t xml:space="preserve"> 40. Бөлім басшысы "Б" корпусының қызметшісін бағалау нәтижелерімен ол аяқталған соң екі жұмыс күні ішінде таныстырады.</w:t>
      </w:r>
    </w:p>
    <w:bookmarkEnd w:id="81"/>
    <w:bookmarkStart w:name="z88"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бөлім басшысы және мемлекеттік органның басқа екі қызметшісімен қол қойылған акт толтырылады.</w:t>
      </w:r>
    </w:p>
    <w:bookmarkEnd w:id="82"/>
    <w:bookmarkStart w:name="z89"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бөлім басшысымен "Б" корпусы қызметшісінің бағалау нәтижесі мемлекеттік органдардың интранет-порталы арқылы жолданады.</w:t>
      </w:r>
    </w:p>
    <w:bookmarkEnd w:id="83"/>
    <w:bookmarkStart w:name="z90"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2"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3"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күні____________________________</w:t>
            </w:r>
            <w:r>
              <w:br/>
            </w:r>
            <w:r>
              <w:rPr>
                <w:rFonts w:ascii="Times New Roman"/>
                <w:b w:val="false"/>
                <w:i w:val="false"/>
                <w:color w:val="000000"/>
                <w:sz w:val="20"/>
              </w:rPr>
              <w:t>қолы ___________________________</w:t>
            </w:r>
            <w:r>
              <w:br/>
            </w:r>
          </w:p>
        </w:tc>
      </w:tr>
    </w:tbl>
    <w:bookmarkStart w:name="z95"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96" w:id="89"/>
    <w:p>
      <w:pPr>
        <w:spacing w:after="0"/>
        <w:ind w:left="0"/>
        <w:jc w:val="both"/>
      </w:pPr>
      <w:r>
        <w:rPr>
          <w:rFonts w:ascii="Times New Roman"/>
          <w:b w:val="false"/>
          <w:i w:val="false"/>
          <w:color w:val="000000"/>
          <w:sz w:val="28"/>
        </w:rPr>
        <w:t>
      _________________________________ жыл</w:t>
      </w:r>
    </w:p>
    <w:bookmarkEnd w:id="89"/>
    <w:bookmarkStart w:name="z97" w:id="90"/>
    <w:p>
      <w:pPr>
        <w:spacing w:after="0"/>
        <w:ind w:left="0"/>
        <w:jc w:val="both"/>
      </w:pPr>
      <w:r>
        <w:rPr>
          <w:rFonts w:ascii="Times New Roman"/>
          <w:b w:val="false"/>
          <w:i w:val="false"/>
          <w:color w:val="000000"/>
          <w:sz w:val="28"/>
        </w:rPr>
        <w:t>
      (жеке жоспар құрастырылатын кезең)</w:t>
      </w:r>
    </w:p>
    <w:bookmarkEnd w:id="90"/>
    <w:bookmarkStart w:name="z98" w:id="91"/>
    <w:p>
      <w:pPr>
        <w:spacing w:after="0"/>
        <w:ind w:left="0"/>
        <w:jc w:val="both"/>
      </w:pPr>
      <w:r>
        <w:rPr>
          <w:rFonts w:ascii="Times New Roman"/>
          <w:b w:val="false"/>
          <w:i w:val="false"/>
          <w:color w:val="000000"/>
          <w:sz w:val="28"/>
        </w:rPr>
        <w:t>
      Қызметшінің тегі, аты, әкесінің аты (болған жағдайда)_____________________________</w:t>
      </w:r>
    </w:p>
    <w:bookmarkEnd w:id="91"/>
    <w:bookmarkStart w:name="z99" w:id="92"/>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2"/>
    <w:bookmarkStart w:name="z100" w:id="93"/>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bookmarkEnd w:id="93"/>
    <w:bookmarkStart w:name="z101" w:id="94"/>
    <w:p>
      <w:pPr>
        <w:spacing w:after="0"/>
        <w:ind w:left="0"/>
        <w:jc w:val="both"/>
      </w:pPr>
      <w:r>
        <w:rPr>
          <w:rFonts w:ascii="Times New Roman"/>
          <w:b w:val="false"/>
          <w:i w:val="false"/>
          <w:color w:val="000000"/>
          <w:sz w:val="28"/>
        </w:rPr>
        <w:t>
      ________________________________________________________________________________</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 р/с</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6"/>
    <w:bookmarkStart w:name="z104" w:id="97"/>
    <w:p>
      <w:pPr>
        <w:spacing w:after="0"/>
        <w:ind w:left="0"/>
        <w:jc w:val="both"/>
      </w:pPr>
      <w:r>
        <w:rPr>
          <w:rFonts w:ascii="Times New Roman"/>
          <w:b w:val="false"/>
          <w:i w:val="false"/>
          <w:color w:val="000000"/>
          <w:sz w:val="28"/>
        </w:rPr>
        <w:t>
      Қызметші</w:t>
      </w:r>
    </w:p>
    <w:bookmarkEnd w:id="97"/>
    <w:bookmarkStart w:name="z105" w:id="98"/>
    <w:p>
      <w:pPr>
        <w:spacing w:after="0"/>
        <w:ind w:left="0"/>
        <w:jc w:val="both"/>
      </w:pPr>
      <w:r>
        <w:rPr>
          <w:rFonts w:ascii="Times New Roman"/>
          <w:b w:val="false"/>
          <w:i w:val="false"/>
          <w:color w:val="000000"/>
          <w:sz w:val="28"/>
        </w:rPr>
        <w:t>
      ______________________________</w:t>
      </w:r>
    </w:p>
    <w:bookmarkEnd w:id="98"/>
    <w:bookmarkStart w:name="z106" w:id="99"/>
    <w:p>
      <w:pPr>
        <w:spacing w:after="0"/>
        <w:ind w:left="0"/>
        <w:jc w:val="both"/>
      </w:pPr>
      <w:r>
        <w:rPr>
          <w:rFonts w:ascii="Times New Roman"/>
          <w:b w:val="false"/>
          <w:i w:val="false"/>
          <w:color w:val="000000"/>
          <w:sz w:val="28"/>
        </w:rPr>
        <w:t>
      (тегі, аты-жөнінің бірінші әріптері)</w:t>
      </w:r>
    </w:p>
    <w:bookmarkEnd w:id="99"/>
    <w:bookmarkStart w:name="z107" w:id="100"/>
    <w:p>
      <w:pPr>
        <w:spacing w:after="0"/>
        <w:ind w:left="0"/>
        <w:jc w:val="both"/>
      </w:pPr>
      <w:r>
        <w:rPr>
          <w:rFonts w:ascii="Times New Roman"/>
          <w:b w:val="false"/>
          <w:i w:val="false"/>
          <w:color w:val="000000"/>
          <w:sz w:val="28"/>
        </w:rPr>
        <w:t>
      күні __________________________</w:t>
      </w:r>
    </w:p>
    <w:bookmarkEnd w:id="100"/>
    <w:bookmarkStart w:name="z108" w:id="101"/>
    <w:p>
      <w:pPr>
        <w:spacing w:after="0"/>
        <w:ind w:left="0"/>
        <w:jc w:val="both"/>
      </w:pPr>
      <w:r>
        <w:rPr>
          <w:rFonts w:ascii="Times New Roman"/>
          <w:b w:val="false"/>
          <w:i w:val="false"/>
          <w:color w:val="000000"/>
          <w:sz w:val="28"/>
        </w:rPr>
        <w:t>
      қолы _________________________</w:t>
      </w:r>
    </w:p>
    <w:bookmarkEnd w:id="101"/>
    <w:bookmarkStart w:name="z109" w:id="102"/>
    <w:p>
      <w:pPr>
        <w:spacing w:after="0"/>
        <w:ind w:left="0"/>
        <w:jc w:val="both"/>
      </w:pPr>
      <w:r>
        <w:rPr>
          <w:rFonts w:ascii="Times New Roman"/>
          <w:b w:val="false"/>
          <w:i w:val="false"/>
          <w:color w:val="000000"/>
          <w:sz w:val="28"/>
        </w:rPr>
        <w:t>
      Тікелей басшы</w:t>
      </w:r>
    </w:p>
    <w:bookmarkEnd w:id="102"/>
    <w:bookmarkStart w:name="z110" w:id="103"/>
    <w:p>
      <w:pPr>
        <w:spacing w:after="0"/>
        <w:ind w:left="0"/>
        <w:jc w:val="both"/>
      </w:pPr>
      <w:r>
        <w:rPr>
          <w:rFonts w:ascii="Times New Roman"/>
          <w:b w:val="false"/>
          <w:i w:val="false"/>
          <w:color w:val="000000"/>
          <w:sz w:val="28"/>
        </w:rPr>
        <w:t>
      ______________________________</w:t>
      </w:r>
    </w:p>
    <w:bookmarkEnd w:id="103"/>
    <w:bookmarkStart w:name="z111" w:id="104"/>
    <w:p>
      <w:pPr>
        <w:spacing w:after="0"/>
        <w:ind w:left="0"/>
        <w:jc w:val="both"/>
      </w:pPr>
      <w:r>
        <w:rPr>
          <w:rFonts w:ascii="Times New Roman"/>
          <w:b w:val="false"/>
          <w:i w:val="false"/>
          <w:color w:val="000000"/>
          <w:sz w:val="28"/>
        </w:rPr>
        <w:t>
      (тегі, аты-жөнінің бірінші әріптері)</w:t>
      </w:r>
    </w:p>
    <w:bookmarkEnd w:id="104"/>
    <w:bookmarkStart w:name="z112" w:id="105"/>
    <w:p>
      <w:pPr>
        <w:spacing w:after="0"/>
        <w:ind w:left="0"/>
        <w:jc w:val="both"/>
      </w:pPr>
      <w:r>
        <w:rPr>
          <w:rFonts w:ascii="Times New Roman"/>
          <w:b w:val="false"/>
          <w:i w:val="false"/>
          <w:color w:val="000000"/>
          <w:sz w:val="28"/>
        </w:rPr>
        <w:t>
      күні __________________________</w:t>
      </w:r>
    </w:p>
    <w:bookmarkEnd w:id="105"/>
    <w:bookmarkStart w:name="z113" w:id="106"/>
    <w:p>
      <w:pPr>
        <w:spacing w:after="0"/>
        <w:ind w:left="0"/>
        <w:jc w:val="both"/>
      </w:pPr>
      <w:r>
        <w:rPr>
          <w:rFonts w:ascii="Times New Roman"/>
          <w:b w:val="false"/>
          <w:i w:val="false"/>
          <w:color w:val="000000"/>
          <w:sz w:val="28"/>
        </w:rPr>
        <w:t>
      қолы _________________________</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күні____________________________</w:t>
            </w:r>
            <w:r>
              <w:br/>
            </w:r>
            <w:r>
              <w:rPr>
                <w:rFonts w:ascii="Times New Roman"/>
                <w:b w:val="false"/>
                <w:i w:val="false"/>
                <w:color w:val="000000"/>
                <w:sz w:val="20"/>
              </w:rPr>
              <w:t xml:space="preserve">қолы ___________________________ </w:t>
            </w:r>
            <w:r>
              <w:br/>
            </w:r>
          </w:p>
        </w:tc>
      </w:tr>
    </w:tbl>
    <w:bookmarkStart w:name="z115" w:id="107"/>
    <w:p>
      <w:pPr>
        <w:spacing w:after="0"/>
        <w:ind w:left="0"/>
        <w:jc w:val="left"/>
      </w:pPr>
      <w:r>
        <w:rPr>
          <w:rFonts w:ascii="Times New Roman"/>
          <w:b/>
          <w:i w:val="false"/>
          <w:color w:val="000000"/>
        </w:rPr>
        <w:t xml:space="preserve"> НМИ бойынша бағалау парағы</w:t>
      </w:r>
    </w:p>
    <w:bookmarkEnd w:id="107"/>
    <w:bookmarkStart w:name="z116" w:id="108"/>
    <w:p>
      <w:pPr>
        <w:spacing w:after="0"/>
        <w:ind w:left="0"/>
        <w:jc w:val="both"/>
      </w:pPr>
      <w:r>
        <w:rPr>
          <w:rFonts w:ascii="Times New Roman"/>
          <w:b w:val="false"/>
          <w:i w:val="false"/>
          <w:color w:val="000000"/>
          <w:sz w:val="28"/>
        </w:rPr>
        <w:t>
      ______________________________________________________________</w:t>
      </w:r>
    </w:p>
    <w:bookmarkEnd w:id="108"/>
    <w:bookmarkStart w:name="z117" w:id="109"/>
    <w:p>
      <w:pPr>
        <w:spacing w:after="0"/>
        <w:ind w:left="0"/>
        <w:jc w:val="both"/>
      </w:pPr>
      <w:r>
        <w:rPr>
          <w:rFonts w:ascii="Times New Roman"/>
          <w:b w:val="false"/>
          <w:i w:val="false"/>
          <w:color w:val="000000"/>
          <w:sz w:val="28"/>
        </w:rPr>
        <w:t>
      (Т.А.Ә бағаланатын тұлғаның лауазымы)</w:t>
      </w:r>
    </w:p>
    <w:bookmarkEnd w:id="109"/>
    <w:bookmarkStart w:name="z118" w:id="110"/>
    <w:p>
      <w:pPr>
        <w:spacing w:after="0"/>
        <w:ind w:left="0"/>
        <w:jc w:val="both"/>
      </w:pPr>
      <w:r>
        <w:rPr>
          <w:rFonts w:ascii="Times New Roman"/>
          <w:b w:val="false"/>
          <w:i w:val="false"/>
          <w:color w:val="000000"/>
          <w:sz w:val="28"/>
        </w:rPr>
        <w:t>
      ______________________________</w:t>
      </w:r>
    </w:p>
    <w:bookmarkEnd w:id="110"/>
    <w:bookmarkStart w:name="z119" w:id="111"/>
    <w:p>
      <w:pPr>
        <w:spacing w:after="0"/>
        <w:ind w:left="0"/>
        <w:jc w:val="both"/>
      </w:pPr>
      <w:r>
        <w:rPr>
          <w:rFonts w:ascii="Times New Roman"/>
          <w:b w:val="false"/>
          <w:i w:val="false"/>
          <w:color w:val="000000"/>
          <w:sz w:val="28"/>
        </w:rPr>
        <w:t>
      (бағаланатын кезең)</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 р/с</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 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3"/>
    <w:p>
      <w:pPr>
        <w:spacing w:after="0"/>
        <w:ind w:left="0"/>
        <w:jc w:val="both"/>
      </w:pPr>
      <w:r>
        <w:rPr>
          <w:rFonts w:ascii="Times New Roman"/>
          <w:b w:val="false"/>
          <w:i w:val="false"/>
          <w:color w:val="000000"/>
          <w:sz w:val="28"/>
        </w:rPr>
        <w:t>
      Бағалау нәтижесі __________________________________________________</w:t>
      </w:r>
    </w:p>
    <w:bookmarkEnd w:id="113"/>
    <w:bookmarkStart w:name="z122" w:id="11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4"/>
    <w:bookmarkStart w:name="z123" w:id="115"/>
    <w:p>
      <w:pPr>
        <w:spacing w:after="0"/>
        <w:ind w:left="0"/>
        <w:jc w:val="both"/>
      </w:pPr>
      <w:r>
        <w:rPr>
          <w:rFonts w:ascii="Times New Roman"/>
          <w:b w:val="false"/>
          <w:i w:val="false"/>
          <w:color w:val="000000"/>
          <w:sz w:val="28"/>
        </w:rPr>
        <w:t>
      Қызметші</w:t>
      </w:r>
    </w:p>
    <w:bookmarkEnd w:id="115"/>
    <w:bookmarkStart w:name="z124" w:id="116"/>
    <w:p>
      <w:pPr>
        <w:spacing w:after="0"/>
        <w:ind w:left="0"/>
        <w:jc w:val="both"/>
      </w:pPr>
      <w:r>
        <w:rPr>
          <w:rFonts w:ascii="Times New Roman"/>
          <w:b w:val="false"/>
          <w:i w:val="false"/>
          <w:color w:val="000000"/>
          <w:sz w:val="28"/>
        </w:rPr>
        <w:t>
      ______________________________</w:t>
      </w:r>
    </w:p>
    <w:bookmarkEnd w:id="116"/>
    <w:bookmarkStart w:name="z125" w:id="117"/>
    <w:p>
      <w:pPr>
        <w:spacing w:after="0"/>
        <w:ind w:left="0"/>
        <w:jc w:val="both"/>
      </w:pPr>
      <w:r>
        <w:rPr>
          <w:rFonts w:ascii="Times New Roman"/>
          <w:b w:val="false"/>
          <w:i w:val="false"/>
          <w:color w:val="000000"/>
          <w:sz w:val="28"/>
        </w:rPr>
        <w:t>
      (тегі, аты-жөнінің бірінші әріптері)</w:t>
      </w:r>
    </w:p>
    <w:bookmarkEnd w:id="117"/>
    <w:bookmarkStart w:name="z126" w:id="118"/>
    <w:p>
      <w:pPr>
        <w:spacing w:after="0"/>
        <w:ind w:left="0"/>
        <w:jc w:val="both"/>
      </w:pPr>
      <w:r>
        <w:rPr>
          <w:rFonts w:ascii="Times New Roman"/>
          <w:b w:val="false"/>
          <w:i w:val="false"/>
          <w:color w:val="000000"/>
          <w:sz w:val="28"/>
        </w:rPr>
        <w:t>
      күні __________________________</w:t>
      </w:r>
    </w:p>
    <w:bookmarkEnd w:id="118"/>
    <w:bookmarkStart w:name="z127" w:id="119"/>
    <w:p>
      <w:pPr>
        <w:spacing w:after="0"/>
        <w:ind w:left="0"/>
        <w:jc w:val="both"/>
      </w:pPr>
      <w:r>
        <w:rPr>
          <w:rFonts w:ascii="Times New Roman"/>
          <w:b w:val="false"/>
          <w:i w:val="false"/>
          <w:color w:val="000000"/>
          <w:sz w:val="28"/>
        </w:rPr>
        <w:t>
      қолы _________________________</w:t>
      </w:r>
    </w:p>
    <w:bookmarkEnd w:id="119"/>
    <w:bookmarkStart w:name="z128" w:id="120"/>
    <w:p>
      <w:pPr>
        <w:spacing w:after="0"/>
        <w:ind w:left="0"/>
        <w:jc w:val="both"/>
      </w:pPr>
      <w:r>
        <w:rPr>
          <w:rFonts w:ascii="Times New Roman"/>
          <w:b w:val="false"/>
          <w:i w:val="false"/>
          <w:color w:val="000000"/>
          <w:sz w:val="28"/>
        </w:rPr>
        <w:t>
      Тікелей басшы</w:t>
      </w:r>
    </w:p>
    <w:bookmarkEnd w:id="120"/>
    <w:bookmarkStart w:name="z129" w:id="121"/>
    <w:p>
      <w:pPr>
        <w:spacing w:after="0"/>
        <w:ind w:left="0"/>
        <w:jc w:val="both"/>
      </w:pPr>
      <w:r>
        <w:rPr>
          <w:rFonts w:ascii="Times New Roman"/>
          <w:b w:val="false"/>
          <w:i w:val="false"/>
          <w:color w:val="000000"/>
          <w:sz w:val="28"/>
        </w:rPr>
        <w:t>
      ______________________________</w:t>
      </w:r>
    </w:p>
    <w:bookmarkEnd w:id="121"/>
    <w:bookmarkStart w:name="z130" w:id="122"/>
    <w:p>
      <w:pPr>
        <w:spacing w:after="0"/>
        <w:ind w:left="0"/>
        <w:jc w:val="both"/>
      </w:pPr>
      <w:r>
        <w:rPr>
          <w:rFonts w:ascii="Times New Roman"/>
          <w:b w:val="false"/>
          <w:i w:val="false"/>
          <w:color w:val="000000"/>
          <w:sz w:val="28"/>
        </w:rPr>
        <w:t>
      (тегі, аты-жөнінің бірінші әріптері)</w:t>
      </w:r>
    </w:p>
    <w:bookmarkEnd w:id="122"/>
    <w:bookmarkStart w:name="z131" w:id="123"/>
    <w:p>
      <w:pPr>
        <w:spacing w:after="0"/>
        <w:ind w:left="0"/>
        <w:jc w:val="both"/>
      </w:pPr>
      <w:r>
        <w:rPr>
          <w:rFonts w:ascii="Times New Roman"/>
          <w:b w:val="false"/>
          <w:i w:val="false"/>
          <w:color w:val="000000"/>
          <w:sz w:val="28"/>
        </w:rPr>
        <w:t>
      күні __________________________</w:t>
      </w:r>
    </w:p>
    <w:bookmarkEnd w:id="123"/>
    <w:bookmarkStart w:name="z132" w:id="124"/>
    <w:p>
      <w:pPr>
        <w:spacing w:after="0"/>
        <w:ind w:left="0"/>
        <w:jc w:val="both"/>
      </w:pPr>
      <w:r>
        <w:rPr>
          <w:rFonts w:ascii="Times New Roman"/>
          <w:b w:val="false"/>
          <w:i w:val="false"/>
          <w:color w:val="000000"/>
          <w:sz w:val="28"/>
        </w:rPr>
        <w:t>
      қолы _________________________</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қалалық мәслихаты </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34" w:id="125"/>
    <w:p>
      <w:pPr>
        <w:spacing w:after="0"/>
        <w:ind w:left="0"/>
        <w:jc w:val="left"/>
      </w:pPr>
      <w:r>
        <w:rPr>
          <w:rFonts w:ascii="Times New Roman"/>
          <w:b/>
          <w:i w:val="false"/>
          <w:color w:val="000000"/>
        </w:rPr>
        <w:t xml:space="preserve"> Құзыреттер бойынша бағалау парағы</w:t>
      </w:r>
    </w:p>
    <w:bookmarkEnd w:id="125"/>
    <w:bookmarkStart w:name="z135" w:id="126"/>
    <w:p>
      <w:pPr>
        <w:spacing w:after="0"/>
        <w:ind w:left="0"/>
        <w:jc w:val="both"/>
      </w:pPr>
      <w:r>
        <w:rPr>
          <w:rFonts w:ascii="Times New Roman"/>
          <w:b w:val="false"/>
          <w:i w:val="false"/>
          <w:color w:val="000000"/>
          <w:sz w:val="28"/>
        </w:rPr>
        <w:t>
      _________________ жыл</w:t>
      </w:r>
    </w:p>
    <w:bookmarkEnd w:id="126"/>
    <w:bookmarkStart w:name="z136" w:id="127"/>
    <w:p>
      <w:pPr>
        <w:spacing w:after="0"/>
        <w:ind w:left="0"/>
        <w:jc w:val="both"/>
      </w:pPr>
      <w:r>
        <w:rPr>
          <w:rFonts w:ascii="Times New Roman"/>
          <w:b w:val="false"/>
          <w:i w:val="false"/>
          <w:color w:val="000000"/>
          <w:sz w:val="28"/>
        </w:rPr>
        <w:t>
      (бағаланатын жыл)</w:t>
      </w:r>
    </w:p>
    <w:bookmarkEnd w:id="127"/>
    <w:bookmarkStart w:name="z137" w:id="12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______________________________________________________________________________</w:t>
      </w:r>
    </w:p>
    <w:bookmarkEnd w:id="128"/>
    <w:bookmarkStart w:name="z138" w:id="129"/>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29"/>
    <w:bookmarkStart w:name="z139" w:id="130"/>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bookmarkEnd w:id="130"/>
    <w:bookmarkStart w:name="z140" w:id="131"/>
    <w:p>
      <w:pPr>
        <w:spacing w:after="0"/>
        <w:ind w:left="0"/>
        <w:jc w:val="both"/>
      </w:pPr>
      <w:r>
        <w:rPr>
          <w:rFonts w:ascii="Times New Roman"/>
          <w:b w:val="false"/>
          <w:i w:val="false"/>
          <w:color w:val="000000"/>
          <w:sz w:val="28"/>
        </w:rPr>
        <w:t>
      ________________________________________________________________________________</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 р/с</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1</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2</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3</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4</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5</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6</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7</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0"/>
          <w:p>
            <w:pPr>
              <w:spacing w:after="20"/>
              <w:ind w:left="20"/>
              <w:jc w:val="both"/>
            </w:pPr>
            <w:r>
              <w:rPr>
                <w:rFonts w:ascii="Times New Roman"/>
                <w:b w:val="false"/>
                <w:i w:val="false"/>
                <w:color w:val="000000"/>
                <w:sz w:val="20"/>
              </w:rPr>
              <w:t>
8</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9</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10</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11</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4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4"/>
    <w:bookmarkStart w:name="z154" w:id="145"/>
    <w:p>
      <w:pPr>
        <w:spacing w:after="0"/>
        <w:ind w:left="0"/>
        <w:jc w:val="both"/>
      </w:pPr>
      <w:r>
        <w:rPr>
          <w:rFonts w:ascii="Times New Roman"/>
          <w:b w:val="false"/>
          <w:i w:val="false"/>
          <w:color w:val="000000"/>
          <w:sz w:val="28"/>
        </w:rPr>
        <w:t>
      Қызметші</w:t>
      </w:r>
    </w:p>
    <w:bookmarkEnd w:id="145"/>
    <w:bookmarkStart w:name="z155" w:id="146"/>
    <w:p>
      <w:pPr>
        <w:spacing w:after="0"/>
        <w:ind w:left="0"/>
        <w:jc w:val="both"/>
      </w:pPr>
      <w:r>
        <w:rPr>
          <w:rFonts w:ascii="Times New Roman"/>
          <w:b w:val="false"/>
          <w:i w:val="false"/>
          <w:color w:val="000000"/>
          <w:sz w:val="28"/>
        </w:rPr>
        <w:t>
      ______________________________</w:t>
      </w:r>
    </w:p>
    <w:bookmarkEnd w:id="146"/>
    <w:bookmarkStart w:name="z156" w:id="147"/>
    <w:p>
      <w:pPr>
        <w:spacing w:after="0"/>
        <w:ind w:left="0"/>
        <w:jc w:val="both"/>
      </w:pPr>
      <w:r>
        <w:rPr>
          <w:rFonts w:ascii="Times New Roman"/>
          <w:b w:val="false"/>
          <w:i w:val="false"/>
          <w:color w:val="000000"/>
          <w:sz w:val="28"/>
        </w:rPr>
        <w:t>
      (тегі, аты-жөнінің бірінші әріптері)</w:t>
      </w:r>
    </w:p>
    <w:bookmarkEnd w:id="147"/>
    <w:bookmarkStart w:name="z157" w:id="148"/>
    <w:p>
      <w:pPr>
        <w:spacing w:after="0"/>
        <w:ind w:left="0"/>
        <w:jc w:val="both"/>
      </w:pPr>
      <w:r>
        <w:rPr>
          <w:rFonts w:ascii="Times New Roman"/>
          <w:b w:val="false"/>
          <w:i w:val="false"/>
          <w:color w:val="000000"/>
          <w:sz w:val="28"/>
        </w:rPr>
        <w:t>
      күні _________________________</w:t>
      </w:r>
    </w:p>
    <w:bookmarkEnd w:id="148"/>
    <w:bookmarkStart w:name="z158" w:id="149"/>
    <w:p>
      <w:pPr>
        <w:spacing w:after="0"/>
        <w:ind w:left="0"/>
        <w:jc w:val="both"/>
      </w:pPr>
      <w:r>
        <w:rPr>
          <w:rFonts w:ascii="Times New Roman"/>
          <w:b w:val="false"/>
          <w:i w:val="false"/>
          <w:color w:val="000000"/>
          <w:sz w:val="28"/>
        </w:rPr>
        <w:t>
      қолы ________________________</w:t>
      </w:r>
    </w:p>
    <w:bookmarkEnd w:id="149"/>
    <w:bookmarkStart w:name="z159" w:id="150"/>
    <w:p>
      <w:pPr>
        <w:spacing w:after="0"/>
        <w:ind w:left="0"/>
        <w:jc w:val="both"/>
      </w:pPr>
      <w:r>
        <w:rPr>
          <w:rFonts w:ascii="Times New Roman"/>
          <w:b w:val="false"/>
          <w:i w:val="false"/>
          <w:color w:val="000000"/>
          <w:sz w:val="28"/>
        </w:rPr>
        <w:t>
      Тікелей басшы</w:t>
      </w:r>
    </w:p>
    <w:bookmarkEnd w:id="150"/>
    <w:bookmarkStart w:name="z160" w:id="151"/>
    <w:p>
      <w:pPr>
        <w:spacing w:after="0"/>
        <w:ind w:left="0"/>
        <w:jc w:val="both"/>
      </w:pPr>
      <w:r>
        <w:rPr>
          <w:rFonts w:ascii="Times New Roman"/>
          <w:b w:val="false"/>
          <w:i w:val="false"/>
          <w:color w:val="000000"/>
          <w:sz w:val="28"/>
        </w:rPr>
        <w:t>
      ______________________________</w:t>
      </w:r>
    </w:p>
    <w:bookmarkEnd w:id="151"/>
    <w:bookmarkStart w:name="z161" w:id="152"/>
    <w:p>
      <w:pPr>
        <w:spacing w:after="0"/>
        <w:ind w:left="0"/>
        <w:jc w:val="both"/>
      </w:pPr>
      <w:r>
        <w:rPr>
          <w:rFonts w:ascii="Times New Roman"/>
          <w:b w:val="false"/>
          <w:i w:val="false"/>
          <w:color w:val="000000"/>
          <w:sz w:val="28"/>
        </w:rPr>
        <w:t>
      (тегі, аты-жөнінің бірінші әріптері)</w:t>
      </w:r>
    </w:p>
    <w:bookmarkEnd w:id="152"/>
    <w:bookmarkStart w:name="z162" w:id="153"/>
    <w:p>
      <w:pPr>
        <w:spacing w:after="0"/>
        <w:ind w:left="0"/>
        <w:jc w:val="both"/>
      </w:pPr>
      <w:r>
        <w:rPr>
          <w:rFonts w:ascii="Times New Roman"/>
          <w:b w:val="false"/>
          <w:i w:val="false"/>
          <w:color w:val="000000"/>
          <w:sz w:val="28"/>
        </w:rPr>
        <w:t>
      күні __________________________</w:t>
      </w:r>
    </w:p>
    <w:bookmarkEnd w:id="153"/>
    <w:bookmarkStart w:name="z163" w:id="154"/>
    <w:p>
      <w:pPr>
        <w:spacing w:after="0"/>
        <w:ind w:left="0"/>
        <w:jc w:val="both"/>
      </w:pPr>
      <w:r>
        <w:rPr>
          <w:rFonts w:ascii="Times New Roman"/>
          <w:b w:val="false"/>
          <w:i w:val="false"/>
          <w:color w:val="000000"/>
          <w:sz w:val="28"/>
        </w:rPr>
        <w:t>
      қолы _________________________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қалалық мәслихаты </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65" w:id="155"/>
    <w:p>
      <w:pPr>
        <w:spacing w:after="0"/>
        <w:ind w:left="0"/>
        <w:jc w:val="left"/>
      </w:pPr>
      <w:r>
        <w:rPr>
          <w:rFonts w:ascii="Times New Roman"/>
          <w:b/>
          <w:i w:val="false"/>
          <w:color w:val="000000"/>
        </w:rPr>
        <w:t xml:space="preserve"> Құзыреттердің мінез-құлық индикаторлары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Құзыреттер атауы</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Қызметтік басқару</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Ынтымақтас</w:t>
            </w:r>
          </w:p>
          <w:bookmarkEnd w:id="158"/>
          <w:p>
            <w:pPr>
              <w:spacing w:after="20"/>
              <w:ind w:left="20"/>
              <w:jc w:val="both"/>
            </w:pPr>
            <w:r>
              <w:rPr>
                <w:rFonts w:ascii="Times New Roman"/>
                <w:b w:val="false"/>
                <w:i w:val="false"/>
                <w:color w:val="000000"/>
                <w:sz w:val="20"/>
              </w:rPr>
              <w:t>
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9"/>
          <w:p>
            <w:pPr>
              <w:spacing w:after="20"/>
              <w:ind w:left="20"/>
              <w:jc w:val="both"/>
            </w:pPr>
            <w:r>
              <w:rPr>
                <w:rFonts w:ascii="Times New Roman"/>
                <w:b w:val="false"/>
                <w:i w:val="false"/>
                <w:color w:val="000000"/>
                <w:sz w:val="20"/>
              </w:rPr>
              <w:t>
Ұжымда сенімді қарым-қатынас орнатады;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Ұжымда өзара сенімсіз қарым-қатынас орнатады;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1"/>
          <w:p>
            <w:pPr>
              <w:spacing w:after="20"/>
              <w:ind w:left="20"/>
              <w:jc w:val="both"/>
            </w:pPr>
            <w:r>
              <w:rPr>
                <w:rFonts w:ascii="Times New Roman"/>
                <w:b w:val="false"/>
                <w:i w:val="false"/>
                <w:color w:val="000000"/>
                <w:sz w:val="20"/>
              </w:rPr>
              <w:t>
Шешім қабылдау</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деңгейін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Қызметті тұтынушыға ақпараттандыру</w:t>
            </w:r>
          </w:p>
          <w:bookmarkEnd w:id="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3"/>
          <w:p>
            <w:pPr>
              <w:spacing w:after="20"/>
              <w:ind w:left="20"/>
              <w:jc w:val="both"/>
            </w:pPr>
            <w:r>
              <w:rPr>
                <w:rFonts w:ascii="Times New Roman"/>
                <w:b w:val="false"/>
                <w:i w:val="false"/>
                <w:color w:val="000000"/>
                <w:sz w:val="20"/>
              </w:rPr>
              <w:t>
Жеделділік</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
өзгеріс жағдайларында өзін-өзі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4"/>
          <w:p>
            <w:pPr>
              <w:spacing w:after="20"/>
              <w:ind w:left="20"/>
              <w:jc w:val="both"/>
            </w:pPr>
            <w:r>
              <w:rPr>
                <w:rFonts w:ascii="Times New Roman"/>
                <w:b w:val="false"/>
                <w:i w:val="false"/>
                <w:color w:val="000000"/>
                <w:sz w:val="20"/>
              </w:rPr>
              <w:t>
Өздігінен даму</w:t>
            </w:r>
          </w:p>
          <w:bookmarkEnd w:id="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xml:space="preserve">
өздігінен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
өздігінен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5"/>
          <w:p>
            <w:pPr>
              <w:spacing w:after="20"/>
              <w:ind w:left="20"/>
              <w:jc w:val="both"/>
            </w:pPr>
            <w:r>
              <w:rPr>
                <w:rFonts w:ascii="Times New Roman"/>
                <w:b w:val="false"/>
                <w:i w:val="false"/>
                <w:color w:val="000000"/>
                <w:sz w:val="20"/>
              </w:rPr>
              <w:t>
Адалдық</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6"/>
          <w:p>
            <w:pPr>
              <w:spacing w:after="20"/>
              <w:ind w:left="20"/>
              <w:jc w:val="both"/>
            </w:pPr>
            <w:r>
              <w:rPr>
                <w:rFonts w:ascii="Times New Roman"/>
                <w:b w:val="false"/>
                <w:i w:val="false"/>
                <w:color w:val="000000"/>
                <w:sz w:val="20"/>
              </w:rPr>
              <w:t>
Стресске орнықтылық</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7"/>
          <w:p>
            <w:pPr>
              <w:spacing w:after="20"/>
              <w:ind w:left="20"/>
              <w:jc w:val="both"/>
            </w:pPr>
            <w:r>
              <w:rPr>
                <w:rFonts w:ascii="Times New Roman"/>
                <w:b w:val="false"/>
                <w:i w:val="false"/>
                <w:color w:val="000000"/>
                <w:sz w:val="20"/>
              </w:rPr>
              <w:t>
Жауапкер</w:t>
            </w:r>
          </w:p>
          <w:bookmarkEnd w:id="167"/>
          <w:p>
            <w:pPr>
              <w:spacing w:after="20"/>
              <w:ind w:left="20"/>
              <w:jc w:val="both"/>
            </w:pPr>
            <w:r>
              <w:rPr>
                <w:rFonts w:ascii="Times New Roman"/>
                <w:b w:val="false"/>
                <w:i w:val="false"/>
                <w:color w:val="000000"/>
                <w:sz w:val="20"/>
              </w:rPr>
              <w:t>
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8"/>
          <w:p>
            <w:pPr>
              <w:spacing w:after="20"/>
              <w:ind w:left="20"/>
              <w:jc w:val="both"/>
            </w:pPr>
            <w:r>
              <w:rPr>
                <w:rFonts w:ascii="Times New Roman"/>
                <w:b w:val="false"/>
                <w:i w:val="false"/>
                <w:color w:val="000000"/>
                <w:sz w:val="20"/>
              </w:rPr>
              <w:t>
Бастамашыл</w:t>
            </w:r>
          </w:p>
          <w:bookmarkEnd w:id="168"/>
          <w:p>
            <w:pPr>
              <w:spacing w:after="20"/>
              <w:ind w:left="20"/>
              <w:jc w:val="both"/>
            </w:pPr>
            <w:r>
              <w:rPr>
                <w:rFonts w:ascii="Times New Roman"/>
                <w:b w:val="false"/>
                <w:i w:val="false"/>
                <w:color w:val="000000"/>
                <w:sz w:val="20"/>
              </w:rPr>
              <w:t>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Сәтбаев қалалық мәслихаты </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күні____________________________</w:t>
            </w:r>
            <w:r>
              <w:br/>
            </w:r>
            <w:r>
              <w:rPr>
                <w:rFonts w:ascii="Times New Roman"/>
                <w:b w:val="false"/>
                <w:i w:val="false"/>
                <w:color w:val="000000"/>
                <w:sz w:val="20"/>
              </w:rPr>
              <w:t>қолы ___________________________</w:t>
            </w:r>
            <w:r>
              <w:br/>
            </w:r>
          </w:p>
        </w:tc>
      </w:tr>
    </w:tbl>
    <w:bookmarkStart w:name="z207" w:id="169"/>
    <w:p>
      <w:pPr>
        <w:spacing w:after="0"/>
        <w:ind w:left="0"/>
        <w:jc w:val="left"/>
      </w:pPr>
      <w:r>
        <w:rPr>
          <w:rFonts w:ascii="Times New Roman"/>
          <w:b/>
          <w:i w:val="false"/>
          <w:color w:val="000000"/>
        </w:rPr>
        <w:t xml:space="preserve"> Бағалау жөніндегі комиссия отырысының хаттамасы</w:t>
      </w:r>
    </w:p>
    <w:bookmarkEnd w:id="169"/>
    <w:bookmarkStart w:name="z208" w:id="170"/>
    <w:p>
      <w:pPr>
        <w:spacing w:after="0"/>
        <w:ind w:left="0"/>
        <w:jc w:val="both"/>
      </w:pPr>
      <w:r>
        <w:rPr>
          <w:rFonts w:ascii="Times New Roman"/>
          <w:b w:val="false"/>
          <w:i w:val="false"/>
          <w:color w:val="000000"/>
          <w:sz w:val="28"/>
        </w:rPr>
        <w:t>
      ____________________________________________________________________</w:t>
      </w:r>
    </w:p>
    <w:bookmarkEnd w:id="170"/>
    <w:bookmarkStart w:name="z209" w:id="171"/>
    <w:p>
      <w:pPr>
        <w:spacing w:after="0"/>
        <w:ind w:left="0"/>
        <w:jc w:val="both"/>
      </w:pPr>
      <w:r>
        <w:rPr>
          <w:rFonts w:ascii="Times New Roman"/>
          <w:b w:val="false"/>
          <w:i w:val="false"/>
          <w:color w:val="000000"/>
          <w:sz w:val="28"/>
        </w:rPr>
        <w:t>
      (мемлекеттік органның атауы)</w:t>
      </w:r>
    </w:p>
    <w:bookmarkEnd w:id="171"/>
    <w:bookmarkStart w:name="z210" w:id="172"/>
    <w:p>
      <w:pPr>
        <w:spacing w:after="0"/>
        <w:ind w:left="0"/>
        <w:jc w:val="both"/>
      </w:pPr>
      <w:r>
        <w:rPr>
          <w:rFonts w:ascii="Times New Roman"/>
          <w:b w:val="false"/>
          <w:i w:val="false"/>
          <w:color w:val="000000"/>
          <w:sz w:val="28"/>
        </w:rPr>
        <w:t>
      ____________________________________________________________________</w:t>
      </w:r>
    </w:p>
    <w:bookmarkEnd w:id="172"/>
    <w:bookmarkStart w:name="z211" w:id="173"/>
    <w:p>
      <w:pPr>
        <w:spacing w:after="0"/>
        <w:ind w:left="0"/>
        <w:jc w:val="both"/>
      </w:pPr>
      <w:r>
        <w:rPr>
          <w:rFonts w:ascii="Times New Roman"/>
          <w:b w:val="false"/>
          <w:i w:val="false"/>
          <w:color w:val="000000"/>
          <w:sz w:val="28"/>
        </w:rPr>
        <w:t>
      (бағалау мерзімі жыл)</w:t>
      </w:r>
    </w:p>
    <w:bookmarkEnd w:id="173"/>
    <w:bookmarkStart w:name="z212" w:id="174"/>
    <w:p>
      <w:pPr>
        <w:spacing w:after="0"/>
        <w:ind w:left="0"/>
        <w:jc w:val="left"/>
      </w:pPr>
      <w:r>
        <w:rPr>
          <w:rFonts w:ascii="Times New Roman"/>
          <w:b/>
          <w:i w:val="false"/>
          <w:color w:val="000000"/>
        </w:rPr>
        <w:t xml:space="preserve"> Бағалау нәтижелері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5"/>
          <w:p>
            <w:pPr>
              <w:spacing w:after="20"/>
              <w:ind w:left="20"/>
              <w:jc w:val="both"/>
            </w:pPr>
            <w:r>
              <w:rPr>
                <w:rFonts w:ascii="Times New Roman"/>
                <w:b w:val="false"/>
                <w:i w:val="false"/>
                <w:color w:val="000000"/>
                <w:sz w:val="20"/>
              </w:rPr>
              <w:t>
№ р/с</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6"/>
          <w:p>
            <w:pPr>
              <w:spacing w:after="20"/>
              <w:ind w:left="20"/>
              <w:jc w:val="both"/>
            </w:pPr>
            <w:r>
              <w:rPr>
                <w:rFonts w:ascii="Times New Roman"/>
                <w:b w:val="false"/>
                <w:i w:val="false"/>
                <w:color w:val="000000"/>
                <w:sz w:val="20"/>
              </w:rPr>
              <w:t>
1.</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7"/>
          <w:p>
            <w:pPr>
              <w:spacing w:after="20"/>
              <w:ind w:left="20"/>
              <w:jc w:val="both"/>
            </w:pPr>
            <w:r>
              <w:rPr>
                <w:rFonts w:ascii="Times New Roman"/>
                <w:b w:val="false"/>
                <w:i w:val="false"/>
                <w:color w:val="000000"/>
                <w:sz w:val="20"/>
              </w:rPr>
              <w:t>
2.</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8"/>
          <w:p>
            <w:pPr>
              <w:spacing w:after="20"/>
              <w:ind w:left="20"/>
              <w:jc w:val="both"/>
            </w:pPr>
            <w:r>
              <w:rPr>
                <w:rFonts w:ascii="Times New Roman"/>
                <w:b w:val="false"/>
                <w:i w:val="false"/>
                <w:color w:val="000000"/>
                <w:sz w:val="20"/>
              </w:rPr>
              <w:t>
...</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79"/>
    <w:p>
      <w:pPr>
        <w:spacing w:after="0"/>
        <w:ind w:left="0"/>
        <w:jc w:val="both"/>
      </w:pPr>
      <w:r>
        <w:rPr>
          <w:rFonts w:ascii="Times New Roman"/>
          <w:b w:val="false"/>
          <w:i w:val="false"/>
          <w:color w:val="000000"/>
          <w:sz w:val="28"/>
        </w:rPr>
        <w:t>
      Комиссия қорытындысы:</w:t>
      </w:r>
    </w:p>
    <w:bookmarkEnd w:id="179"/>
    <w:bookmarkStart w:name="z218" w:id="180"/>
    <w:p>
      <w:pPr>
        <w:spacing w:after="0"/>
        <w:ind w:left="0"/>
        <w:jc w:val="both"/>
      </w:pPr>
      <w:r>
        <w:rPr>
          <w:rFonts w:ascii="Times New Roman"/>
          <w:b w:val="false"/>
          <w:i w:val="false"/>
          <w:color w:val="000000"/>
          <w:sz w:val="28"/>
        </w:rPr>
        <w:t>
      _______________________________________________________________________________</w:t>
      </w:r>
    </w:p>
    <w:bookmarkEnd w:id="180"/>
    <w:bookmarkStart w:name="z219" w:id="181"/>
    <w:p>
      <w:pPr>
        <w:spacing w:after="0"/>
        <w:ind w:left="0"/>
        <w:jc w:val="both"/>
      </w:pPr>
      <w:r>
        <w:rPr>
          <w:rFonts w:ascii="Times New Roman"/>
          <w:b w:val="false"/>
          <w:i w:val="false"/>
          <w:color w:val="000000"/>
          <w:sz w:val="28"/>
        </w:rPr>
        <w:t>
      Тексерілді:</w:t>
      </w:r>
    </w:p>
    <w:bookmarkEnd w:id="181"/>
    <w:bookmarkStart w:name="z220" w:id="182"/>
    <w:p>
      <w:pPr>
        <w:spacing w:after="0"/>
        <w:ind w:left="0"/>
        <w:jc w:val="both"/>
      </w:pPr>
      <w:r>
        <w:rPr>
          <w:rFonts w:ascii="Times New Roman"/>
          <w:b w:val="false"/>
          <w:i w:val="false"/>
          <w:color w:val="000000"/>
          <w:sz w:val="28"/>
        </w:rPr>
        <w:t>
      Комиссияның хатшысы: ________________________________ Күні: _____________</w:t>
      </w:r>
    </w:p>
    <w:bookmarkEnd w:id="182"/>
    <w:bookmarkStart w:name="z221" w:id="183"/>
    <w:p>
      <w:pPr>
        <w:spacing w:after="0"/>
        <w:ind w:left="0"/>
        <w:jc w:val="both"/>
      </w:pPr>
      <w:r>
        <w:rPr>
          <w:rFonts w:ascii="Times New Roman"/>
          <w:b w:val="false"/>
          <w:i w:val="false"/>
          <w:color w:val="000000"/>
          <w:sz w:val="28"/>
        </w:rPr>
        <w:t>
      (тегі, аты-жөнінің бірінші әріптері, қолы)</w:t>
      </w:r>
    </w:p>
    <w:bookmarkEnd w:id="183"/>
    <w:bookmarkStart w:name="z222" w:id="184"/>
    <w:p>
      <w:pPr>
        <w:spacing w:after="0"/>
        <w:ind w:left="0"/>
        <w:jc w:val="both"/>
      </w:pPr>
      <w:r>
        <w:rPr>
          <w:rFonts w:ascii="Times New Roman"/>
          <w:b w:val="false"/>
          <w:i w:val="false"/>
          <w:color w:val="000000"/>
          <w:sz w:val="28"/>
        </w:rPr>
        <w:t>
      Комиссияның төрағасы: ________________________________ Күні: _____________</w:t>
      </w:r>
    </w:p>
    <w:bookmarkEnd w:id="184"/>
    <w:bookmarkStart w:name="z223" w:id="185"/>
    <w:p>
      <w:pPr>
        <w:spacing w:after="0"/>
        <w:ind w:left="0"/>
        <w:jc w:val="both"/>
      </w:pPr>
      <w:r>
        <w:rPr>
          <w:rFonts w:ascii="Times New Roman"/>
          <w:b w:val="false"/>
          <w:i w:val="false"/>
          <w:color w:val="000000"/>
          <w:sz w:val="28"/>
        </w:rPr>
        <w:t>
      (тегі, аты-жөнінің бірінші әріптері, қолы)</w:t>
      </w:r>
    </w:p>
    <w:bookmarkEnd w:id="185"/>
    <w:bookmarkStart w:name="z224" w:id="186"/>
    <w:p>
      <w:pPr>
        <w:spacing w:after="0"/>
        <w:ind w:left="0"/>
        <w:jc w:val="both"/>
      </w:pPr>
      <w:r>
        <w:rPr>
          <w:rFonts w:ascii="Times New Roman"/>
          <w:b w:val="false"/>
          <w:i w:val="false"/>
          <w:color w:val="000000"/>
          <w:sz w:val="28"/>
        </w:rPr>
        <w:t>
      Комиссияның мүшесі: _________________________________ Күні: _____________</w:t>
      </w:r>
    </w:p>
    <w:bookmarkEnd w:id="186"/>
    <w:bookmarkStart w:name="z225" w:id="187"/>
    <w:p>
      <w:pPr>
        <w:spacing w:after="0"/>
        <w:ind w:left="0"/>
        <w:jc w:val="both"/>
      </w:pPr>
      <w:r>
        <w:rPr>
          <w:rFonts w:ascii="Times New Roman"/>
          <w:b w:val="false"/>
          <w:i w:val="false"/>
          <w:color w:val="000000"/>
          <w:sz w:val="28"/>
        </w:rPr>
        <w:t>
      (тегі, аты-жөнінің бірінші әріптері, қолы)</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