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1d85" w14:textId="31d1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29 мамырдағы № 281 шешімі. Қарағанды облысының Әділет департаментінде 2018 жылғы 6 маусымда № 4812 болып тіркелді. Күші жойылды - Қарағанды облысы Сәтбаев қалалық мәслихатының 2020 жылғы 21 ақпандағы № 505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Сәтбаев қалалық мәслихатының 21.02.2020 № 505 (01.01.2020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Мұхамедғалиева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6291"/>
        <w:gridCol w:w="4267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4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мөлшерлемелерінің мөлшері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