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88f0" w14:textId="26f8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аймағы аумағында көшпелі сауда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2018 жылғы 4 қаңтардағы № 1/02 қаулысы. Қарағанды облысының Әділет департаментінде 2018 жылғы 19 қаңтарда № 4586 болып тіркелді. Күші жойылды - Қарағанды облысы Шахтинск қаласының әкімдігінің 2023 жылғы 17 мамырдағы № 22/01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17.05.2023 </w:t>
      </w:r>
      <w:r>
        <w:rPr>
          <w:rFonts w:ascii="Times New Roman"/>
          <w:b w:val="false"/>
          <w:i w:val="false"/>
          <w:color w:val="ff0000"/>
          <w:sz w:val="28"/>
        </w:rPr>
        <w:t>№ 22/01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жариялаған күнінен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2004 жылғы 12 сәуірдегі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Шахтинск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аймағы аумағында көшпелі сауданы жүзеге асыру орындары белгіленсін.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Шахтинск қаласы әкімінің орынбасары Л. Д. Буравкоға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Шахтинск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"4"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аймағы аумағында көшпелі сауда орындарының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көшесі (№ 101/3 тұрғын емес ғимарат алдындағы алаң).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40 лет Победы көшесі (№ 58 үй артындағы алаң).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Карл Маркс көшесі (№ 46 үй алдында).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Садовая көшесі (№ 58 үй аумағында).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Дзержинский көшесі (№ 4 тұрғын емес ғимарат аумағында).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Абай Құнанбаев даңғылы (№ 50 тұрғын емес ғимарат алдында).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Добровольский көшесі (Шахан кентінің Кеншілер мәдениет үйі ғимаратының алдындағы алаң).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Торговая көшесі (№ 13 үй аумағында).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