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4fc3" w14:textId="7544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өңірінің аумағында салық салудың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2018 жылғы 29 маусымдағы VI шақырылған XXII кезектен тыс сессиясының № 1519/22 шешімі. Қарағанды облысының Әділет департаментінде 2018 жылғы 12 шілдеде № 4868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автотұрақтардың (паркингтердің) санаты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автотұрақтар (паркингтер) үшін бөлінген елді мекендердегі жерлерге арналған салық ставкаларын ұлғайту мөлшерін бекітсін.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Шахтинск аймағына жататын автожанармай құю станциялары, автотұрақтарға (паркингтерге) бөлінген басқа санаттағы жерлерге салықтың базалық мөлшерлемесін қолдану үшін жақын мандағы елді мекен ретінде Шахтинск қаласы айқындалсын.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"Қарағанды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29 маусым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XXII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1519/22 шешiмiне 1 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Шахтинск аймағы бойынша автотұрақтардың (паркингтердің) санаты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2"/>
        <w:gridCol w:w="7969"/>
        <w:gridCol w:w="1779"/>
      </w:tblGrid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</w:t>
            </w:r>
          </w:p>
          <w:bookmarkEnd w:id="8"/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Автотұрақтардың түрі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үстіндегі жабық автотұрақтар, ашық түрдегі автотұрақтар. Басқа мақсаттағы ғимараттарға салынған автотұрақтар, басқа мақсаттағы ғимараттарға жапсарлас автотұрақтар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астындағы, жер төледегі, шығыңқы ірге немесе төменгі жер үсті қабатында орналасқан автотұрақтар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XXII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1519/22 шешiмiне 2 қосымша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 (паркингтер) үшін бөлінген елді мекендердегі жерлерге арналған салық ставкаларын ұлғайту мөлшері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4"/>
        <w:gridCol w:w="3181"/>
        <w:gridCol w:w="4555"/>
      </w:tblGrid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</w:t>
            </w:r>
          </w:p>
          <w:bookmarkEnd w:id="12"/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Автотұрақтардың санаты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санат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есе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санат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есе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