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64903" w14:textId="7b649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Абай аудандық мәслихатының 2014 жылғы 12 маусымдағы 30 сессиясының № 30/310 "Абай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Абай ауданының мәслихатының 2018 жылғы 15 наурыздағы 28 сессиясының № 28/312 шешімі. Қарағанды облысының Әділет департаментінде 2018 жылғы 29 наурызда № 4672 болып тіркелді. Күші жойылды - Қарағанды облысы Абай аудандық мәслихатының 2023 жылғы 26 желтоқсандағы № 15/147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Абай аудандық мәслихатының 26.12.2023 </w:t>
      </w:r>
      <w:r>
        <w:rPr>
          <w:rFonts w:ascii="Times New Roman"/>
          <w:b w:val="false"/>
          <w:i w:val="false"/>
          <w:color w:val="ff0000"/>
          <w:sz w:val="28"/>
        </w:rPr>
        <w:t>№ 15/147</w:t>
      </w:r>
      <w:r>
        <w:rPr>
          <w:rFonts w:ascii="Times New Roman"/>
          <w:b w:val="false"/>
          <w:i w:val="false"/>
          <w:color w:val="ff0000"/>
          <w:sz w:val="28"/>
        </w:rPr>
        <w:t xml:space="preserve"> (оның алғашқы ресми жарияланған күнінен кейін күнтізбелік он күн өткен соң қолданысқа енгізіледі) шешімімен.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өзiн-өзi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Абай аудандық мәслихаты ШЕШІМ </w:t>
      </w:r>
      <w:r>
        <w:rPr>
          <w:rFonts w:ascii="Times New Roman"/>
          <w:b/>
          <w:i w:val="false"/>
          <w:color w:val="000000"/>
          <w:sz w:val="28"/>
        </w:rPr>
        <w:t>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Абай аудандық мәслихатының 2014 жылғы 12 маусымдағы 30 сессиясының № 30/310 "Абай ауданының 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2674 болып тіркелген, 2014 жылғы 12 шілдедегі № 27 (4030) "Абай-Ақиқат" аудандық газетінде, 2014 жылғы 17 шілдеде "Әділет" ақпараттық-құқықтық жүйесінде жарияланған) келесі өзгерістер енгізілсін: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Абай ауданының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26-4 тармақтар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бастап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Соколова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Абай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Цай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