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2dba" w14:textId="0752d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Қарабас кентіндегі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Қарабас кентінің әкімінің 2018 жылғы 4 қыркүйектегі № 2 шешімі. Қарағанды облысының Әділет департаментінде 2018 жылғы 20 қыркүйекте № 4955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тұрғындардың пікірлерін ескере отырып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Абай ауданы Қарабас кентіндегі көшелер келесідей: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Дзержинская көшесі Болашақ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Нагорная көшесі Қайнар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Почтовая көшесі Алатау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Молодежная көшесі Достық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Заводская көшесі Наурыз көшесіне;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Новая көшесі Самал көшесіне;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Песчаная көшесі Ұлытау көшесіне қайта аталсын.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күнінен кейін он күнтізбелік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Қарабас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Төкебаев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