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a855" w14:textId="a92a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Ортадересін ауылдық округінің әкімінің 2018 жылғы 30 шілдедегі № 01 шешімі. Қарағанды облысының Әділет департаментінде 2018 жылғы 16 тамызда № 4898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2018 жылғы 7 ақпандағы қорытындысына сәйкес, Ақтоғай ауданы Ортадересін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Ортадересін ауылдық округі Ортадересін станциясындағы Ақорда көшесінің атауы Ынтымақ көшесі болып өзгертілсін.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Ортадересін 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