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7d5c" w14:textId="7c87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21 сессиясының 2017 жылғы 28 желтоқсандағы № 4 "2018-2020 жылдарға арналған кенттер, ауылдық округтер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2018 жылғы 5 шілдедегі 25 сессиясының № 4 шешімі. Қарағанды облысының Әділет департаментінде 2018 жылғы 18 шілдеде № 4879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21 сессиясының 2017 жылғы 28 желтоқсандағы № 4 "2018-2020 жылдарға арналған кенттер, ауылдық округтер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4567 болып тіркелген, Қазақстан Республикасы нормативтік құқықтық актілерінің эталондық бақылау банкінде электрондық түрде 2018 жылы 24 қаңтарда, 2018 жылғы 3 ақпандағы "Бұқар жырау жаршысы" № 5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Қушоқы кенті бюджеті 7, 8 және 9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70 166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11 220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4 136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54 810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70 166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36 411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Доскей ауылдық округінің бюджеті 10, 11 және 12 қосымшаларға сәйкес, оның ішінде 2018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99 678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11 250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4 153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84 275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99 678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79 877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Көкпекті ауылдық округінің бюджеті 13, 14 және 15 қосымшаларға сәйкес, оның ішінде 2018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34 739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9 308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775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24 656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34 739 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20 536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Корнеевка ауылдық округінің бюджеті 16, 17 және 18 қосымшаларға сәйкес, оның ішінде 2018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29 698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2 696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1 042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25 960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29 698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18 542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Петровка ауылдық округінің бюджеті 19, 20 және 21 қосымшаларға сәйкес, оның ішінде 2018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29 649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4 520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3 644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21 485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29 649 мың теңге;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19 150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Л.Игликов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Қушоқы кенті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8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Доскей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8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Көкпекті ауылдық округінің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3"/>
          <w:p>
            <w:pPr>
              <w:spacing w:after="20"/>
              <w:ind w:left="20"/>
              <w:jc w:val="both"/>
            </w:pP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6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Корнеевка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456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Петровка ауылдық округінің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543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нысаналы трансферттер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