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7ee3" w14:textId="6f37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Қырғыз ауылдық округі Бүркітті ауылының Ардагер көшесінің және Борлыбұлақ елді мекенінің Борлыбұлақ көшесінің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Қырғыз ауылдық округінің әкімінің 2018 жылғы 5 қыркүйектегі № 02 шешімі. Қарағанды облысының Әділет департаментінде 2018 жылғы 10 қыркүйекте № 4935 болып тіркелді. Күші жойылды - Қарағанды облысы Қарқаралы ауданы Қырғыз ауылдық округінің әкімінің 2018 жылғы 5 желтоқсандағы № 03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 Қырғыз ауылдық округінің әкімінің 05.12.2018 № 03 </w:t>
      </w:r>
      <w:r>
        <w:rPr>
          <w:rFonts w:ascii="Times New Roman"/>
          <w:b w:val="false"/>
          <w:i w:val="false"/>
          <w:color w:val="ff0000"/>
          <w:sz w:val="28"/>
        </w:rPr>
        <w:t xml:space="preserve">шешімімен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Республикасының Ауыл шаруашылығы министрінің 2015 жылғы 9 ақпандағы № 7-1/86 "Шектеу іс-шараларын және карантинді белгілеу немесе алып тастау қағидаларын бекіту туралы" (нормативтік құқықтық актілерді мемлекеттік тіркеудің тізілімінде № 10414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 Қырғыз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Қырғыз ауылдық округінің Бүркітті ауылының Ардагер көшесінің және Борлыбұлақ елді мекенінің Борлыбұлақ көшесінің аумағында ірі қара малдары арасынан бруцеллез ауруы шығуына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Қырғыз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Қарқаралы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05 қыркүйек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