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4e849" w14:textId="da4e8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Мартбек Мамыраев ауылдық округінің әкімінің 2018 жылғы 19 желтоқсандағы № 4 шешімі. Қарағанды облысының Әділет департаментінде 2018 жылғы 24 желтоқсанда № 5083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 – 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2002 жылғы 10 шілдедегі "</w:t>
      </w:r>
      <w:r>
        <w:rPr>
          <w:rFonts w:ascii="Times New Roman"/>
          <w:b w:val="false"/>
          <w:i w:val="false"/>
          <w:color w:val="000000"/>
          <w:sz w:val="28"/>
        </w:rPr>
        <w:t>Ветеринария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Мартбек Мамыраев ауылдық округінің әкімі ШЕШІМ</w:t>
      </w:r>
      <w:r>
        <w:rPr>
          <w:rFonts w:ascii="Times New Roman"/>
          <w:b/>
          <w:i w:val="false"/>
          <w:color w:val="000000"/>
          <w:sz w:val="28"/>
        </w:rPr>
        <w:t xml:space="preserve">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арасынан бруцеллез ауруын жою бойынша кешенді ветеринариялық-санитариялық іс-шараларды жүргізуіне байланысты, Қарқаралы ауданы Мартбек Мамыраев ауылдық округі Жаңанегіз елді мекеніне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Қарқаралы ауданы Мартбек Мамыраев ауылдық округі әкімінің 2018 жылғы 4 қыркүйектегі № 01 "Мартбек Мамыраев ауылдық округі Жаңанегіз елді мекеніне 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4932 болып тіркелген, 2018 жылғы 15 қыркүйектегі № 37 (11681) "Қарқаралы" газетінде, Қазақстан Республикасы нормативтік құқықтық актілерінің эталондық бақылау банкінде электрондық түрде 2018 жылы 11 қыркүйекте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Мартбек Мамыраев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Жантурин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ауыл шаруашылығы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 ветеринариялық бақылау және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қадағалау комитетінің Қарқаралы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инспекциясы"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Т.Ж. Көпжасаров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желтоқсан 2018 жыл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