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cc4c" w14:textId="fbcc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бірлігіне тіркелген салықтың бірыңғай мөлшерлемесін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2018 жылғы 22 мамырдағы XXIII сессиясының № 241 шешімі. Қарағанды облысының Әділет департаментінде 2018 жылғы 6 маусымда № 4809 болып тіркелді. Күші жойылды - Қарағанды облысы Нұра аудандық мәслихатының 2020 жылғы 17 маусымдағы № 451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17.06.2020 № 451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546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бірлігіне тіркелген салықтың бірыңғай мөлшерлемесі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аудандық мәслихатының 2012 жылғы 16 ақпанындағы № 19 "Салық салу объектісінің бірлігіне тіркелген салықтың базалық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тіркеудің тізілімінде № 8-14-168 болып тіркелген, 2012 жылғы 7 сәуірдегі № 14 (5248) "Нұра" газетінде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 орындалуын бақылау аудандық мәслихаттың бюджет, қаржы, шағын және орта кәсіпкерлікті дамыту жөніндегі тұрақты комиссиясына (Н.Сулейменов)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Жақантай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бірлігіне тіркелген салықтың бірынғай мөлшерлемесі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6397"/>
        <w:gridCol w:w="4471"/>
      </w:tblGrid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айға айлық есептік көрсеткіште бір объектіге салық мөлшерлемесі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ойыншымен ойын өткізуге арналған ұтыссыз ойын автоматы 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