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ccb3" w14:textId="12dc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Молодежный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Молодежный кентінің әкімінің 2018 жылғы 15 қазандағы № 01 шешімі. Қарағанды облысының Әділет департаментінде 2018 жылғы 30 қазанда № 4987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кент тұрғындарының пікірін ескере отырып, облыстық ономастика комиссиясының қорытындысы негізінде, Молодежный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Молодежный кентіндегі Ленина көшесі Қаныш Сәтбаев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"Молодежный кенті әкімінің аппараты" мемлекеттік мекемесінің әлеуметтік сұрақтар бойынша бөлімінің басшысы З.М. Ахметоваға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