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610a" w14:textId="91c6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Мирный ауылдық округінің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Мирный ауылдық округінің әкімінің 2018 жылғы 6 қарашадағы № 1-ш шешімі. Қарағанды облысының Әділет департаментінде 2018 жылғы 23 қарашада № 5011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желтоқсанындағы "Казақстан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қаңтарындағы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ауыл тұрғындарының пікірін ескере отырып және облыстық ономастикалық комиссиясының қортындысы негізінде, Мирный ауылдық округі әкімінің ШЕШІМІ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Мирный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Ленина көшесі Сарыарқа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Комсомольская көшесі Достық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Мичурина көшесі Нұрлы Жол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Заготзерновская көшесі Қазақстан көшесіне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