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283d" w14:textId="e1a2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2018 жылғы 26 желтоқсандағы ХХVII сессиясының № 241 шешімі. Қарағанды облысының Әділет департаментінде 2018 жылғы 29 желтоқсанда № 5114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8 909 183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5 292 405 мың теңге;</w:t>
      </w:r>
    </w:p>
    <w:bookmarkEnd w:id="3"/>
    <w:bookmarkStart w:name="z10" w:id="4"/>
    <w:p>
      <w:pPr>
        <w:spacing w:after="0"/>
        <w:ind w:left="0"/>
        <w:jc w:val="both"/>
      </w:pPr>
      <w:r>
        <w:rPr>
          <w:rFonts w:ascii="Times New Roman"/>
          <w:b w:val="false"/>
          <w:i w:val="false"/>
          <w:color w:val="000000"/>
          <w:sz w:val="28"/>
        </w:rPr>
        <w:t>
      салықтық емес түсімдер – 4 413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236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3 612 129 мың теңге;</w:t>
      </w:r>
    </w:p>
    <w:bookmarkEnd w:id="6"/>
    <w:bookmarkStart w:name="z13" w:id="7"/>
    <w:p>
      <w:pPr>
        <w:spacing w:after="0"/>
        <w:ind w:left="0"/>
        <w:jc w:val="both"/>
      </w:pPr>
      <w:r>
        <w:rPr>
          <w:rFonts w:ascii="Times New Roman"/>
          <w:b w:val="false"/>
          <w:i w:val="false"/>
          <w:color w:val="000000"/>
          <w:sz w:val="28"/>
        </w:rPr>
        <w:t>
      2) шығындар – 8 941 091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78 442 мың теңге:</w:t>
      </w:r>
    </w:p>
    <w:bookmarkEnd w:id="8"/>
    <w:bookmarkStart w:name="z15" w:id="9"/>
    <w:p>
      <w:pPr>
        <w:spacing w:after="0"/>
        <w:ind w:left="0"/>
        <w:jc w:val="both"/>
      </w:pPr>
      <w:r>
        <w:rPr>
          <w:rFonts w:ascii="Times New Roman"/>
          <w:b w:val="false"/>
          <w:i w:val="false"/>
          <w:color w:val="000000"/>
          <w:sz w:val="28"/>
        </w:rPr>
        <w:t>
      бюджеттік кредиттер –102 262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23 820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110 350 мың теңге;</w:t>
      </w:r>
    </w:p>
    <w:bookmarkEnd w:id="14"/>
    <w:bookmarkStart w:name="z21"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110 350 мың теңге: </w:t>
      </w:r>
    </w:p>
    <w:bookmarkEnd w:id="15"/>
    <w:bookmarkStart w:name="z22" w:id="16"/>
    <w:p>
      <w:pPr>
        <w:spacing w:after="0"/>
        <w:ind w:left="0"/>
        <w:jc w:val="both"/>
      </w:pPr>
      <w:r>
        <w:rPr>
          <w:rFonts w:ascii="Times New Roman"/>
          <w:b w:val="false"/>
          <w:i w:val="false"/>
          <w:color w:val="000000"/>
          <w:sz w:val="28"/>
        </w:rPr>
        <w:t>
      қарыздар түсімі – 102 262 мың теңге;</w:t>
      </w:r>
    </w:p>
    <w:bookmarkEnd w:id="16"/>
    <w:p>
      <w:pPr>
        <w:spacing w:after="0"/>
        <w:ind w:left="0"/>
        <w:jc w:val="both"/>
      </w:pPr>
      <w:r>
        <w:rPr>
          <w:rFonts w:ascii="Times New Roman"/>
          <w:b w:val="false"/>
          <w:i w:val="false"/>
          <w:color w:val="000000"/>
          <w:sz w:val="28"/>
        </w:rPr>
        <w:t>
      қарыздарды өтеу – 25 263 мың теңге;</w:t>
      </w:r>
    </w:p>
    <w:p>
      <w:pPr>
        <w:spacing w:after="0"/>
        <w:ind w:left="0"/>
        <w:jc w:val="both"/>
      </w:pPr>
      <w:r>
        <w:rPr>
          <w:rFonts w:ascii="Times New Roman"/>
          <w:b w:val="false"/>
          <w:i w:val="false"/>
          <w:color w:val="000000"/>
          <w:sz w:val="28"/>
        </w:rPr>
        <w:t>
      бюджет қаражатының пайдаланылатын қалдықтары – 33 351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Ұлытау аудандық мәслихатының 25.11.2019 № 322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2019 жылға арналған аудандық бюджетке кірістерді бөлу нормативтері келесі мөлшерлерде белгіленсін:</w:t>
      </w:r>
    </w:p>
    <w:bookmarkEnd w:id="17"/>
    <w:bookmarkStart w:name="z24" w:id="18"/>
    <w:p>
      <w:pPr>
        <w:spacing w:after="0"/>
        <w:ind w:left="0"/>
        <w:jc w:val="both"/>
      </w:pPr>
      <w:r>
        <w:rPr>
          <w:rFonts w:ascii="Times New Roman"/>
          <w:b w:val="false"/>
          <w:i w:val="false"/>
          <w:color w:val="000000"/>
          <w:sz w:val="28"/>
        </w:rPr>
        <w:t>
      1) жеке табыс салығы бойынша – 99 пайыз;</w:t>
      </w:r>
    </w:p>
    <w:bookmarkEnd w:id="18"/>
    <w:bookmarkStart w:name="z25" w:id="19"/>
    <w:p>
      <w:pPr>
        <w:spacing w:after="0"/>
        <w:ind w:left="0"/>
        <w:jc w:val="both"/>
      </w:pPr>
      <w:r>
        <w:rPr>
          <w:rFonts w:ascii="Times New Roman"/>
          <w:b w:val="false"/>
          <w:i w:val="false"/>
          <w:color w:val="000000"/>
          <w:sz w:val="28"/>
        </w:rPr>
        <w:t>
      2) әлеуметтік салық бойынша – 99 пайыз.</w:t>
      </w:r>
    </w:p>
    <w:bookmarkEnd w:id="19"/>
    <w:bookmarkStart w:name="z26" w:id="20"/>
    <w:p>
      <w:pPr>
        <w:spacing w:after="0"/>
        <w:ind w:left="0"/>
        <w:jc w:val="both"/>
      </w:pPr>
      <w:r>
        <w:rPr>
          <w:rFonts w:ascii="Times New Roman"/>
          <w:b w:val="false"/>
          <w:i w:val="false"/>
          <w:color w:val="000000"/>
          <w:sz w:val="28"/>
        </w:rPr>
        <w:t>
      3. 2019 жылға арналған бюджетте аудандық бюджеттен облыстық бюджетке берілетін бюджеттік алудың көлемі 2 116 635 мың теңге ескерілсін.</w:t>
      </w:r>
    </w:p>
    <w:bookmarkEnd w:id="20"/>
    <w:bookmarkStart w:name="z27" w:id="21"/>
    <w:p>
      <w:pPr>
        <w:spacing w:after="0"/>
        <w:ind w:left="0"/>
        <w:jc w:val="both"/>
      </w:pPr>
      <w:r>
        <w:rPr>
          <w:rFonts w:ascii="Times New Roman"/>
          <w:b w:val="false"/>
          <w:i w:val="false"/>
          <w:color w:val="000000"/>
          <w:sz w:val="28"/>
        </w:rPr>
        <w:t>
      4. 2019 жылға арналған аудандық бюджетте аудандық маңызы бар қала, ауыл, кент, ауылдық округ бюджеттеріне аудандық бюджеттен берілетін субвенциялардың мөлшері 187 646 мың теңге сомасында қарастырылсын, оның ішінде:</w:t>
      </w:r>
    </w:p>
    <w:bookmarkEnd w:id="21"/>
    <w:bookmarkStart w:name="z28" w:id="22"/>
    <w:p>
      <w:pPr>
        <w:spacing w:after="0"/>
        <w:ind w:left="0"/>
        <w:jc w:val="both"/>
      </w:pPr>
      <w:r>
        <w:rPr>
          <w:rFonts w:ascii="Times New Roman"/>
          <w:b w:val="false"/>
          <w:i w:val="false"/>
          <w:color w:val="000000"/>
          <w:sz w:val="28"/>
        </w:rPr>
        <w:t>
      Ұлытау ауылдық округіне – 71 421 мың теңге;</w:t>
      </w:r>
    </w:p>
    <w:bookmarkEnd w:id="22"/>
    <w:bookmarkStart w:name="z29" w:id="23"/>
    <w:p>
      <w:pPr>
        <w:spacing w:after="0"/>
        <w:ind w:left="0"/>
        <w:jc w:val="both"/>
      </w:pPr>
      <w:r>
        <w:rPr>
          <w:rFonts w:ascii="Times New Roman"/>
          <w:b w:val="false"/>
          <w:i w:val="false"/>
          <w:color w:val="000000"/>
          <w:sz w:val="28"/>
        </w:rPr>
        <w:t>
      Жезді кентіне – 116 225 мың теңге.</w:t>
      </w:r>
    </w:p>
    <w:bookmarkEnd w:id="23"/>
    <w:bookmarkStart w:name="z30" w:id="24"/>
    <w:p>
      <w:pPr>
        <w:spacing w:after="0"/>
        <w:ind w:left="0"/>
        <w:jc w:val="both"/>
      </w:pPr>
      <w:r>
        <w:rPr>
          <w:rFonts w:ascii="Times New Roman"/>
          <w:b w:val="false"/>
          <w:i w:val="false"/>
          <w:color w:val="000000"/>
          <w:sz w:val="28"/>
        </w:rPr>
        <w:t>
      5. 2019 жылға аудандық бюджеттен қаржыландырылатын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осындай қызмет түрлерімен қалалық жағдайда айналысатын азаматтық қызметшілердің жалақыларымен және мөлшерлемелерімен салыстырғанда кемінде жиырма бес пайызға жоғары лауазымдық жалақылар мен тарифтік мөлшерлемелер белгіленсін.</w:t>
      </w:r>
    </w:p>
    <w:bookmarkEnd w:id="24"/>
    <w:bookmarkStart w:name="z31" w:id="25"/>
    <w:p>
      <w:pPr>
        <w:spacing w:after="0"/>
        <w:ind w:left="0"/>
        <w:jc w:val="both"/>
      </w:pPr>
      <w:r>
        <w:rPr>
          <w:rFonts w:ascii="Times New Roman"/>
          <w:b w:val="false"/>
          <w:i w:val="false"/>
          <w:color w:val="000000"/>
          <w:sz w:val="28"/>
        </w:rPr>
        <w:t>
      6. Ұлытау ауданы әкімдігінің 2019 жылға арналған резерві 5000 мың теңге сомасында бекітілсін.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Қарағанды облысы Ұлытау аудандық мәслихатының 25.11.2019 № 322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2019 жылға арналған аудандық бюджеттің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Start w:name="z33" w:id="26"/>
    <w:p>
      <w:pPr>
        <w:spacing w:after="0"/>
        <w:ind w:left="0"/>
        <w:jc w:val="both"/>
      </w:pPr>
      <w:r>
        <w:rPr>
          <w:rFonts w:ascii="Times New Roman"/>
          <w:b w:val="false"/>
          <w:i w:val="false"/>
          <w:color w:val="000000"/>
          <w:sz w:val="28"/>
        </w:rPr>
        <w:t xml:space="preserve">
      8. 2019 жылға арналған аудандық бюджеттің бюджеттік инвестициялық жобаларды іске асыруға бағытталған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6"/>
    <w:bookmarkStart w:name="z34" w:id="27"/>
    <w:p>
      <w:pPr>
        <w:spacing w:after="0"/>
        <w:ind w:left="0"/>
        <w:jc w:val="both"/>
      </w:pPr>
      <w:r>
        <w:rPr>
          <w:rFonts w:ascii="Times New Roman"/>
          <w:b w:val="false"/>
          <w:i w:val="false"/>
          <w:color w:val="000000"/>
          <w:sz w:val="28"/>
        </w:rPr>
        <w:t xml:space="preserve">
      9. 2019 жылға арналған аудандық бюджеттің кент, ауылдық округ әкімінің аппараттары арқылы бюджеттік бағдарламаларды іске асыру бойынша шығындары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7"/>
    <w:bookmarkStart w:name="z35" w:id="28"/>
    <w:p>
      <w:pPr>
        <w:spacing w:after="0"/>
        <w:ind w:left="0"/>
        <w:jc w:val="both"/>
      </w:pPr>
      <w:r>
        <w:rPr>
          <w:rFonts w:ascii="Times New Roman"/>
          <w:b w:val="false"/>
          <w:i w:val="false"/>
          <w:color w:val="000000"/>
          <w:sz w:val="28"/>
        </w:rPr>
        <w:t xml:space="preserve">
      10. 2019 жылға арналған аудандық бюджеттің құрамында жергілікті өзін-өзі басқару органдарына берілетін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p>
    <w:bookmarkEnd w:id="28"/>
    <w:bookmarkStart w:name="z36" w:id="29"/>
    <w:p>
      <w:pPr>
        <w:spacing w:after="0"/>
        <w:ind w:left="0"/>
        <w:jc w:val="both"/>
      </w:pPr>
      <w:r>
        <w:rPr>
          <w:rFonts w:ascii="Times New Roman"/>
          <w:b w:val="false"/>
          <w:i w:val="false"/>
          <w:color w:val="000000"/>
          <w:sz w:val="28"/>
        </w:rPr>
        <w:t xml:space="preserve">
      11. 2019 жылға арналған кент және ауылдық округ бюджеттеріне аудандық бюджеттен нысаналы трансферттер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29"/>
    <w:bookmarkStart w:name="z37" w:id="30"/>
    <w:p>
      <w:pPr>
        <w:spacing w:after="0"/>
        <w:ind w:left="0"/>
        <w:jc w:val="both"/>
      </w:pPr>
      <w:r>
        <w:rPr>
          <w:rFonts w:ascii="Times New Roman"/>
          <w:b w:val="false"/>
          <w:i w:val="false"/>
          <w:color w:val="000000"/>
          <w:sz w:val="28"/>
        </w:rPr>
        <w:t xml:space="preserve">
      12. 2019 жылға арналған аудандық бюджетті атқару барысында секвестрлеуге жатпайтын бюджеттік бағдарламалардың тізбесі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p>
    <w:bookmarkEnd w:id="30"/>
    <w:bookmarkStart w:name="z38" w:id="31"/>
    <w:p>
      <w:pPr>
        <w:spacing w:after="0"/>
        <w:ind w:left="0"/>
        <w:jc w:val="both"/>
      </w:pPr>
      <w:r>
        <w:rPr>
          <w:rFonts w:ascii="Times New Roman"/>
          <w:b w:val="false"/>
          <w:i w:val="false"/>
          <w:color w:val="000000"/>
          <w:sz w:val="28"/>
        </w:rPr>
        <w:t>
      13. Осы шешім 2019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Казанбаева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мәслихаттын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Ұлытау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5" w:id="32"/>
    <w:p>
      <w:pPr>
        <w:spacing w:after="0"/>
        <w:ind w:left="0"/>
        <w:jc w:val="left"/>
      </w:pPr>
      <w:r>
        <w:rPr>
          <w:rFonts w:ascii="Times New Roman"/>
          <w:b/>
          <w:i w:val="false"/>
          <w:color w:val="000000"/>
        </w:rPr>
        <w:t xml:space="preserve"> 2019 жылға арналған аудандық бюджет</w:t>
      </w:r>
    </w:p>
    <w:bookmarkEnd w:id="32"/>
    <w:p>
      <w:pPr>
        <w:spacing w:after="0"/>
        <w:ind w:left="0"/>
        <w:jc w:val="both"/>
      </w:pPr>
      <w:r>
        <w:rPr>
          <w:rFonts w:ascii="Times New Roman"/>
          <w:b w:val="false"/>
          <w:i w:val="false"/>
          <w:color w:val="ff0000"/>
          <w:sz w:val="28"/>
        </w:rPr>
        <w:t xml:space="preserve">
      Ескерту. 1- қосымша жаңа редакцияда - Қарағанды облысы Ұлытау аудандық мәслихатының 25.11.2019 № 322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0" w:id="33"/>
    <w:p>
      <w:pPr>
        <w:spacing w:after="0"/>
        <w:ind w:left="0"/>
        <w:jc w:val="left"/>
      </w:pPr>
      <w:r>
        <w:rPr>
          <w:rFonts w:ascii="Times New Roman"/>
          <w:b/>
          <w:i w:val="false"/>
          <w:color w:val="000000"/>
        </w:rPr>
        <w:t xml:space="preserve"> 2020 жылға арналған аудандық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55" w:id="34"/>
    <w:p>
      <w:pPr>
        <w:spacing w:after="0"/>
        <w:ind w:left="0"/>
        <w:jc w:val="left"/>
      </w:pPr>
      <w:r>
        <w:rPr>
          <w:rFonts w:ascii="Times New Roman"/>
          <w:b/>
          <w:i w:val="false"/>
          <w:color w:val="000000"/>
        </w:rPr>
        <w:t xml:space="preserve"> 2021 жылға арналған аудандық бюджет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0" w:id="35"/>
    <w:p>
      <w:pPr>
        <w:spacing w:after="0"/>
        <w:ind w:left="0"/>
        <w:jc w:val="left"/>
      </w:pPr>
      <w:r>
        <w:rPr>
          <w:rFonts w:ascii="Times New Roman"/>
          <w:b/>
          <w:i w:val="false"/>
          <w:color w:val="000000"/>
        </w:rPr>
        <w:t xml:space="preserve"> 2019 жылға арналған аудандық бюджет құрамында нысаналы трансферттер мен бюджеттік кредиттер</w:t>
      </w:r>
    </w:p>
    <w:bookmarkEnd w:id="35"/>
    <w:p>
      <w:pPr>
        <w:spacing w:after="0"/>
        <w:ind w:left="0"/>
        <w:jc w:val="both"/>
      </w:pPr>
      <w:r>
        <w:rPr>
          <w:rFonts w:ascii="Times New Roman"/>
          <w:b w:val="false"/>
          <w:i w:val="false"/>
          <w:color w:val="ff0000"/>
          <w:sz w:val="28"/>
        </w:rPr>
        <w:t xml:space="preserve">
      Ескерту. 4- қосымша жаңа редакцияда - Қарағанды облысы Ұлытау аудандық мәслихатының 25.11.2019 № 322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нығайтуға және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бағдарламасы шеңберінде кадрлардың біліктілігін арттыру, даярлау және қайта даярлауға аудан (облыстық маңызы бар қала) бюджеттеріне берілетін ағымдағы нысаналы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кеңесшілерін және көмекшілерін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ағымдағы жөндеуге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 бойынша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спорт мекемелерінің ағымдағы шығындарына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шығындарды өтеу және мәдени мекемелерді жөндеуге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ауылында кәріз жүйесін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ауылында кәріз тазалағыш имаратын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селосындағы "Қазақстан Республикасы Тәуелсіздігінің 20 жылдығы" атындағы көшеде салынатын екі пәтерлі үш бөлмелі 10 коммуналдық тұрғын үйлердің инженерлік-коммуникациялық инфрақұрылымды байланыстыратын желілерінің және аулаларын абаттандырудың құрылысына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65" w:id="36"/>
    <w:p>
      <w:pPr>
        <w:spacing w:after="0"/>
        <w:ind w:left="0"/>
        <w:jc w:val="left"/>
      </w:pPr>
      <w:r>
        <w:rPr>
          <w:rFonts w:ascii="Times New Roman"/>
          <w:b/>
          <w:i w:val="false"/>
          <w:color w:val="000000"/>
        </w:rPr>
        <w:t xml:space="preserve"> 2019 жылға арналған аудандық бюджеттің бюджеттік инвестициялық жобаларды іске асыруға бағытталған бағдарламаларының тізбесі</w:t>
      </w:r>
    </w:p>
    <w:bookmarkEnd w:id="36"/>
    <w:p>
      <w:pPr>
        <w:spacing w:after="0"/>
        <w:ind w:left="0"/>
        <w:jc w:val="both"/>
      </w:pPr>
      <w:r>
        <w:rPr>
          <w:rFonts w:ascii="Times New Roman"/>
          <w:b w:val="false"/>
          <w:i w:val="false"/>
          <w:color w:val="ff0000"/>
          <w:sz w:val="28"/>
        </w:rPr>
        <w:t xml:space="preserve">
      Ескерту. 5- қосымша жаңа редакцияда - Қарағанды облысы Ұлытау аудандық мәслихатының 25.11.2019 № 322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70" w:id="37"/>
    <w:p>
      <w:pPr>
        <w:spacing w:after="0"/>
        <w:ind w:left="0"/>
        <w:jc w:val="left"/>
      </w:pPr>
      <w:r>
        <w:rPr>
          <w:rFonts w:ascii="Times New Roman"/>
          <w:b/>
          <w:i w:val="false"/>
          <w:color w:val="000000"/>
        </w:rPr>
        <w:t xml:space="preserve"> 2019 жылға арналған аудандық бюджеттің кент, ауылдық округ әкімінің аппараттары арқылы бюджеттік бағдарламаларды іске асыру бойынша шығындар</w:t>
      </w:r>
    </w:p>
    <w:bookmarkEnd w:id="37"/>
    <w:p>
      <w:pPr>
        <w:spacing w:after="0"/>
        <w:ind w:left="0"/>
        <w:jc w:val="both"/>
      </w:pPr>
      <w:r>
        <w:rPr>
          <w:rFonts w:ascii="Times New Roman"/>
          <w:b w:val="false"/>
          <w:i w:val="false"/>
          <w:color w:val="ff0000"/>
          <w:sz w:val="28"/>
        </w:rPr>
        <w:t xml:space="preserve">
      Ескерту. 6-қосымша жаңа редакцияда - Қарағанды облысы Ұлытау аудандық мәслихатының 25.11.2019 № 322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 кенті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Қарсақпай кенті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75" w:id="38"/>
    <w:p>
      <w:pPr>
        <w:spacing w:after="0"/>
        <w:ind w:left="0"/>
        <w:jc w:val="left"/>
      </w:pPr>
      <w:r>
        <w:rPr>
          <w:rFonts w:ascii="Times New Roman"/>
          <w:b/>
          <w:i w:val="false"/>
          <w:color w:val="000000"/>
        </w:rPr>
        <w:t xml:space="preserve"> 2019 жылы жергілікті өзін-өзі басқару органдарына берілетін трансферттер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 кенті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Қарсақпай кенті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80" w:id="39"/>
    <w:p>
      <w:pPr>
        <w:spacing w:after="0"/>
        <w:ind w:left="0"/>
        <w:jc w:val="left"/>
      </w:pPr>
      <w:r>
        <w:rPr>
          <w:rFonts w:ascii="Times New Roman"/>
          <w:b/>
          <w:i w:val="false"/>
          <w:color w:val="000000"/>
        </w:rPr>
        <w:t xml:space="preserve"> 2019 жылға арналған кент және ауылдық округ бюджеттеріне аудандық бюджеттен нысаналы трансферттер</w:t>
      </w:r>
    </w:p>
    <w:bookmarkEnd w:id="39"/>
    <w:p>
      <w:pPr>
        <w:spacing w:after="0"/>
        <w:ind w:left="0"/>
        <w:jc w:val="both"/>
      </w:pPr>
      <w:r>
        <w:rPr>
          <w:rFonts w:ascii="Times New Roman"/>
          <w:b w:val="false"/>
          <w:i w:val="false"/>
          <w:color w:val="ff0000"/>
          <w:sz w:val="28"/>
        </w:rPr>
        <w:t xml:space="preserve">
      Ескерту. 8-қосымша жаңа редакцияда - Қарағанды облысы Ұлытау аудандық мәслихатының 25.11.2019 № 322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кентінің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Жезді кенті мәдени-сауықтыру орталығын ұстап тұруға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Апатты жағдайдағы тұрғын үйлерді техникалық зерттеуден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округінің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№241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85" w:id="40"/>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бюджеттік бағдарламалардың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