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ef60" w14:textId="926e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Шет ауданының әкімдігінің 2018 жылғы 22 қаңтардағы № 03/01 қаулысы. Қарағанды облысының Әділет департаментінде 2018 жылғы 26 қаңтарда № 4592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Жайылымдар туралы</w:t>
      </w:r>
      <w:r>
        <w:rPr>
          <w:rFonts w:ascii="Times New Roman"/>
          <w:b w:val="false"/>
          <w:i w:val="false"/>
          <w:color w:val="000000"/>
          <w:sz w:val="28"/>
        </w:rPr>
        <w:t>" 2017 жылғы 20 ақпандағы Заңдарына сәйкес, Шет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ауданының жайылымдарын геоботаникалық зерттеп-қараудың негізінде жайылым айналымдарының схемасы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орындалысына бақылау аудан әкімінің орынбасары М. Жумкинге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бойынша жайылым айналымдарының Схемасы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4897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