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d5bb" w14:textId="531d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бойынша 2018-2019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Қарағанды облысы Шет аудандық мәслихатының 2018 жылғы 23 қаңтардағы № 20/156 шешімі. Қарағанды облысының Әділет департаментінде 2018 жылғы 5 ақпанда № 4600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Республикасының 2017 жылғы 20 ақпандағы "Жайылымдар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аудандық мәслихат ШЕШIМ ЕТТI: </w:t>
      </w:r>
    </w:p>
    <w:bookmarkEnd w:id="0"/>
    <w:bookmarkStart w:name="z5" w:id="1"/>
    <w:p>
      <w:pPr>
        <w:spacing w:after="0"/>
        <w:ind w:left="0"/>
        <w:jc w:val="both"/>
      </w:pPr>
      <w:r>
        <w:rPr>
          <w:rFonts w:ascii="Times New Roman"/>
          <w:b w:val="false"/>
          <w:i w:val="false"/>
          <w:color w:val="000000"/>
          <w:sz w:val="28"/>
        </w:rPr>
        <w:t>
      1. Қоса беріліп отырған Шет ауданы бойынша 2018-2019 жылдарға арналған жайылымдарды басқару және оларды пайдалану жөніндегі жоспары бекітілсін.</w:t>
      </w:r>
    </w:p>
    <w:bookmarkEnd w:id="1"/>
    <w:bookmarkStart w:name="z6" w:id="2"/>
    <w:p>
      <w:pPr>
        <w:spacing w:after="0"/>
        <w:ind w:left="0"/>
        <w:jc w:val="both"/>
      </w:pPr>
      <w:r>
        <w:rPr>
          <w:rFonts w:ascii="Times New Roman"/>
          <w:b w:val="false"/>
          <w:i w:val="false"/>
          <w:color w:val="000000"/>
          <w:sz w:val="28"/>
        </w:rPr>
        <w:t>
      2. Осы шешімнің орындалысын бақылау аудандық мәслихаттың құрылыс, автокөлік, коммуналдық шаруашылық, аграрлық мәселелер және экология жөніндегі тұрақты комиссиясына (А.Балғабек) және аудан әкімінің орынбасары М.Жумкинге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Г.Тағаева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Б.Төлеуқұлов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аудандық мәслихатының </w:t>
            </w:r>
            <w:r>
              <w:br/>
            </w:r>
            <w:r>
              <w:rPr>
                <w:rFonts w:ascii="Times New Roman"/>
                <w:b w:val="false"/>
                <w:i w:val="false"/>
                <w:color w:val="000000"/>
                <w:sz w:val="20"/>
              </w:rPr>
              <w:t xml:space="preserve">2018 жылғы 23 қаңтардағы </w:t>
            </w:r>
            <w:r>
              <w:br/>
            </w:r>
            <w:r>
              <w:rPr>
                <w:rFonts w:ascii="Times New Roman"/>
                <w:b w:val="false"/>
                <w:i w:val="false"/>
                <w:color w:val="000000"/>
                <w:sz w:val="20"/>
              </w:rPr>
              <w:t>ХХ сессиясының № 20/156</w:t>
            </w:r>
            <w:r>
              <w:br/>
            </w:r>
            <w:r>
              <w:rPr>
                <w:rFonts w:ascii="Times New Roman"/>
                <w:b w:val="false"/>
                <w:i w:val="false"/>
                <w:color w:val="000000"/>
                <w:sz w:val="20"/>
              </w:rPr>
              <w:t>шешімімен бекітілді</w:t>
            </w:r>
            <w:r>
              <w:br/>
            </w:r>
          </w:p>
        </w:tc>
      </w:tr>
    </w:tbl>
    <w:bookmarkStart w:name="z11" w:id="4"/>
    <w:p>
      <w:pPr>
        <w:spacing w:after="0"/>
        <w:ind w:left="0"/>
        <w:jc w:val="left"/>
      </w:pPr>
      <w:r>
        <w:rPr>
          <w:rFonts w:ascii="Times New Roman"/>
          <w:b/>
          <w:i w:val="false"/>
          <w:color w:val="000000"/>
        </w:rPr>
        <w:t xml:space="preserve"> Шет ауданы бойынша 2018 - 2019 жылдарға арналған жайылымдарды басқару және оларды пайдалану жөніндегі Жоспары</w:t>
      </w:r>
    </w:p>
    <w:bookmarkEnd w:id="4"/>
    <w:bookmarkStart w:name="z12" w:id="5"/>
    <w:p>
      <w:pPr>
        <w:spacing w:after="0"/>
        <w:ind w:left="0"/>
        <w:jc w:val="left"/>
      </w:pPr>
      <w:r>
        <w:rPr>
          <w:rFonts w:ascii="Times New Roman"/>
          <w:b/>
          <w:i w:val="false"/>
          <w:color w:val="000000"/>
        </w:rPr>
        <w:t xml:space="preserve"> 1 тарау. Кіріспе</w:t>
      </w:r>
    </w:p>
    <w:bookmarkEnd w:id="5"/>
    <w:bookmarkStart w:name="z13" w:id="6"/>
    <w:p>
      <w:pPr>
        <w:spacing w:after="0"/>
        <w:ind w:left="0"/>
        <w:jc w:val="both"/>
      </w:pPr>
      <w:r>
        <w:rPr>
          <w:rFonts w:ascii="Times New Roman"/>
          <w:b w:val="false"/>
          <w:i w:val="false"/>
          <w:color w:val="000000"/>
          <w:sz w:val="28"/>
        </w:rPr>
        <w:t xml:space="preserve">
      1. Осы Шет ауданы бойынша 2018-2019 жылдарға арналған жайылымдарды басқару және оларды пайдалану жөніндегі жоспар Қазақстан Республикасының 2017 жылғы 20 ақпандағы "Жайылымдар туралы" </w:t>
      </w:r>
      <w:r>
        <w:rPr>
          <w:rFonts w:ascii="Times New Roman"/>
          <w:b w:val="false"/>
          <w:i w:val="false"/>
          <w:color w:val="000000"/>
          <w:sz w:val="28"/>
        </w:rPr>
        <w:t xml:space="preserve">Заңына </w:t>
      </w:r>
      <w:r>
        <w:rPr>
          <w:rFonts w:ascii="Times New Roman"/>
          <w:b w:val="false"/>
          <w:i w:val="false"/>
          <w:color w:val="000000"/>
          <w:sz w:val="28"/>
        </w:rPr>
        <w:t>сәйкес жайылымдарды ұтымды пайдалану, жем-шөпке қажеттілікті тұрақты қамтамасыз ету және жайылымдардың тозу процестерін болдырмау мақсатында қабылданды.</w:t>
      </w:r>
    </w:p>
    <w:bookmarkEnd w:id="6"/>
    <w:bookmarkStart w:name="z14" w:id="7"/>
    <w:p>
      <w:pPr>
        <w:spacing w:after="0"/>
        <w:ind w:left="0"/>
        <w:jc w:val="both"/>
      </w:pPr>
      <w:r>
        <w:rPr>
          <w:rFonts w:ascii="Times New Roman"/>
          <w:b w:val="false"/>
          <w:i w:val="false"/>
          <w:color w:val="000000"/>
          <w:sz w:val="28"/>
        </w:rPr>
        <w:t>
      2. Жоспарды әзірлеу үшін келесі ақпарат пайдаланылды:</w:t>
      </w:r>
    </w:p>
    <w:bookmarkEnd w:id="7"/>
    <w:bookmarkStart w:name="z15" w:id="8"/>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Қарағанды облысы бойынша филиалы - жер кадастры және жылжымайтын мүлікті техникалық тексеру департаменті 2017 жылы әзірлеген Шет ауданының жерлерін геоботаникалық зерттеп-қарау жөніндегі есеп;</w:t>
      </w:r>
    </w:p>
    <w:bookmarkEnd w:id="8"/>
    <w:bookmarkStart w:name="z16" w:id="9"/>
    <w:p>
      <w:pPr>
        <w:spacing w:after="0"/>
        <w:ind w:left="0"/>
        <w:jc w:val="both"/>
      </w:pPr>
      <w:r>
        <w:rPr>
          <w:rFonts w:ascii="Times New Roman"/>
          <w:b w:val="false"/>
          <w:i w:val="false"/>
          <w:color w:val="000000"/>
          <w:sz w:val="28"/>
        </w:rPr>
        <w:t>
      "Шет ауданының ветеринария бөлімі" мемлекеттік мекемесімен берілген, ветеринариялық-санитариялық объектілер туралы мәліметтер;</w:t>
      </w:r>
    </w:p>
    <w:bookmarkEnd w:id="9"/>
    <w:bookmarkStart w:name="z17" w:id="10"/>
    <w:p>
      <w:pPr>
        <w:spacing w:after="0"/>
        <w:ind w:left="0"/>
        <w:jc w:val="both"/>
      </w:pPr>
      <w:r>
        <w:rPr>
          <w:rFonts w:ascii="Times New Roman"/>
          <w:b w:val="false"/>
          <w:i w:val="false"/>
          <w:color w:val="000000"/>
          <w:sz w:val="28"/>
        </w:rPr>
        <w:t>
      "Шет ауданының ветеринария бөлімі" мемлекеттік мекемесімен берілген, ауыл шаруашылығы жануарлары мал басының саны туралы деректер;</w:t>
      </w:r>
    </w:p>
    <w:bookmarkEnd w:id="10"/>
    <w:bookmarkStart w:name="z18" w:id="11"/>
    <w:p>
      <w:pPr>
        <w:spacing w:after="0"/>
        <w:ind w:left="0"/>
        <w:jc w:val="both"/>
      </w:pPr>
      <w:r>
        <w:rPr>
          <w:rFonts w:ascii="Times New Roman"/>
          <w:b w:val="false"/>
          <w:i w:val="false"/>
          <w:color w:val="000000"/>
          <w:sz w:val="28"/>
        </w:rPr>
        <w:t>
      "Шет ауданының ветеринария бөлімі" мемлекеттік мекемесімен берілген, үйірлердің, отарлардың, табындардың саны туралы деректер;</w:t>
      </w:r>
    </w:p>
    <w:bookmarkEnd w:id="11"/>
    <w:bookmarkStart w:name="z19" w:id="12"/>
    <w:p>
      <w:pPr>
        <w:spacing w:after="0"/>
        <w:ind w:left="0"/>
        <w:jc w:val="both"/>
      </w:pPr>
      <w:r>
        <w:rPr>
          <w:rFonts w:ascii="Times New Roman"/>
          <w:b w:val="false"/>
          <w:i w:val="false"/>
          <w:color w:val="000000"/>
          <w:sz w:val="28"/>
        </w:rPr>
        <w:t>
      мемлекеттік органдар, жеке және (немесе) заңды тұлғалар берген өзге де деректер.</w:t>
      </w:r>
    </w:p>
    <w:bookmarkEnd w:id="12"/>
    <w:bookmarkStart w:name="z20" w:id="13"/>
    <w:p>
      <w:pPr>
        <w:spacing w:after="0"/>
        <w:ind w:left="0"/>
        <w:jc w:val="both"/>
      </w:pPr>
      <w:r>
        <w:rPr>
          <w:rFonts w:ascii="Times New Roman"/>
          <w:b w:val="false"/>
          <w:i w:val="false"/>
          <w:color w:val="000000"/>
          <w:sz w:val="28"/>
        </w:rPr>
        <w:t>
      3. Шет ауданының ауыл шаруашылығы бағытын ескере отырып, мал шаруашылығы мен өсімдік шаруашылығының өнім негізінен шаруа қожалықтарында және жеке қосалқы шаруашылықтарда шығарылады.</w:t>
      </w:r>
    </w:p>
    <w:bookmarkEnd w:id="13"/>
    <w:bookmarkStart w:name="z21" w:id="14"/>
    <w:p>
      <w:pPr>
        <w:spacing w:after="0"/>
        <w:ind w:left="0"/>
        <w:jc w:val="both"/>
      </w:pPr>
      <w:r>
        <w:rPr>
          <w:rFonts w:ascii="Times New Roman"/>
          <w:b w:val="false"/>
          <w:i w:val="false"/>
          <w:color w:val="000000"/>
          <w:sz w:val="28"/>
        </w:rPr>
        <w:t>
      4. Әкімшілік аумақта ауыл шаруашылығы алқаптары ретінде пайдалану үшін жарамды жерді көлемі жеткілікті, сонымен қатар, өнеркәсіптің қарқынды дамуы халықты жұмыспен қамтамасыз ете отырып еңбек ресурстары алаңдатады.</w:t>
      </w:r>
    </w:p>
    <w:bookmarkEnd w:id="14"/>
    <w:bookmarkStart w:name="z22" w:id="15"/>
    <w:p>
      <w:pPr>
        <w:spacing w:after="0"/>
        <w:ind w:left="0"/>
        <w:jc w:val="both"/>
      </w:pPr>
      <w:r>
        <w:rPr>
          <w:rFonts w:ascii="Times New Roman"/>
          <w:b w:val="false"/>
          <w:i w:val="false"/>
          <w:color w:val="000000"/>
          <w:sz w:val="28"/>
        </w:rPr>
        <w:t xml:space="preserve">
      5. Сонымен бірге, ауыл шаруашылығын дамыту, неғұрлым өзектіленіп келеді. Соңғы жылдары ауданның аграрлық секторында өнімдердің жалпы көлемінің тұрақты өсуі және агроөнеркәсіп кешені қарқынды дамуы байқалуда. Мал басы және мал шаруашылығы және өсімдік шаруашылығы өнімінің негізгі түрлерін өндіру артты. </w:t>
      </w:r>
    </w:p>
    <w:bookmarkEnd w:id="15"/>
    <w:bookmarkStart w:name="z23" w:id="16"/>
    <w:p>
      <w:pPr>
        <w:spacing w:after="0"/>
        <w:ind w:left="0"/>
        <w:jc w:val="both"/>
      </w:pPr>
      <w:r>
        <w:rPr>
          <w:rFonts w:ascii="Times New Roman"/>
          <w:b w:val="false"/>
          <w:i w:val="false"/>
          <w:color w:val="000000"/>
          <w:sz w:val="28"/>
        </w:rPr>
        <w:t>
      6. Аудан аумағы 6569405 гектарды құрайды, 9,4% астамы - елді мекендердің жерлері, 35,1% ауыл шаруашылығы мақсатында пайдаланылатын жерлер, орман және су қорының жерлері құрайды. Әкімшілік аумақта мал шаруашылығын және өсімдік шаруашылығын әрі қарай дамыту мүмкін болады.</w:t>
      </w:r>
    </w:p>
    <w:bookmarkEnd w:id="16"/>
    <w:bookmarkStart w:name="z24" w:id="17"/>
    <w:p>
      <w:pPr>
        <w:spacing w:after="0"/>
        <w:ind w:left="0"/>
        <w:jc w:val="both"/>
      </w:pPr>
      <w:r>
        <w:rPr>
          <w:rFonts w:ascii="Times New Roman"/>
          <w:b w:val="false"/>
          <w:i w:val="false"/>
          <w:color w:val="000000"/>
          <w:sz w:val="28"/>
        </w:rPr>
        <w:t>
      7. Саланы тұрақты дамытудың құрамдасы ауыл шаруашылығы маңызы бар жерлерді ұтымды пайдалану болып табылады.</w:t>
      </w:r>
    </w:p>
    <w:bookmarkEnd w:id="17"/>
    <w:bookmarkStart w:name="z25" w:id="18"/>
    <w:p>
      <w:pPr>
        <w:spacing w:after="0"/>
        <w:ind w:left="0"/>
        <w:jc w:val="both"/>
      </w:pPr>
      <w:r>
        <w:rPr>
          <w:rFonts w:ascii="Times New Roman"/>
          <w:b w:val="false"/>
          <w:i w:val="false"/>
          <w:color w:val="000000"/>
          <w:sz w:val="28"/>
        </w:rPr>
        <w:t>
      8. Ауыл шаруашылығы мақсатындағы жерді ұтымды пайдалану - жер учаскелерінің меншік иелері мен жер пайдаланушылардың ауыл шаруашылығы өнімін өндіру процесінде жер пайдалану мақсаттарын жүзеге асыруда жерді қорғауды және табиғи факторлармен өзара оңтайлы әрекеттесуді есепке ала отырып, топырақтың құнарлылығы мен жердің мелиоративтік жай-күйінің айтарлықтай нашарлауына әкеліп соқтырмайтын тәсілдерімен жоғары дәрежеге жетуді қамтамасыз ету.</w:t>
      </w:r>
    </w:p>
    <w:bookmarkEnd w:id="18"/>
    <w:bookmarkStart w:name="z26" w:id="19"/>
    <w:p>
      <w:pPr>
        <w:spacing w:after="0"/>
        <w:ind w:left="0"/>
        <w:jc w:val="both"/>
      </w:pPr>
      <w:r>
        <w:rPr>
          <w:rFonts w:ascii="Times New Roman"/>
          <w:b w:val="false"/>
          <w:i w:val="false"/>
          <w:color w:val="000000"/>
          <w:sz w:val="28"/>
        </w:rPr>
        <w:t xml:space="preserve">
      9. Жайылым пайдаланушылар үшін жайылымдарды оларды тоздырмай тиімді пайдалану басты міндеті болып табылады. </w:t>
      </w:r>
    </w:p>
    <w:bookmarkEnd w:id="19"/>
    <w:bookmarkStart w:name="z27" w:id="20"/>
    <w:p>
      <w:pPr>
        <w:spacing w:after="0"/>
        <w:ind w:left="0"/>
        <w:jc w:val="both"/>
      </w:pPr>
      <w:r>
        <w:rPr>
          <w:rFonts w:ascii="Times New Roman"/>
          <w:b w:val="false"/>
          <w:i w:val="false"/>
          <w:color w:val="000000"/>
          <w:sz w:val="28"/>
        </w:rPr>
        <w:t xml:space="preserve">
      10. Осыған байланысты, 2018-2019 жылдарға жайылымдарды басқару және оларды пайдалану бойынша жоспары, азықтық қажеттілігін және жайылымдардың тозу процесін алдын алуды қамтамасыз етуге мүмкіндік беретін ауыл шаруашылығы құрылымдары мен тұрғындар үшін жайылым айналымдарның схемалары дайындалды. </w:t>
      </w:r>
    </w:p>
    <w:bookmarkEnd w:id="20"/>
    <w:bookmarkStart w:name="z28" w:id="21"/>
    <w:p>
      <w:pPr>
        <w:spacing w:after="0"/>
        <w:ind w:left="0"/>
        <w:jc w:val="left"/>
      </w:pPr>
      <w:r>
        <w:rPr>
          <w:rFonts w:ascii="Times New Roman"/>
          <w:b/>
          <w:i w:val="false"/>
          <w:color w:val="000000"/>
        </w:rPr>
        <w:t xml:space="preserve"> 2 тарау. Жалпы мәліметтер</w:t>
      </w:r>
    </w:p>
    <w:bookmarkEnd w:id="21"/>
    <w:bookmarkStart w:name="z29" w:id="22"/>
    <w:p>
      <w:pPr>
        <w:spacing w:after="0"/>
        <w:ind w:left="0"/>
        <w:jc w:val="both"/>
      </w:pPr>
      <w:r>
        <w:rPr>
          <w:rFonts w:ascii="Times New Roman"/>
          <w:b w:val="false"/>
          <w:i w:val="false"/>
          <w:color w:val="000000"/>
          <w:sz w:val="28"/>
        </w:rPr>
        <w:t>
      11. Шет ауданы Қарағанды қаласынан оңтүстікке қарай 127 шақырым және республика астанасы – Астана қаласынан 313 шақырымда орналасқан. Әкімшілік жағынан 7 кенттік және 18 ауылдық округтерге бөлінген.</w:t>
      </w:r>
    </w:p>
    <w:bookmarkEnd w:id="22"/>
    <w:bookmarkStart w:name="z30" w:id="23"/>
    <w:p>
      <w:pPr>
        <w:spacing w:after="0"/>
        <w:ind w:left="0"/>
        <w:jc w:val="both"/>
      </w:pPr>
      <w:r>
        <w:rPr>
          <w:rFonts w:ascii="Times New Roman"/>
          <w:b w:val="false"/>
          <w:i w:val="false"/>
          <w:color w:val="000000"/>
          <w:sz w:val="28"/>
        </w:rPr>
        <w:t xml:space="preserve">
      12. Аудан аумағы Ақтоғай, Қарқаралы, Бұқар - Жырау, Абай, Жаңаарқа, аудандары және Жамбыл облысы әкімшілік аумақтарымен шектеседі. </w:t>
      </w:r>
    </w:p>
    <w:bookmarkEnd w:id="23"/>
    <w:bookmarkStart w:name="z31" w:id="24"/>
    <w:p>
      <w:pPr>
        <w:spacing w:after="0"/>
        <w:ind w:left="0"/>
        <w:jc w:val="both"/>
      </w:pPr>
      <w:r>
        <w:rPr>
          <w:rFonts w:ascii="Times New Roman"/>
          <w:b w:val="false"/>
          <w:i w:val="false"/>
          <w:color w:val="000000"/>
          <w:sz w:val="28"/>
        </w:rPr>
        <w:t>
      13. 2017 жылғы 1 қарашадағы ахуалы бойынша Шет ауданының жер қоры 4704431 гектарды құрайды; ауыл шаруашылығы алқаптары жерлері – 2301157 гектар, оның ішінде ауданның жайылымы – 1420568 гектарды құрайды.</w:t>
      </w:r>
    </w:p>
    <w:bookmarkEnd w:id="24"/>
    <w:bookmarkStart w:name="z32" w:id="25"/>
    <w:p>
      <w:pPr>
        <w:spacing w:after="0"/>
        <w:ind w:left="0"/>
        <w:jc w:val="both"/>
      </w:pPr>
      <w:r>
        <w:rPr>
          <w:rFonts w:ascii="Times New Roman"/>
          <w:b w:val="false"/>
          <w:i w:val="false"/>
          <w:color w:val="000000"/>
          <w:sz w:val="28"/>
        </w:rPr>
        <w:t>
      14. 2009 жылғы ауыл шаруашылығы санағының нәтижелері бойынша аудан аумағында 10206 үй шаруашылығы есептеледі, олардың 5214 үй шаруашылығында мал мен құс ұстайды. Заңды тұлға құрмастан қызметін жүзеге асыратын 1197 шаруа қожалығы тіркелген.</w:t>
      </w:r>
    </w:p>
    <w:bookmarkEnd w:id="25"/>
    <w:bookmarkStart w:name="z33" w:id="26"/>
    <w:p>
      <w:pPr>
        <w:spacing w:after="0"/>
        <w:ind w:left="0"/>
        <w:jc w:val="both"/>
      </w:pPr>
      <w:r>
        <w:rPr>
          <w:rFonts w:ascii="Times New Roman"/>
          <w:b w:val="false"/>
          <w:i w:val="false"/>
          <w:color w:val="000000"/>
          <w:sz w:val="28"/>
        </w:rPr>
        <w:t xml:space="preserve">
      15. Малды жартылай қорада ұстайды. Жайылым кезеңі сәуір айының соңы - мамыр айының басында басталып, қазан айының соңы қараша айының басында аяқталады. Қыста малды қорада ұстайды. Қорада ұстау кезеңіне түбегейлі жақсартылған жерлерде табиғи шабындық жем шөптері біртіндеп дайындалады. </w:t>
      </w:r>
    </w:p>
    <w:bookmarkEnd w:id="26"/>
    <w:bookmarkStart w:name="z34" w:id="27"/>
    <w:p>
      <w:pPr>
        <w:spacing w:after="0"/>
        <w:ind w:left="0"/>
        <w:jc w:val="left"/>
      </w:pPr>
      <w:r>
        <w:rPr>
          <w:rFonts w:ascii="Times New Roman"/>
          <w:b/>
          <w:i w:val="false"/>
          <w:color w:val="000000"/>
        </w:rPr>
        <w:t xml:space="preserve"> 3 тарау. Климат</w:t>
      </w:r>
    </w:p>
    <w:bookmarkEnd w:id="27"/>
    <w:bookmarkStart w:name="z35" w:id="28"/>
    <w:p>
      <w:pPr>
        <w:spacing w:after="0"/>
        <w:ind w:left="0"/>
        <w:jc w:val="both"/>
      </w:pPr>
      <w:r>
        <w:rPr>
          <w:rFonts w:ascii="Times New Roman"/>
          <w:b w:val="false"/>
          <w:i w:val="false"/>
          <w:color w:val="000000"/>
          <w:sz w:val="28"/>
        </w:rPr>
        <w:t xml:space="preserve">
      16. Климаттық жағдайлар Орталық Қазақстанның табиғи ландшафтарын қалыптастыру және дамытудың, оның ішінде топырақ жамылғысын құру және дамытуда маңызды фактор болып табылады. </w:t>
      </w:r>
    </w:p>
    <w:bookmarkEnd w:id="28"/>
    <w:bookmarkStart w:name="z36" w:id="29"/>
    <w:p>
      <w:pPr>
        <w:spacing w:after="0"/>
        <w:ind w:left="0"/>
        <w:jc w:val="both"/>
      </w:pPr>
      <w:r>
        <w:rPr>
          <w:rFonts w:ascii="Times New Roman"/>
          <w:b w:val="false"/>
          <w:i w:val="false"/>
          <w:color w:val="000000"/>
          <w:sz w:val="28"/>
        </w:rPr>
        <w:t xml:space="preserve">
      17. Шет ауданының аумағы оған жыл мезгілдерінде де және тәулік бойы да температура үлкен амплитудасының ауытқуы тән, қатал, ұзаққа созылатын қыс (ең суық ақпан айының ең төменгі температурасы -8,7ºС бастап -18,3 ºС дейін), құрғақ, ыстық жазымен (маусым айының максималды температурасы +19,5°С бастап +23,8°С дейін), температураның жылдық амплитудасы 27,5°С бастап -42,1°С дейін құрайтын, күрт айқын континентті климатпен құрғақ дала аймағында орналасқан. </w:t>
      </w:r>
    </w:p>
    <w:bookmarkEnd w:id="29"/>
    <w:bookmarkStart w:name="z37" w:id="30"/>
    <w:p>
      <w:pPr>
        <w:spacing w:after="0"/>
        <w:ind w:left="0"/>
        <w:jc w:val="both"/>
      </w:pPr>
      <w:r>
        <w:rPr>
          <w:rFonts w:ascii="Times New Roman"/>
          <w:b w:val="false"/>
          <w:i w:val="false"/>
          <w:color w:val="000000"/>
          <w:sz w:val="28"/>
        </w:rPr>
        <w:t>
      18. Климатты сипаттайтын аса маңызды көрсеткіштер: ауаның орташа айлық температурасы, ауаның орташа жылдық температурасы болып табылады. Климаттың кенет континенттілігі оның маусымда ең жоғары мәні мен ақпан айында шамамен 80ºС құрайтын ең төменгі мәнінің арасындағы ауа температурасының үлкен амплитудасын негіздейді. Сондай-ақ бір тәулік ішінде ауа температурасы амплитудасының ауытқуы өте маңызды. Ауаның көп жылдық орташа температурасы +2,8 ºС. Аумақтың жылумен қамтамасыз етілуі жеткілікті. Вегетациялық кезеңнің ұзақтығы көпжылдық бақылаулар бойынша 165 күнді құрайды.</w:t>
      </w:r>
    </w:p>
    <w:bookmarkEnd w:id="30"/>
    <w:bookmarkStart w:name="z38" w:id="31"/>
    <w:p>
      <w:pPr>
        <w:spacing w:after="0"/>
        <w:ind w:left="0"/>
        <w:jc w:val="both"/>
      </w:pPr>
      <w:r>
        <w:rPr>
          <w:rFonts w:ascii="Times New Roman"/>
          <w:b w:val="false"/>
          <w:i w:val="false"/>
          <w:color w:val="000000"/>
          <w:sz w:val="28"/>
        </w:rPr>
        <w:t xml:space="preserve">
      19. Көпжылдық мәлімет бойынша орташа жылдық жауын-шашын мөлшері 295-315 миллиметрді құрайды, оны климаттың қуаңшылықты айғақтайды. </w:t>
      </w:r>
    </w:p>
    <w:bookmarkEnd w:id="31"/>
    <w:bookmarkStart w:name="z39" w:id="32"/>
    <w:p>
      <w:pPr>
        <w:spacing w:after="0"/>
        <w:ind w:left="0"/>
        <w:jc w:val="both"/>
      </w:pPr>
      <w:r>
        <w:rPr>
          <w:rFonts w:ascii="Times New Roman"/>
          <w:b w:val="false"/>
          <w:i w:val="false"/>
          <w:color w:val="000000"/>
          <w:sz w:val="28"/>
        </w:rPr>
        <w:t xml:space="preserve">
      20. Неғұрлым ылғал жылдары жауын-шашын 400 миллиметрге дейін, неғұрлым қуаңшылық жылдары жауын-шашын мөлшері – 100-200 миллиметрді құрайды. </w:t>
      </w:r>
    </w:p>
    <w:bookmarkEnd w:id="32"/>
    <w:bookmarkStart w:name="z40" w:id="33"/>
    <w:p>
      <w:pPr>
        <w:spacing w:after="0"/>
        <w:ind w:left="0"/>
        <w:jc w:val="both"/>
      </w:pPr>
      <w:r>
        <w:rPr>
          <w:rFonts w:ascii="Times New Roman"/>
          <w:b w:val="false"/>
          <w:i w:val="false"/>
          <w:color w:val="000000"/>
          <w:sz w:val="28"/>
        </w:rPr>
        <w:t xml:space="preserve">
      21. Жауын-шашынның түсуі маусымдық сипат алады. Ең көп жауын-шашын маусым – тамыз айларында түседі. Жазғы жауын-шашын көбінесе нөсерлік сипатқа ие, ақ жауын сирек болады. Жазғы жауын-шашынның нөсерлік сипаты су эрозиясының пайда болуы мен дамуына ықпал етеді. </w:t>
      </w:r>
    </w:p>
    <w:bookmarkEnd w:id="33"/>
    <w:bookmarkStart w:name="z41" w:id="34"/>
    <w:p>
      <w:pPr>
        <w:spacing w:after="0"/>
        <w:ind w:left="0"/>
        <w:jc w:val="both"/>
      </w:pPr>
      <w:r>
        <w:rPr>
          <w:rFonts w:ascii="Times New Roman"/>
          <w:b w:val="false"/>
          <w:i w:val="false"/>
          <w:color w:val="000000"/>
          <w:sz w:val="28"/>
        </w:rPr>
        <w:t>
      22. Қысқы жауын-шашын орташа жылдық жауын-шашынның шамамен 20% құрайды. Қысқы айларда желдің орташа жылдамдығы секундына 4-6 метр. Тұрақты соғатын жел қолайсыз климаттық фактор болып табылады.</w:t>
      </w:r>
    </w:p>
    <w:bookmarkEnd w:id="34"/>
    <w:bookmarkStart w:name="z42" w:id="35"/>
    <w:p>
      <w:pPr>
        <w:spacing w:after="0"/>
        <w:ind w:left="0"/>
        <w:jc w:val="both"/>
      </w:pPr>
      <w:r>
        <w:rPr>
          <w:rFonts w:ascii="Times New Roman"/>
          <w:b w:val="false"/>
          <w:i w:val="false"/>
          <w:color w:val="000000"/>
          <w:sz w:val="28"/>
        </w:rPr>
        <w:t>
      23. Климаттық жағдайлардың деректері: маусымдық және тәуліктік температуралардың кенет ауытқуы, атмосфералық жауын-шашынның аз мөлшері және ауаның едәуір құрғақ болуы жылусүйгіш және ылғалсүйгіш ауыл шаруашылығы дақылдарын өсіру үшін қолайсыз болып табылады және плакор учаскелерде ерекше құрғақ далалық өсімдік жамылғысының дамуына негіздейді.</w:t>
      </w:r>
    </w:p>
    <w:bookmarkEnd w:id="35"/>
    <w:bookmarkStart w:name="z43" w:id="36"/>
    <w:p>
      <w:pPr>
        <w:spacing w:after="0"/>
        <w:ind w:left="0"/>
        <w:jc w:val="left"/>
      </w:pPr>
      <w:r>
        <w:rPr>
          <w:rFonts w:ascii="Times New Roman"/>
          <w:b/>
          <w:i w:val="false"/>
          <w:color w:val="000000"/>
        </w:rPr>
        <w:t xml:space="preserve"> 4 тарау. Жер бедері</w:t>
      </w:r>
    </w:p>
    <w:bookmarkEnd w:id="36"/>
    <w:bookmarkStart w:name="z44" w:id="37"/>
    <w:p>
      <w:pPr>
        <w:spacing w:after="0"/>
        <w:ind w:left="0"/>
        <w:jc w:val="both"/>
      </w:pPr>
      <w:r>
        <w:rPr>
          <w:rFonts w:ascii="Times New Roman"/>
          <w:b w:val="false"/>
          <w:i w:val="false"/>
          <w:color w:val="000000"/>
          <w:sz w:val="28"/>
        </w:rPr>
        <w:t>
      24. Шет ауданының аумағы Орталық Қазақ ұсақ шоқыларының аймағында орналасқан. Орталық Қазақ ұсақ шоқыларының осы учаскесінің үсті ұзақ уақыт қуаңшылықта және мезгіл-мезгіл шайылу жағдайында болу нәтижесінде қалыптасқан барлық елдің пайда болу ерекшеліктерін көрсетеді.</w:t>
      </w:r>
    </w:p>
    <w:bookmarkEnd w:id="37"/>
    <w:bookmarkStart w:name="z45" w:id="38"/>
    <w:p>
      <w:pPr>
        <w:spacing w:after="0"/>
        <w:ind w:left="0"/>
        <w:jc w:val="both"/>
      </w:pPr>
      <w:r>
        <w:rPr>
          <w:rFonts w:ascii="Times New Roman"/>
          <w:b w:val="false"/>
          <w:i w:val="false"/>
          <w:color w:val="000000"/>
          <w:sz w:val="28"/>
        </w:rPr>
        <w:t>
      Жалаңаштану процестері тау жыныстарының сынықтарын шоғырландыру процестерімен үзілген. Сондықтан жер бедерінің оң элементтері құрылымдық-денудациялық бөктер нысандарын ұсынады, теріс элементтер жер бедері – жазықтар мен шоқыаралық алаптар – эрозиялық-аккумуляциялық нысандарды білдіреді. Жер бедерінің төмендетілген элементтері алқаптарда қатты тау жыныстары басқан, үштік және төрттік шөгінді жыныстарының түзілулерімен толған.</w:t>
      </w:r>
    </w:p>
    <w:bookmarkEnd w:id="38"/>
    <w:bookmarkStart w:name="z46" w:id="39"/>
    <w:p>
      <w:pPr>
        <w:spacing w:after="0"/>
        <w:ind w:left="0"/>
        <w:jc w:val="both"/>
      </w:pPr>
      <w:r>
        <w:rPr>
          <w:rFonts w:ascii="Times New Roman"/>
          <w:b w:val="false"/>
          <w:i w:val="false"/>
          <w:color w:val="000000"/>
          <w:sz w:val="28"/>
        </w:rPr>
        <w:t xml:space="preserve">
      25. Аудан аумағын жер бедерінің келесі түрлеріне бөлуге болады: </w:t>
      </w:r>
    </w:p>
    <w:bookmarkEnd w:id="39"/>
    <w:bookmarkStart w:name="z47" w:id="40"/>
    <w:p>
      <w:pPr>
        <w:spacing w:after="0"/>
        <w:ind w:left="0"/>
        <w:jc w:val="both"/>
      </w:pPr>
      <w:r>
        <w:rPr>
          <w:rFonts w:ascii="Times New Roman"/>
          <w:b w:val="false"/>
          <w:i w:val="false"/>
          <w:color w:val="000000"/>
          <w:sz w:val="28"/>
        </w:rPr>
        <w:t>
      1) ұсақ шоқылар және аласа таулар;</w:t>
      </w:r>
    </w:p>
    <w:bookmarkEnd w:id="40"/>
    <w:bookmarkStart w:name="z48" w:id="41"/>
    <w:p>
      <w:pPr>
        <w:spacing w:after="0"/>
        <w:ind w:left="0"/>
        <w:jc w:val="both"/>
      </w:pPr>
      <w:r>
        <w:rPr>
          <w:rFonts w:ascii="Times New Roman"/>
          <w:b w:val="false"/>
          <w:i w:val="false"/>
          <w:color w:val="000000"/>
          <w:sz w:val="28"/>
        </w:rPr>
        <w:t>
      2) белесті-жонды және шамалы белесті жазықтар;</w:t>
      </w:r>
    </w:p>
    <w:bookmarkEnd w:id="41"/>
    <w:bookmarkStart w:name="z49" w:id="42"/>
    <w:p>
      <w:pPr>
        <w:spacing w:after="0"/>
        <w:ind w:left="0"/>
        <w:jc w:val="both"/>
      </w:pPr>
      <w:r>
        <w:rPr>
          <w:rFonts w:ascii="Times New Roman"/>
          <w:b w:val="false"/>
          <w:i w:val="false"/>
          <w:color w:val="000000"/>
          <w:sz w:val="28"/>
        </w:rPr>
        <w:t>
      3) өзендер мен бұлақтар алқаптары.</w:t>
      </w:r>
    </w:p>
    <w:bookmarkEnd w:id="42"/>
    <w:bookmarkStart w:name="z50" w:id="43"/>
    <w:p>
      <w:pPr>
        <w:spacing w:after="0"/>
        <w:ind w:left="0"/>
        <w:jc w:val="both"/>
      </w:pPr>
      <w:r>
        <w:rPr>
          <w:rFonts w:ascii="Times New Roman"/>
          <w:b w:val="false"/>
          <w:i w:val="false"/>
          <w:color w:val="000000"/>
          <w:sz w:val="28"/>
        </w:rPr>
        <w:t>
      26. Кең шоқыаралық кеңістікті уақытша ағын сулар арналарымен тілімделген шамалы белесті жазықтар алады. Жазықтардың учаскелері көптеген қойнаулармен және жер бедерінің белестігін күшейтетін тереңдігі 2-4 метр жылғалармен тілімделген.</w:t>
      </w:r>
    </w:p>
    <w:bookmarkEnd w:id="43"/>
    <w:bookmarkStart w:name="z51" w:id="44"/>
    <w:p>
      <w:pPr>
        <w:spacing w:after="0"/>
        <w:ind w:left="0"/>
        <w:jc w:val="both"/>
      </w:pPr>
      <w:r>
        <w:rPr>
          <w:rFonts w:ascii="Times New Roman"/>
          <w:b w:val="false"/>
          <w:i w:val="false"/>
          <w:color w:val="000000"/>
          <w:sz w:val="28"/>
        </w:rPr>
        <w:t>
      27. Белесті-жонды жазықтар өте жиі кездеседі, онда ешбір заңдылық пен тәртіпсіз биіктейді, кейде осы алқаптарды айдауды айтарлықтай қиындатады.</w:t>
      </w:r>
    </w:p>
    <w:bookmarkEnd w:id="44"/>
    <w:bookmarkStart w:name="z52" w:id="45"/>
    <w:p>
      <w:pPr>
        <w:spacing w:after="0"/>
        <w:ind w:left="0"/>
        <w:jc w:val="left"/>
      </w:pPr>
      <w:r>
        <w:rPr>
          <w:rFonts w:ascii="Times New Roman"/>
          <w:b/>
          <w:i w:val="false"/>
          <w:color w:val="000000"/>
        </w:rPr>
        <w:t xml:space="preserve"> 5 тарау. Өсімдік</w:t>
      </w:r>
    </w:p>
    <w:bookmarkEnd w:id="45"/>
    <w:bookmarkStart w:name="z53" w:id="46"/>
    <w:p>
      <w:pPr>
        <w:spacing w:after="0"/>
        <w:ind w:left="0"/>
        <w:jc w:val="both"/>
      </w:pPr>
      <w:r>
        <w:rPr>
          <w:rFonts w:ascii="Times New Roman"/>
          <w:b w:val="false"/>
          <w:i w:val="false"/>
          <w:color w:val="000000"/>
          <w:sz w:val="28"/>
        </w:rPr>
        <w:t>
      28. Әкімшілік аумақтың табиғи өсімдіктері біршама біркелкі және негізінен даланың дәнді шөптерімен, аласа таулы аймақтар мен жазықтықтың кей жерлерінде түрлі шөптермен ұсынылған. Күлгін-қызғылт топырақ аумақтарында бетегелі-селеулі және селеулі-бетегелі өсімдіктерінің түрлі даму дәрежесі және даланың түрлі шөптерінің проекциялық жамылғысы дамыған.</w:t>
      </w:r>
    </w:p>
    <w:bookmarkEnd w:id="46"/>
    <w:bookmarkStart w:name="z54" w:id="47"/>
    <w:p>
      <w:pPr>
        <w:spacing w:after="0"/>
        <w:ind w:left="0"/>
        <w:jc w:val="both"/>
      </w:pPr>
      <w:r>
        <w:rPr>
          <w:rFonts w:ascii="Times New Roman"/>
          <w:b w:val="false"/>
          <w:i w:val="false"/>
          <w:color w:val="000000"/>
          <w:sz w:val="28"/>
        </w:rPr>
        <w:t>
      29. Шабындықтарда келесі түрлер басым болып келеді: сұлыбас, қылтан селеу, Лессинг селеуі, қалқан селеу, қызыл селеу, бетеге, қоңырбас, жусанның әр түрі: австриялық жусан, суық жусан, Маршалл жусаны, даланың түрлі шөбінен – түйнекті фломис, сасыр, қымбат мыңжапырақ, нағыз қызылбояу және басқа түрлері.</w:t>
      </w:r>
    </w:p>
    <w:bookmarkEnd w:id="47"/>
    <w:bookmarkStart w:name="z55" w:id="48"/>
    <w:p>
      <w:pPr>
        <w:spacing w:after="0"/>
        <w:ind w:left="0"/>
        <w:jc w:val="both"/>
      </w:pPr>
      <w:r>
        <w:rPr>
          <w:rFonts w:ascii="Times New Roman"/>
          <w:b w:val="false"/>
          <w:i w:val="false"/>
          <w:color w:val="000000"/>
          <w:sz w:val="28"/>
        </w:rPr>
        <w:t xml:space="preserve">
      30. Қосымша жер үсті ылғалдандырумен топырақта жазық баурайлардың төменгі үштен бір бөлігінде, шоқыаралық аңғарларының түбі бойынша осындай өсімдік өсіп-өнеді, бірақ аса дамыған, жоғары жобалық жабынмен және алуан түрлі шөптің көп қатысуымен келеді. </w:t>
      </w:r>
    </w:p>
    <w:bookmarkEnd w:id="48"/>
    <w:bookmarkStart w:name="z56" w:id="49"/>
    <w:p>
      <w:pPr>
        <w:spacing w:after="0"/>
        <w:ind w:left="0"/>
        <w:jc w:val="both"/>
      </w:pPr>
      <w:r>
        <w:rPr>
          <w:rFonts w:ascii="Times New Roman"/>
          <w:b w:val="false"/>
          <w:i w:val="false"/>
          <w:color w:val="000000"/>
          <w:sz w:val="28"/>
        </w:rPr>
        <w:t>
      31. Шөптесін өсімдіктерден басқа шоқылар баурайы мен шоқыаралық аңғарларда шаңқұрай тобылғысы, қараған сияқты бұталар өседі. Аймақтық топырақта мынадай өсімдік қауымдастығы басым: бетегелі-селеулі, бетегелі-қалқан селеулі, бетегелі-суық жусанды, бетегелі-бозды-бетегелі және басқалары.</w:t>
      </w:r>
    </w:p>
    <w:bookmarkEnd w:id="49"/>
    <w:bookmarkStart w:name="z57" w:id="50"/>
    <w:p>
      <w:pPr>
        <w:spacing w:after="0"/>
        <w:ind w:left="0"/>
        <w:jc w:val="both"/>
      </w:pPr>
      <w:r>
        <w:rPr>
          <w:rFonts w:ascii="Times New Roman"/>
          <w:b w:val="false"/>
          <w:i w:val="false"/>
          <w:color w:val="000000"/>
          <w:sz w:val="28"/>
        </w:rPr>
        <w:t>
      32. Өсімдіктің негізгі түрі – бетегелі-бозды-жусанды, қараған мен тобылғы жиі кездеседі. Проекциялық жамылғы 40-50% құрайды. Шоқыаралық төмен жерлерде, жоғары ылғалдандыру жағдайында тұрған өзендер мен бұлақтардың жайылмаларында шалғынды өсімдік: жатаған бидайық, тимофеев, жалаң мия, ақ суоты, қылтанақсыз арпабас, дәрілік қандышөп, шалғындық бұршақ, бес жапырақты жоңышқа және басқа да өсімдіктер өсіп-жетіледі. Шабындық шөп өте тығыз, проекциялық жамылғы 90% жетуі мүмкін. Сортаңданған шабындықта және шалғынды-қызыл қоңыр топырақтарда зор сабақты дақылдар: ши және жауқияқ басым келеді.</w:t>
      </w:r>
    </w:p>
    <w:bookmarkEnd w:id="50"/>
    <w:bookmarkStart w:name="z58" w:id="51"/>
    <w:p>
      <w:pPr>
        <w:spacing w:after="0"/>
        <w:ind w:left="0"/>
        <w:jc w:val="both"/>
      </w:pPr>
      <w:r>
        <w:rPr>
          <w:rFonts w:ascii="Times New Roman"/>
          <w:b w:val="false"/>
          <w:i w:val="false"/>
          <w:color w:val="000000"/>
          <w:sz w:val="28"/>
        </w:rPr>
        <w:t>
      33. Сортаң және қатты сортаң топырақта өсімдіктер сирек. Мұнда қара жусан, марсель қараматауы, жаушалғын басым. Сортаң беті тұз сүйгіш өсімдіктер: ақмамық, сүйелденген алабота, түрлі ащышөп, ши өскен.</w:t>
      </w:r>
    </w:p>
    <w:bookmarkEnd w:id="51"/>
    <w:bookmarkStart w:name="z59" w:id="52"/>
    <w:p>
      <w:pPr>
        <w:spacing w:after="0"/>
        <w:ind w:left="0"/>
        <w:jc w:val="both"/>
      </w:pPr>
      <w:r>
        <w:rPr>
          <w:rFonts w:ascii="Times New Roman"/>
          <w:b w:val="false"/>
          <w:i w:val="false"/>
          <w:color w:val="000000"/>
          <w:sz w:val="28"/>
        </w:rPr>
        <w:t>
      34. Аудан аумағында селеулі жайылым барлық жерде тараған, мынадай өсімдік қауымдастығын: бетегелі-селеулі, қылқан селеу-бетегелі, қылқан селеу-бозды-бетегелі және басқаларын құрайтын қылқан селеу және бетеге жиі кездеседі.</w:t>
      </w:r>
    </w:p>
    <w:bookmarkEnd w:id="52"/>
    <w:bookmarkStart w:name="z60" w:id="53"/>
    <w:p>
      <w:pPr>
        <w:spacing w:after="0"/>
        <w:ind w:left="0"/>
        <w:jc w:val="both"/>
      </w:pPr>
      <w:r>
        <w:rPr>
          <w:rFonts w:ascii="Times New Roman"/>
          <w:b w:val="false"/>
          <w:i w:val="false"/>
          <w:color w:val="000000"/>
          <w:sz w:val="28"/>
        </w:rPr>
        <w:t>
      35. Жусанды және жусанды-астық тұқымдас топтар: бетегелі-суық жусанды, бетегелі-әртүрлі жусанды және басқалары да кеңінен таралған.</w:t>
      </w:r>
    </w:p>
    <w:bookmarkEnd w:id="53"/>
    <w:bookmarkStart w:name="z61" w:id="54"/>
    <w:p>
      <w:pPr>
        <w:spacing w:after="0"/>
        <w:ind w:left="0"/>
        <w:jc w:val="both"/>
      </w:pPr>
      <w:r>
        <w:rPr>
          <w:rFonts w:ascii="Times New Roman"/>
          <w:b w:val="false"/>
          <w:i w:val="false"/>
          <w:color w:val="000000"/>
          <w:sz w:val="28"/>
        </w:rPr>
        <w:t>
      36. Шалғынды-қызыл қоңыр топырақта жауқияқты-бетегелі, жауқияқты астық тұқымдас өсімдіктер қауымдастығы тараған. Артық ылғалдану орындарында шалғындық және шалғындық-батпақты топырақтарда шалғынды астықтың қатысуымен қияқ тұқымдастар қауымдастығы кездеседі.</w:t>
      </w:r>
    </w:p>
    <w:bookmarkEnd w:id="54"/>
    <w:bookmarkStart w:name="z62" w:id="55"/>
    <w:p>
      <w:pPr>
        <w:spacing w:after="0"/>
        <w:ind w:left="0"/>
        <w:jc w:val="left"/>
      </w:pPr>
      <w:r>
        <w:rPr>
          <w:rFonts w:ascii="Times New Roman"/>
          <w:b/>
          <w:i w:val="false"/>
          <w:color w:val="000000"/>
        </w:rPr>
        <w:t xml:space="preserve"> 6 тарау. Гидрография, гидрология және сулану</w:t>
      </w:r>
    </w:p>
    <w:bookmarkEnd w:id="55"/>
    <w:bookmarkStart w:name="z63" w:id="56"/>
    <w:p>
      <w:pPr>
        <w:spacing w:after="0"/>
        <w:ind w:left="0"/>
        <w:jc w:val="both"/>
      </w:pPr>
      <w:r>
        <w:rPr>
          <w:rFonts w:ascii="Times New Roman"/>
          <w:b w:val="false"/>
          <w:i w:val="false"/>
          <w:color w:val="000000"/>
          <w:sz w:val="28"/>
        </w:rPr>
        <w:t xml:space="preserve">
      37. Шығыста Нұра өзені ағып өтеді. Нұра өзенінің оң жағалаудағы ең ірі ағын - Ақши төбешіктерінен бастау алатын Шерубай-Нұра өзені, өзеннің ұзындығы 156 километр. Шерубай-Нұра өзенінің бірнеше салалары бар. </w:t>
      </w:r>
    </w:p>
    <w:bookmarkEnd w:id="56"/>
    <w:bookmarkStart w:name="z64" w:id="57"/>
    <w:p>
      <w:pPr>
        <w:spacing w:after="0"/>
        <w:ind w:left="0"/>
        <w:jc w:val="both"/>
      </w:pPr>
      <w:r>
        <w:rPr>
          <w:rFonts w:ascii="Times New Roman"/>
          <w:b w:val="false"/>
          <w:i w:val="false"/>
          <w:color w:val="000000"/>
          <w:sz w:val="28"/>
        </w:rPr>
        <w:t xml:space="preserve">
      38. Ауданның жерасты сулары жергілікті жердің бәрінде бар да, жарылған болып келеді. Олардың нәр алатын көзі атмосфералық жауындар, сондай-ақ еріген мұздықтар және қар сулары. </w:t>
      </w:r>
    </w:p>
    <w:bookmarkEnd w:id="57"/>
    <w:bookmarkStart w:name="z65" w:id="58"/>
    <w:p>
      <w:pPr>
        <w:spacing w:after="0"/>
        <w:ind w:left="0"/>
        <w:jc w:val="both"/>
      </w:pPr>
      <w:r>
        <w:rPr>
          <w:rFonts w:ascii="Times New Roman"/>
          <w:b w:val="false"/>
          <w:i w:val="false"/>
          <w:color w:val="000000"/>
          <w:sz w:val="28"/>
        </w:rPr>
        <w:t>
      39. Жерасты суларының химиялық құрамдары тұзсыз, жұмсақ және күрделі болып келеді. Ауданның барлық аумағына қатысты екі түрлі түрі сипатты: гидрогеологиялық – өзен алқаптарында және еңісі – басқа бөлігінде. Жерасты суларының бағыты биіктіктің еңістігіне байланысты байқалады. Тегіс жерлердегі жерасты сулары жылдамдығын азайтып және жер биіктігіне жақын келеді.</w:t>
      </w:r>
    </w:p>
    <w:bookmarkEnd w:id="58"/>
    <w:bookmarkStart w:name="z66" w:id="59"/>
    <w:p>
      <w:pPr>
        <w:spacing w:after="0"/>
        <w:ind w:left="0"/>
        <w:jc w:val="both"/>
      </w:pPr>
      <w:r>
        <w:rPr>
          <w:rFonts w:ascii="Times New Roman"/>
          <w:b w:val="false"/>
          <w:i w:val="false"/>
          <w:color w:val="000000"/>
          <w:sz w:val="28"/>
        </w:rPr>
        <w:t xml:space="preserve">
      40. Негізгі ауыл шаруашылықты сумен жабдықтау жер беті суларымен жабдықтайды, ал елді мекендерді ауыз сумен жабдықтау жерасты суларын пайдалану есебінен ұйымдастырылған. Әкімшілік аумақтың бөлігі төмен кемерде орналасқандықтан, жерасты суларыының белсенді түрде лайлану қаупі бар, одан басқа, кемердің жоғарғы жағы мал жайылымы ретінде кеңінен пайдаланылады, ал кемерде жерасты сулары жер биіктігіне жақын тұр. </w:t>
      </w:r>
    </w:p>
    <w:bookmarkEnd w:id="59"/>
    <w:bookmarkStart w:name="z67" w:id="60"/>
    <w:p>
      <w:pPr>
        <w:spacing w:after="0"/>
        <w:ind w:left="0"/>
        <w:jc w:val="both"/>
      </w:pPr>
      <w:r>
        <w:rPr>
          <w:rFonts w:ascii="Times New Roman"/>
          <w:b w:val="false"/>
          <w:i w:val="false"/>
          <w:color w:val="000000"/>
          <w:sz w:val="28"/>
        </w:rPr>
        <w:t xml:space="preserve">
      41. Оң жақтағы гидрографиялық жүйе неғұрлым жақсы дамыған, мұнда өзен құймасы бар. </w:t>
      </w:r>
    </w:p>
    <w:bookmarkEnd w:id="60"/>
    <w:bookmarkStart w:name="z68" w:id="61"/>
    <w:p>
      <w:pPr>
        <w:spacing w:after="0"/>
        <w:ind w:left="0"/>
        <w:jc w:val="both"/>
      </w:pPr>
      <w:r>
        <w:rPr>
          <w:rFonts w:ascii="Times New Roman"/>
          <w:b w:val="false"/>
          <w:i w:val="false"/>
          <w:color w:val="000000"/>
          <w:sz w:val="28"/>
        </w:rPr>
        <w:t xml:space="preserve">
      42. Бұл өзеннің ағысы қатты болып келеді. Оның құйылым үлесі барлық құйылымның 96% құрайды. Көктемгі су тасқыны кезінде олар 15-20 есеге ұлғаяды. Осы уақытта жылдық құйылымның 80% дейін құрайды. Тыныш күндері өзеннің лайлылығы он есеге дейін азаяды (литрге тұз 150-500 миллиграмм). Тасқын су кезінің соңына қарай минералдану 1,5-3 есеге дейін өседі. </w:t>
      </w:r>
    </w:p>
    <w:bookmarkEnd w:id="61"/>
    <w:bookmarkStart w:name="z69" w:id="62"/>
    <w:p>
      <w:pPr>
        <w:spacing w:after="0"/>
        <w:ind w:left="0"/>
        <w:jc w:val="both"/>
      </w:pPr>
      <w:r>
        <w:rPr>
          <w:rFonts w:ascii="Times New Roman"/>
          <w:b w:val="false"/>
          <w:i w:val="false"/>
          <w:color w:val="000000"/>
          <w:sz w:val="28"/>
        </w:rPr>
        <w:t xml:space="preserve">
      43. Су режимі көктемгі жағасынан асып-тасып жататындығымен және көптеген жазғы және күзгі су тасқындарымен сипатталады. </w:t>
      </w:r>
    </w:p>
    <w:bookmarkEnd w:id="62"/>
    <w:bookmarkStart w:name="z70" w:id="63"/>
    <w:p>
      <w:pPr>
        <w:spacing w:after="0"/>
        <w:ind w:left="0"/>
        <w:jc w:val="both"/>
      </w:pPr>
      <w:r>
        <w:rPr>
          <w:rFonts w:ascii="Times New Roman"/>
          <w:b w:val="false"/>
          <w:i w:val="false"/>
          <w:color w:val="000000"/>
          <w:sz w:val="28"/>
        </w:rPr>
        <w:t xml:space="preserve">
      44. Су көздері санының жеткіліктілігіне байланысты жайылым жерлерді толық қамтамасыз етеді. </w:t>
      </w:r>
    </w:p>
    <w:bookmarkEnd w:id="63"/>
    <w:bookmarkStart w:name="z71" w:id="64"/>
    <w:p>
      <w:pPr>
        <w:spacing w:after="0"/>
        <w:ind w:left="0"/>
        <w:jc w:val="left"/>
      </w:pPr>
      <w:r>
        <w:rPr>
          <w:rFonts w:ascii="Times New Roman"/>
          <w:b/>
          <w:i w:val="false"/>
          <w:color w:val="000000"/>
        </w:rPr>
        <w:t xml:space="preserve"> 7 тарау. Геоботаника</w:t>
      </w:r>
    </w:p>
    <w:bookmarkEnd w:id="64"/>
    <w:bookmarkStart w:name="z72" w:id="65"/>
    <w:p>
      <w:pPr>
        <w:spacing w:after="0"/>
        <w:ind w:left="0"/>
        <w:jc w:val="both"/>
      </w:pPr>
      <w:r>
        <w:rPr>
          <w:rFonts w:ascii="Times New Roman"/>
          <w:b w:val="false"/>
          <w:i w:val="false"/>
          <w:color w:val="000000"/>
          <w:sz w:val="28"/>
        </w:rPr>
        <w:t xml:space="preserve">
      45. 2017 жылы ауыл шаруашылығы жерлерін геоботаникалық тексеруге байланысты, аудан бойынша жайылым мынадай көрсеткіштермен сипатталады. </w:t>
      </w:r>
    </w:p>
    <w:bookmarkEnd w:id="65"/>
    <w:bookmarkStart w:name="z73" w:id="66"/>
    <w:p>
      <w:pPr>
        <w:spacing w:after="0"/>
        <w:ind w:left="0"/>
        <w:jc w:val="both"/>
      </w:pPr>
      <w:r>
        <w:rPr>
          <w:rFonts w:ascii="Times New Roman"/>
          <w:b w:val="false"/>
          <w:i w:val="false"/>
          <w:color w:val="000000"/>
          <w:sz w:val="28"/>
        </w:rPr>
        <w:t>
      46. Шет ауданының аумағы күлгін-қызғылт топырақ белдем тармағында құрғақ дала аймағында орналасқан және Орталық Қазақстанның шет аймағына жатады.</w:t>
      </w:r>
    </w:p>
    <w:bookmarkEnd w:id="66"/>
    <w:bookmarkStart w:name="z74" w:id="67"/>
    <w:p>
      <w:pPr>
        <w:spacing w:after="0"/>
        <w:ind w:left="0"/>
        <w:jc w:val="both"/>
      </w:pPr>
      <w:r>
        <w:rPr>
          <w:rFonts w:ascii="Times New Roman"/>
          <w:b w:val="false"/>
          <w:i w:val="false"/>
          <w:color w:val="000000"/>
          <w:sz w:val="28"/>
        </w:rPr>
        <w:t>
      47. Алуан түрлі жер бедері және осының салдарынан түсетін жауын-шашынның әркелкі бөлінуі, сондай-ақ топырақ құрайтын жыныстардың зор алуан түрлілігі топырақтың барынша әртүрлі болуын негіздейді.</w:t>
      </w:r>
    </w:p>
    <w:bookmarkEnd w:id="67"/>
    <w:bookmarkStart w:name="z75" w:id="68"/>
    <w:p>
      <w:pPr>
        <w:spacing w:after="0"/>
        <w:ind w:left="0"/>
        <w:jc w:val="both"/>
      </w:pPr>
      <w:r>
        <w:rPr>
          <w:rFonts w:ascii="Times New Roman"/>
          <w:b w:val="false"/>
          <w:i w:val="false"/>
          <w:color w:val="000000"/>
          <w:sz w:val="28"/>
        </w:rPr>
        <w:t xml:space="preserve">
      48. Шет ауданының аумағында кездесетін топырақтың жүйелі тізімі </w:t>
      </w:r>
      <w:r>
        <w:rPr>
          <w:rFonts w:ascii="Times New Roman"/>
          <w:b w:val="false"/>
          <w:i w:val="false"/>
          <w:color w:val="000000"/>
          <w:sz w:val="28"/>
        </w:rPr>
        <w:t>1 қосымшаға</w:t>
      </w:r>
      <w:r>
        <w:rPr>
          <w:rFonts w:ascii="Times New Roman"/>
          <w:b w:val="false"/>
          <w:i w:val="false"/>
          <w:color w:val="000000"/>
          <w:sz w:val="28"/>
        </w:rPr>
        <w:t xml:space="preserve"> сәйкес көрсетіледі.</w:t>
      </w:r>
    </w:p>
    <w:bookmarkEnd w:id="68"/>
    <w:bookmarkStart w:name="z76" w:id="69"/>
    <w:p>
      <w:pPr>
        <w:spacing w:after="0"/>
        <w:ind w:left="0"/>
        <w:jc w:val="left"/>
      </w:pPr>
      <w:r>
        <w:rPr>
          <w:rFonts w:ascii="Times New Roman"/>
          <w:b/>
          <w:i w:val="false"/>
          <w:color w:val="000000"/>
        </w:rPr>
        <w:t xml:space="preserve"> 8 тарау. Топырақ</w:t>
      </w:r>
    </w:p>
    <w:bookmarkEnd w:id="69"/>
    <w:bookmarkStart w:name="z77" w:id="70"/>
    <w:p>
      <w:pPr>
        <w:spacing w:after="0"/>
        <w:ind w:left="0"/>
        <w:jc w:val="both"/>
      </w:pPr>
      <w:r>
        <w:rPr>
          <w:rFonts w:ascii="Times New Roman"/>
          <w:b w:val="false"/>
          <w:i w:val="false"/>
          <w:color w:val="000000"/>
          <w:sz w:val="28"/>
        </w:rPr>
        <w:t>
      49. Егін егетін жерлердегі топырақтардың ең көп тараған түрі күңгірт – күрең топырақтар, олардың түрлері гумус қабатының қаттылығына қарай, гумустың құрамына қарай, қоректік элементтерінің құрамына қарай (азот, фосфор, калий), сортаңдық процестерінің даму деңгейіне қарай, химизм бойынша әртүрлі тұздардың жату тереңдігіне қарай, карбонаттар мен гипстердің саны мен жату тереңдігіне қарай, механикалық құрамына қарай, қаңқалық және тастылық дәрежесіне қарай ажыратылады.</w:t>
      </w:r>
    </w:p>
    <w:bookmarkEnd w:id="70"/>
    <w:bookmarkStart w:name="z78" w:id="71"/>
    <w:p>
      <w:pPr>
        <w:spacing w:after="0"/>
        <w:ind w:left="0"/>
        <w:jc w:val="both"/>
      </w:pPr>
      <w:r>
        <w:rPr>
          <w:rFonts w:ascii="Times New Roman"/>
          <w:b w:val="false"/>
          <w:i w:val="false"/>
          <w:color w:val="000000"/>
          <w:sz w:val="28"/>
        </w:rPr>
        <w:t>
      50. Маңайдағы ылди жерлерден су ағуға немесе топырақ суларының жақын жерлерде жатуына себеп болатындай жоғары ылғалдылық жағдайларында терең емес депрессиялар мен өзендердің маңындағы ояңдарда астарында әртүрлі сортаңды және тұзды деңгейдегі гидроморфты немесе жартылай гидроморфты топырақтар қалыптасатын шалғынды дәнді бозды-бедегелі өсімдіктер өседі. Бұлар шалғынды қара-қоңыр, шалғынды және шалғынды-сазды топырақтар. Аталмыш топырақтардың ашық - қара түсті гумус қабаттары болады. Гумустың құрамы автоморфты күңгірт – күрең топырақтарда басымдырақ болады. Бұл топырақтар шалғынды немесе шалғынды күңгірт – күрең сортаң жерлерде, ал кейде шалғынды сораң немесе сораң жерлерде кездеседі.</w:t>
      </w:r>
    </w:p>
    <w:bookmarkEnd w:id="71"/>
    <w:bookmarkStart w:name="z79" w:id="72"/>
    <w:p>
      <w:pPr>
        <w:spacing w:after="0"/>
        <w:ind w:left="0"/>
        <w:jc w:val="left"/>
      </w:pPr>
      <w:r>
        <w:rPr>
          <w:rFonts w:ascii="Times New Roman"/>
          <w:b/>
          <w:i w:val="false"/>
          <w:color w:val="000000"/>
        </w:rPr>
        <w:t xml:space="preserve"> 9 тарау. Жер қорының жағдайы және пайдалану</w:t>
      </w:r>
    </w:p>
    <w:bookmarkEnd w:id="72"/>
    <w:bookmarkStart w:name="z80" w:id="73"/>
    <w:p>
      <w:pPr>
        <w:spacing w:after="0"/>
        <w:ind w:left="0"/>
        <w:jc w:val="left"/>
      </w:pPr>
      <w:r>
        <w:rPr>
          <w:rFonts w:ascii="Times New Roman"/>
          <w:b/>
          <w:i w:val="false"/>
          <w:color w:val="000000"/>
        </w:rPr>
        <w:t xml:space="preserve"> 1 параграф. Жерқорын жер санаттары бойынша бөлу</w:t>
      </w:r>
    </w:p>
    <w:bookmarkEnd w:id="73"/>
    <w:bookmarkStart w:name="z81" w:id="74"/>
    <w:p>
      <w:pPr>
        <w:spacing w:after="0"/>
        <w:ind w:left="0"/>
        <w:jc w:val="both"/>
      </w:pPr>
      <w:r>
        <w:rPr>
          <w:rFonts w:ascii="Times New Roman"/>
          <w:b w:val="false"/>
          <w:i w:val="false"/>
          <w:color w:val="000000"/>
          <w:sz w:val="28"/>
        </w:rPr>
        <w:t xml:space="preserve">
      51. 2017 жылғы 1 қарашадағы жерді есепке алу мәліметтері бойынша ауданға бекітілген алаңы 6569405 гектарды құрайды. Нысаналы мақсатына қарай бүкіл жер қоры </w:t>
      </w:r>
      <w:r>
        <w:rPr>
          <w:rFonts w:ascii="Times New Roman"/>
          <w:b w:val="false"/>
          <w:i w:val="false"/>
          <w:color w:val="000000"/>
          <w:sz w:val="28"/>
        </w:rPr>
        <w:t>2 қосымшаға</w:t>
      </w:r>
      <w:r>
        <w:rPr>
          <w:rFonts w:ascii="Times New Roman"/>
          <w:b w:val="false"/>
          <w:i w:val="false"/>
          <w:color w:val="000000"/>
          <w:sz w:val="28"/>
        </w:rPr>
        <w:t xml:space="preserve"> сәйкес санаттар бойынша бөлінеді.</w:t>
      </w:r>
    </w:p>
    <w:bookmarkEnd w:id="74"/>
    <w:bookmarkStart w:name="z82" w:id="75"/>
    <w:p>
      <w:pPr>
        <w:spacing w:after="0"/>
        <w:ind w:left="0"/>
        <w:jc w:val="both"/>
      </w:pPr>
      <w:r>
        <w:rPr>
          <w:rFonts w:ascii="Times New Roman"/>
          <w:b w:val="false"/>
          <w:i w:val="false"/>
          <w:color w:val="000000"/>
          <w:sz w:val="28"/>
        </w:rPr>
        <w:t xml:space="preserve">
      52. Кестеге қарағанда ауданның басым бөлігі 49,1% ауыл шаруашылығы мақсатындағы жерлерді құрайды, ал елді мекен жерлері аудан аумағының 13,2% алып жатыр, орман қоры жерлерінің үлесіне 12% келеді, аудан аумағының су қоры жерлері 8%. </w:t>
      </w:r>
    </w:p>
    <w:bookmarkEnd w:id="75"/>
    <w:bookmarkStart w:name="z83" w:id="76"/>
    <w:p>
      <w:pPr>
        <w:spacing w:after="0"/>
        <w:ind w:left="0"/>
        <w:jc w:val="both"/>
      </w:pPr>
      <w:r>
        <w:rPr>
          <w:rFonts w:ascii="Times New Roman"/>
          <w:b w:val="false"/>
          <w:i w:val="false"/>
          <w:color w:val="000000"/>
          <w:sz w:val="28"/>
        </w:rPr>
        <w:t>
      53. Ауыл шаруашылығында пайдалану жерлері 2301157 гектарды құрайды. Барлық ауыл шаруашылығында пайдалану жерлері дерлік жеке тұлғалардың тұрақты, уақытша өтеулі ұзақ мерзімдік жер пайдалануда тұр.</w:t>
      </w:r>
    </w:p>
    <w:bookmarkEnd w:id="76"/>
    <w:bookmarkStart w:name="z84" w:id="77"/>
    <w:p>
      <w:pPr>
        <w:spacing w:after="0"/>
        <w:ind w:left="0"/>
        <w:jc w:val="both"/>
      </w:pPr>
      <w:r>
        <w:rPr>
          <w:rFonts w:ascii="Times New Roman"/>
          <w:b w:val="false"/>
          <w:i w:val="false"/>
          <w:color w:val="000000"/>
          <w:sz w:val="28"/>
        </w:rPr>
        <w:t>
      54. Ауыл шаруашылығында пайдалану жерлерінен шаруа қожалығын жүргізу үшін – 32,3 % (2122801 гектар) және бақ шаруашылығын жүргізу үшін және саяжай құрылысының жерлері 0,00045 % (30 гектар) құрайды.</w:t>
      </w:r>
    </w:p>
    <w:bookmarkEnd w:id="77"/>
    <w:bookmarkStart w:name="z85" w:id="78"/>
    <w:p>
      <w:pPr>
        <w:spacing w:after="0"/>
        <w:ind w:left="0"/>
        <w:jc w:val="both"/>
      </w:pPr>
      <w:r>
        <w:rPr>
          <w:rFonts w:ascii="Times New Roman"/>
          <w:b w:val="false"/>
          <w:i w:val="false"/>
          <w:color w:val="000000"/>
          <w:sz w:val="28"/>
        </w:rPr>
        <w:t xml:space="preserve">
      55. Елді мекендердің жерлері 619870 гектарды құрайды, Шет ауданының барлық аумағының 9,4% құрайды. </w:t>
      </w:r>
    </w:p>
    <w:bookmarkEnd w:id="78"/>
    <w:bookmarkStart w:name="z86" w:id="79"/>
    <w:p>
      <w:pPr>
        <w:spacing w:after="0"/>
        <w:ind w:left="0"/>
        <w:jc w:val="both"/>
      </w:pPr>
      <w:r>
        <w:rPr>
          <w:rFonts w:ascii="Times New Roman"/>
          <w:b w:val="false"/>
          <w:i w:val="false"/>
          <w:color w:val="000000"/>
          <w:sz w:val="28"/>
        </w:rPr>
        <w:t>
      56. Елді мекендер жерлерінің құрамына тұрғын үй құрылысы – 22 гектар, қоғамдық-іскерлік құрылыс – 16 гектар, өндірістік құрылыс – 23070 гектар, автомобиль-көліктік порт – 3744 гектар жерлері, темір жол көлігі – 4654 гектар жері, байланыс – 78 гектар жері, бұл тіректер, әуе желілер, жер асты байланыс желілерімен, қосалқы және олардың жұмыс істеуі үшін қажетті басқа да құрылыстар үшін жерлер, қорғаныс және өзге де ауыл шаруашылығы мақсатындағы – 1864974 гектар жерлер кіреді.</w:t>
      </w:r>
    </w:p>
    <w:bookmarkEnd w:id="79"/>
    <w:bookmarkStart w:name="z87" w:id="80"/>
    <w:p>
      <w:pPr>
        <w:spacing w:after="0"/>
        <w:ind w:left="0"/>
        <w:jc w:val="both"/>
      </w:pPr>
      <w:r>
        <w:rPr>
          <w:rFonts w:ascii="Times New Roman"/>
          <w:b w:val="false"/>
          <w:i w:val="false"/>
          <w:color w:val="000000"/>
          <w:sz w:val="28"/>
        </w:rPr>
        <w:t xml:space="preserve">
      57. Елді мекендердің жерлері құрамына ауыл шаруашылығы жерлері, құрылыс салынған жерлер, көшелер, алаңдар, адамдардың өмір сүру сапасына маңызды суы бар және басқа жерлер кіреді. </w:t>
      </w:r>
    </w:p>
    <w:bookmarkEnd w:id="80"/>
    <w:bookmarkStart w:name="z88" w:id="81"/>
    <w:p>
      <w:pPr>
        <w:spacing w:after="0"/>
        <w:ind w:left="0"/>
        <w:jc w:val="both"/>
      </w:pPr>
      <w:r>
        <w:rPr>
          <w:rFonts w:ascii="Times New Roman"/>
          <w:b w:val="false"/>
          <w:i w:val="false"/>
          <w:color w:val="000000"/>
          <w:sz w:val="28"/>
        </w:rPr>
        <w:t>
      58. Орман қорының жерлері 7832 гектар жерді алып жатыр, бұл ауданның барлық аумағының 12% құрайды.</w:t>
      </w:r>
    </w:p>
    <w:bookmarkEnd w:id="81"/>
    <w:bookmarkStart w:name="z89" w:id="82"/>
    <w:p>
      <w:pPr>
        <w:spacing w:after="0"/>
        <w:ind w:left="0"/>
        <w:jc w:val="both"/>
      </w:pPr>
      <w:r>
        <w:rPr>
          <w:rFonts w:ascii="Times New Roman"/>
          <w:b w:val="false"/>
          <w:i w:val="false"/>
          <w:color w:val="000000"/>
          <w:sz w:val="28"/>
        </w:rPr>
        <w:t>
      59. Су қорының жерлері 568 гектар ауданды құрайды, аудан жерінің аумағының 8% құрайды. Су қорын су қоймалары, бұлақтар құрайды. Ауданның су қорлары техникалық қажеттіліктер, жерлерді суару және малды суару үшін пайдаланылады.</w:t>
      </w:r>
    </w:p>
    <w:bookmarkEnd w:id="82"/>
    <w:bookmarkStart w:name="z90" w:id="83"/>
    <w:p>
      <w:pPr>
        <w:spacing w:after="0"/>
        <w:ind w:left="0"/>
        <w:jc w:val="both"/>
      </w:pPr>
      <w:r>
        <w:rPr>
          <w:rFonts w:ascii="Times New Roman"/>
          <w:b w:val="false"/>
          <w:i w:val="false"/>
          <w:color w:val="000000"/>
          <w:sz w:val="28"/>
        </w:rPr>
        <w:t>
      60. Ауыл шаруашылығына жарамды дерлік барлық жерлер жер пайдаланушыларға бекітілген. Елді мекендердің жерлері, әсіресе жайылымдық алқаптар өте қарқынды пайдаланылады.</w:t>
      </w:r>
    </w:p>
    <w:bookmarkEnd w:id="83"/>
    <w:bookmarkStart w:name="z91" w:id="84"/>
    <w:p>
      <w:pPr>
        <w:spacing w:after="0"/>
        <w:ind w:left="0"/>
        <w:jc w:val="left"/>
      </w:pPr>
      <w:r>
        <w:rPr>
          <w:rFonts w:ascii="Times New Roman"/>
          <w:b/>
          <w:i w:val="false"/>
          <w:color w:val="000000"/>
        </w:rPr>
        <w:t xml:space="preserve"> 2 параграф. Жер қорын алқаптар бойынша бөлу</w:t>
      </w:r>
    </w:p>
    <w:bookmarkEnd w:id="84"/>
    <w:bookmarkStart w:name="z92" w:id="85"/>
    <w:p>
      <w:pPr>
        <w:spacing w:after="0"/>
        <w:ind w:left="0"/>
        <w:jc w:val="both"/>
      </w:pPr>
      <w:r>
        <w:rPr>
          <w:rFonts w:ascii="Times New Roman"/>
          <w:b w:val="false"/>
          <w:i w:val="false"/>
          <w:color w:val="000000"/>
          <w:sz w:val="28"/>
        </w:rPr>
        <w:t>
      61. Аудан бойынша ауыл шаруашылығы жерлері 2301157 гектарды құрайды. Ауыл шаруашылығы жерлерінің негізгі бөлігін 1420568 гектар жайылым алып жатыр және ауыл шаруашылығы алқаптарынан 21.6% құрайды. Сонымен қатар, егістіктер – 66022 гектар, көпжылдық өсінділер – 350 гектар, бақшалар үшін – 7 гектар.</w:t>
      </w:r>
    </w:p>
    <w:bookmarkEnd w:id="85"/>
    <w:bookmarkStart w:name="z93" w:id="86"/>
    <w:p>
      <w:pPr>
        <w:spacing w:after="0"/>
        <w:ind w:left="0"/>
        <w:jc w:val="left"/>
      </w:pPr>
      <w:r>
        <w:rPr>
          <w:rFonts w:ascii="Times New Roman"/>
          <w:b/>
          <w:i w:val="false"/>
          <w:color w:val="000000"/>
        </w:rPr>
        <w:t xml:space="preserve"> 3 параграф. Елді мекендердің аумақтарын пайдалану</w:t>
      </w:r>
    </w:p>
    <w:bookmarkEnd w:id="86"/>
    <w:bookmarkStart w:name="z94" w:id="87"/>
    <w:p>
      <w:pPr>
        <w:spacing w:after="0"/>
        <w:ind w:left="0"/>
        <w:jc w:val="both"/>
      </w:pPr>
      <w:r>
        <w:rPr>
          <w:rFonts w:ascii="Times New Roman"/>
          <w:b w:val="false"/>
          <w:i w:val="false"/>
          <w:color w:val="000000"/>
          <w:sz w:val="28"/>
        </w:rPr>
        <w:t>
      62. Елді мекендер жерлерінің жалпы ауданы 619870 гектарды құрайды, олардың ішінде ауыл шаруашылық мақсаттағы жерлері 100245 гектарды құрайды, құрылыстар 22 гектарды, су - 568 гектарды, бұталар және басқа да жерлер 7832 гектарды құрайды.</w:t>
      </w:r>
    </w:p>
    <w:bookmarkEnd w:id="87"/>
    <w:bookmarkStart w:name="z95" w:id="88"/>
    <w:p>
      <w:pPr>
        <w:spacing w:after="0"/>
        <w:ind w:left="0"/>
        <w:jc w:val="both"/>
      </w:pPr>
      <w:r>
        <w:rPr>
          <w:rFonts w:ascii="Times New Roman"/>
          <w:b w:val="false"/>
          <w:i w:val="false"/>
          <w:color w:val="000000"/>
          <w:sz w:val="28"/>
        </w:rPr>
        <w:t xml:space="preserve">
      63. Аудан бойынша жайылымдар қажеттілігінің есебі Қазақстан Республикасы Ауыл шаруашылығы министрінің 2015 жылғы 14 сәуірдегі № 3-3/332 "Жайылым аумағының жалпы ауданына көтерме түсіру нормаларының шегін бекіту туралы" бұйрығына сәйкес (нормативтік құқықтық актілерді мемлекеттік тіркеудің тізіліміне №11064 тіркеді), геоботаникалық тексеру материалдарының негізінде жасалған. </w:t>
      </w:r>
    </w:p>
    <w:bookmarkEnd w:id="88"/>
    <w:bookmarkStart w:name="z96" w:id="89"/>
    <w:p>
      <w:pPr>
        <w:spacing w:after="0"/>
        <w:ind w:left="0"/>
        <w:jc w:val="both"/>
      </w:pPr>
      <w:r>
        <w:rPr>
          <w:rFonts w:ascii="Times New Roman"/>
          <w:b w:val="false"/>
          <w:i w:val="false"/>
          <w:color w:val="000000"/>
          <w:sz w:val="28"/>
        </w:rPr>
        <w:t>
      64. Жайылымның үлкен аумақтары елді мекендерге жақын орналасқан, жер пайдаланушы субъектілеріне жар пайдалануға берілген, осыған байланысты, ауыл шаруашылығы мақсатындағы жер учаскелеріне тексеру жүргізу аясында 2018 жылы пайдаланбайтын жайылымдарды анықтап және оны жер пайдаланушылардан тұрғындардың қажеттіліктері үшін әрі қарай алып алу үшін анықтау қажет.</w:t>
      </w:r>
    </w:p>
    <w:bookmarkEnd w:id="89"/>
    <w:bookmarkStart w:name="z97" w:id="90"/>
    <w:p>
      <w:pPr>
        <w:spacing w:after="0"/>
        <w:ind w:left="0"/>
        <w:jc w:val="both"/>
      </w:pPr>
      <w:r>
        <w:rPr>
          <w:rFonts w:ascii="Times New Roman"/>
          <w:b w:val="false"/>
          <w:i w:val="false"/>
          <w:color w:val="000000"/>
          <w:sz w:val="28"/>
        </w:rPr>
        <w:t xml:space="preserve">
      65. Елді мекендерде ауыл шаруашылығы жерлерін пайдалануда жайылым айналымын сақтау қажет, ол азық түлік базасын жақсартуға жағдай жасайды. </w:t>
      </w:r>
    </w:p>
    <w:bookmarkEnd w:id="90"/>
    <w:bookmarkStart w:name="z98" w:id="91"/>
    <w:p>
      <w:pPr>
        <w:spacing w:after="0"/>
        <w:ind w:left="0"/>
        <w:jc w:val="both"/>
      </w:pPr>
      <w:r>
        <w:rPr>
          <w:rFonts w:ascii="Times New Roman"/>
          <w:b w:val="false"/>
          <w:i w:val="false"/>
          <w:color w:val="000000"/>
          <w:sz w:val="28"/>
        </w:rPr>
        <w:t xml:space="preserve">
      Жазғы кезде малды жайылым азығымен қамтамасыз ету үшін сиыр басын және 6 айға дейінгі жас бұзауларды елді мекендерге жақын орналасқан жайылымдарда қалдыру ұсынылады. Алты жастан жоғары және жылқыларды алыс жайылымдарда жазғы лагерь ұйымдастыру ұсынылады. </w:t>
      </w:r>
    </w:p>
    <w:bookmarkEnd w:id="91"/>
    <w:bookmarkStart w:name="z99" w:id="92"/>
    <w:p>
      <w:pPr>
        <w:spacing w:after="0"/>
        <w:ind w:left="0"/>
        <w:jc w:val="left"/>
      </w:pPr>
      <w:r>
        <w:rPr>
          <w:rFonts w:ascii="Times New Roman"/>
          <w:b/>
          <w:i w:val="false"/>
          <w:color w:val="000000"/>
        </w:rPr>
        <w:t xml:space="preserve"> 10 тарау. Жайылымдарды басқару және оларды пайдалану жөніндегі жоспар</w:t>
      </w:r>
    </w:p>
    <w:bookmarkEnd w:id="92"/>
    <w:bookmarkStart w:name="z100" w:id="93"/>
    <w:p>
      <w:pPr>
        <w:spacing w:after="0"/>
        <w:ind w:left="0"/>
        <w:jc w:val="both"/>
      </w:pPr>
      <w:r>
        <w:rPr>
          <w:rFonts w:ascii="Times New Roman"/>
          <w:b w:val="false"/>
          <w:i w:val="false"/>
          <w:color w:val="000000"/>
          <w:sz w:val="28"/>
        </w:rPr>
        <w:t>
      66. Жайылымдарды басқару және оларды пайдалану жөніндегі жоспарға:</w:t>
      </w:r>
    </w:p>
    <w:bookmarkEnd w:id="93"/>
    <w:bookmarkStart w:name="z101" w:id="94"/>
    <w:p>
      <w:pPr>
        <w:spacing w:after="0"/>
        <w:ind w:left="0"/>
        <w:jc w:val="both"/>
      </w:pPr>
      <w:r>
        <w:rPr>
          <w:rFonts w:ascii="Times New Roman"/>
          <w:b w:val="false"/>
          <w:i w:val="false"/>
          <w:color w:val="000000"/>
          <w:sz w:val="28"/>
        </w:rPr>
        <w:t xml:space="preserve">
      1) Шет ауданының аумағында кездесетін топырақтың жүйелі тізімі </w:t>
      </w:r>
      <w:r>
        <w:rPr>
          <w:rFonts w:ascii="Times New Roman"/>
          <w:b w:val="false"/>
          <w:i w:val="false"/>
          <w:color w:val="000000"/>
          <w:sz w:val="28"/>
        </w:rPr>
        <w:t>1 қосымшаға</w:t>
      </w:r>
      <w:r>
        <w:rPr>
          <w:rFonts w:ascii="Times New Roman"/>
          <w:b w:val="false"/>
          <w:i w:val="false"/>
          <w:color w:val="000000"/>
          <w:sz w:val="28"/>
        </w:rPr>
        <w:t xml:space="preserve"> сәйкес ұсынылды;</w:t>
      </w:r>
    </w:p>
    <w:bookmarkEnd w:id="94"/>
    <w:bookmarkStart w:name="z102" w:id="95"/>
    <w:p>
      <w:pPr>
        <w:spacing w:after="0"/>
        <w:ind w:left="0"/>
        <w:jc w:val="both"/>
      </w:pPr>
      <w:r>
        <w:rPr>
          <w:rFonts w:ascii="Times New Roman"/>
          <w:b w:val="false"/>
          <w:i w:val="false"/>
          <w:color w:val="000000"/>
          <w:sz w:val="28"/>
        </w:rPr>
        <w:t xml:space="preserve">
      2) жер қорының жер санаттары кестесі </w:t>
      </w:r>
      <w:r>
        <w:rPr>
          <w:rFonts w:ascii="Times New Roman"/>
          <w:b w:val="false"/>
          <w:i w:val="false"/>
          <w:color w:val="000000"/>
          <w:sz w:val="28"/>
        </w:rPr>
        <w:t>2 қосымшаға</w:t>
      </w:r>
      <w:r>
        <w:rPr>
          <w:rFonts w:ascii="Times New Roman"/>
          <w:b w:val="false"/>
          <w:i w:val="false"/>
          <w:color w:val="000000"/>
          <w:sz w:val="28"/>
        </w:rPr>
        <w:t xml:space="preserve"> сәйкес ұсынылды;</w:t>
      </w:r>
    </w:p>
    <w:bookmarkEnd w:id="95"/>
    <w:bookmarkStart w:name="z103" w:id="96"/>
    <w:p>
      <w:pPr>
        <w:spacing w:after="0"/>
        <w:ind w:left="0"/>
        <w:jc w:val="both"/>
      </w:pPr>
      <w:r>
        <w:rPr>
          <w:rFonts w:ascii="Times New Roman"/>
          <w:b w:val="false"/>
          <w:i w:val="false"/>
          <w:color w:val="000000"/>
          <w:sz w:val="28"/>
        </w:rPr>
        <w:t xml:space="preserve">
      3)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w:t>
      </w:r>
      <w:r>
        <w:rPr>
          <w:rFonts w:ascii="Times New Roman"/>
          <w:b w:val="false"/>
          <w:i w:val="false"/>
          <w:color w:val="000000"/>
          <w:sz w:val="28"/>
        </w:rPr>
        <w:t>3 қосымшаға</w:t>
      </w:r>
      <w:r>
        <w:rPr>
          <w:rFonts w:ascii="Times New Roman"/>
          <w:b w:val="false"/>
          <w:i w:val="false"/>
          <w:color w:val="000000"/>
          <w:sz w:val="28"/>
        </w:rPr>
        <w:t xml:space="preserve"> сәйкес ұсынылды;</w:t>
      </w:r>
    </w:p>
    <w:bookmarkEnd w:id="96"/>
    <w:bookmarkStart w:name="z104" w:id="97"/>
    <w:p>
      <w:pPr>
        <w:spacing w:after="0"/>
        <w:ind w:left="0"/>
        <w:jc w:val="both"/>
      </w:pPr>
      <w:r>
        <w:rPr>
          <w:rFonts w:ascii="Times New Roman"/>
          <w:b w:val="false"/>
          <w:i w:val="false"/>
          <w:color w:val="000000"/>
          <w:sz w:val="28"/>
        </w:rPr>
        <w:t xml:space="preserve">
      4) жайылымдардың, оның ішінде маусымдық жайылымдардың сыртқы және ішкі шекаралары мен алаңдары, жайылымдық инфрақұрылым объектілері белгіленген картасы </w:t>
      </w:r>
      <w:r>
        <w:rPr>
          <w:rFonts w:ascii="Times New Roman"/>
          <w:b w:val="false"/>
          <w:i w:val="false"/>
          <w:color w:val="000000"/>
          <w:sz w:val="28"/>
        </w:rPr>
        <w:t>4 қосымшаға</w:t>
      </w:r>
      <w:r>
        <w:rPr>
          <w:rFonts w:ascii="Times New Roman"/>
          <w:b w:val="false"/>
          <w:i w:val="false"/>
          <w:color w:val="000000"/>
          <w:sz w:val="28"/>
        </w:rPr>
        <w:t xml:space="preserve"> сәйкес ұсынылды;</w:t>
      </w:r>
    </w:p>
    <w:bookmarkEnd w:id="97"/>
    <w:bookmarkStart w:name="z105" w:id="98"/>
    <w:p>
      <w:pPr>
        <w:spacing w:after="0"/>
        <w:ind w:left="0"/>
        <w:jc w:val="both"/>
      </w:pPr>
      <w:r>
        <w:rPr>
          <w:rFonts w:ascii="Times New Roman"/>
          <w:b w:val="false"/>
          <w:i w:val="false"/>
          <w:color w:val="000000"/>
          <w:sz w:val="28"/>
        </w:rPr>
        <w:t xml:space="preserve">
      5) жайылым пайдаланушылардың су көздерiне қол жеткізу схемасы </w:t>
      </w:r>
      <w:r>
        <w:rPr>
          <w:rFonts w:ascii="Times New Roman"/>
          <w:b w:val="false"/>
          <w:i w:val="false"/>
          <w:color w:val="000000"/>
          <w:sz w:val="28"/>
        </w:rPr>
        <w:t>5 қосымшаға</w:t>
      </w:r>
      <w:r>
        <w:rPr>
          <w:rFonts w:ascii="Times New Roman"/>
          <w:b w:val="false"/>
          <w:i w:val="false"/>
          <w:color w:val="000000"/>
          <w:sz w:val="28"/>
        </w:rPr>
        <w:t xml:space="preserve"> сәйкес ұсынылды;</w:t>
      </w:r>
    </w:p>
    <w:bookmarkEnd w:id="98"/>
    <w:bookmarkStart w:name="z106" w:id="99"/>
    <w:p>
      <w:pPr>
        <w:spacing w:after="0"/>
        <w:ind w:left="0"/>
        <w:jc w:val="both"/>
      </w:pPr>
      <w:r>
        <w:rPr>
          <w:rFonts w:ascii="Times New Roman"/>
          <w:b w:val="false"/>
          <w:i w:val="false"/>
          <w:color w:val="000000"/>
          <w:sz w:val="28"/>
        </w:rPr>
        <w:t xml:space="preserve">
      6)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r>
        <w:rPr>
          <w:rFonts w:ascii="Times New Roman"/>
          <w:b w:val="false"/>
          <w:i w:val="false"/>
          <w:color w:val="000000"/>
          <w:sz w:val="28"/>
        </w:rPr>
        <w:t>6 қосымшаға</w:t>
      </w:r>
      <w:r>
        <w:rPr>
          <w:rFonts w:ascii="Times New Roman"/>
          <w:b w:val="false"/>
          <w:i w:val="false"/>
          <w:color w:val="000000"/>
          <w:sz w:val="28"/>
        </w:rPr>
        <w:t xml:space="preserve"> сәйкес ұсынылды;</w:t>
      </w:r>
    </w:p>
    <w:bookmarkEnd w:id="99"/>
    <w:bookmarkStart w:name="z107" w:id="100"/>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кестесі </w:t>
      </w:r>
      <w:r>
        <w:rPr>
          <w:rFonts w:ascii="Times New Roman"/>
          <w:b w:val="false"/>
          <w:i w:val="false"/>
          <w:color w:val="000000"/>
          <w:sz w:val="28"/>
        </w:rPr>
        <w:t>7 қосымшаға</w:t>
      </w:r>
      <w:r>
        <w:rPr>
          <w:rFonts w:ascii="Times New Roman"/>
          <w:b w:val="false"/>
          <w:i w:val="false"/>
          <w:color w:val="000000"/>
          <w:sz w:val="28"/>
        </w:rPr>
        <w:t xml:space="preserve"> сәйкес ұсынылды;</w:t>
      </w:r>
    </w:p>
    <w:bookmarkEnd w:id="100"/>
    <w:bookmarkStart w:name="z108" w:id="101"/>
    <w:p>
      <w:pPr>
        <w:spacing w:after="0"/>
        <w:ind w:left="0"/>
        <w:jc w:val="both"/>
      </w:pPr>
      <w:r>
        <w:rPr>
          <w:rFonts w:ascii="Times New Roman"/>
          <w:b w:val="false"/>
          <w:i w:val="false"/>
          <w:color w:val="000000"/>
          <w:sz w:val="28"/>
        </w:rPr>
        <w:t xml:space="preserve">
      8) ветеринариялық-санитарлық объектілер туралы ақпарат </w:t>
      </w:r>
      <w:r>
        <w:rPr>
          <w:rFonts w:ascii="Times New Roman"/>
          <w:b w:val="false"/>
          <w:i w:val="false"/>
          <w:color w:val="000000"/>
          <w:sz w:val="28"/>
        </w:rPr>
        <w:t>8 қосымшаға</w:t>
      </w:r>
      <w:r>
        <w:rPr>
          <w:rFonts w:ascii="Times New Roman"/>
          <w:b w:val="false"/>
          <w:i w:val="false"/>
          <w:color w:val="000000"/>
          <w:sz w:val="28"/>
        </w:rPr>
        <w:t xml:space="preserve"> сәйкес ұсынылды;</w:t>
      </w:r>
    </w:p>
    <w:bookmarkEnd w:id="101"/>
    <w:bookmarkStart w:name="z109" w:id="102"/>
    <w:p>
      <w:pPr>
        <w:spacing w:after="0"/>
        <w:ind w:left="0"/>
        <w:jc w:val="both"/>
      </w:pPr>
      <w:r>
        <w:rPr>
          <w:rFonts w:ascii="Times New Roman"/>
          <w:b w:val="false"/>
          <w:i w:val="false"/>
          <w:color w:val="000000"/>
          <w:sz w:val="28"/>
        </w:rPr>
        <w:t xml:space="preserve">
      9) ауыл шаруашылығы мал басының саны туралы ақпарат </w:t>
      </w:r>
      <w:r>
        <w:rPr>
          <w:rFonts w:ascii="Times New Roman"/>
          <w:b w:val="false"/>
          <w:i w:val="false"/>
          <w:color w:val="000000"/>
          <w:sz w:val="28"/>
        </w:rPr>
        <w:t>9 қосымшаға</w:t>
      </w:r>
      <w:r>
        <w:rPr>
          <w:rFonts w:ascii="Times New Roman"/>
          <w:b w:val="false"/>
          <w:i w:val="false"/>
          <w:color w:val="000000"/>
          <w:sz w:val="28"/>
        </w:rPr>
        <w:t xml:space="preserve"> сәйкес ұсынылды;</w:t>
      </w:r>
    </w:p>
    <w:bookmarkEnd w:id="102"/>
    <w:bookmarkStart w:name="z110" w:id="103"/>
    <w:p>
      <w:pPr>
        <w:spacing w:after="0"/>
        <w:ind w:left="0"/>
        <w:jc w:val="both"/>
      </w:pPr>
      <w:r>
        <w:rPr>
          <w:rFonts w:ascii="Times New Roman"/>
          <w:b w:val="false"/>
          <w:i w:val="false"/>
          <w:color w:val="000000"/>
          <w:sz w:val="28"/>
        </w:rPr>
        <w:t xml:space="preserve">
      10) ауыл шаруашылығы жануарларының түрлері мен жыныстық жас топтары бойынша қалыптастырылған үйірлердің, отарлардың, табындардың саны туралы деректер </w:t>
      </w:r>
      <w:r>
        <w:rPr>
          <w:rFonts w:ascii="Times New Roman"/>
          <w:b w:val="false"/>
          <w:i w:val="false"/>
          <w:color w:val="000000"/>
          <w:sz w:val="28"/>
        </w:rPr>
        <w:t>10 қосымшаға</w:t>
      </w:r>
      <w:r>
        <w:rPr>
          <w:rFonts w:ascii="Times New Roman"/>
          <w:b w:val="false"/>
          <w:i w:val="false"/>
          <w:color w:val="000000"/>
          <w:sz w:val="28"/>
        </w:rPr>
        <w:t xml:space="preserve"> сәйкес ұсынылды;</w:t>
      </w:r>
    </w:p>
    <w:bookmarkEnd w:id="103"/>
    <w:bookmarkStart w:name="z111" w:id="104"/>
    <w:p>
      <w:pPr>
        <w:spacing w:after="0"/>
        <w:ind w:left="0"/>
        <w:jc w:val="both"/>
      </w:pPr>
      <w:r>
        <w:rPr>
          <w:rFonts w:ascii="Times New Roman"/>
          <w:b w:val="false"/>
          <w:i w:val="false"/>
          <w:color w:val="000000"/>
          <w:sz w:val="28"/>
        </w:rPr>
        <w:t xml:space="preserve">
      11) Шет ауданы бойынша жайылым айналымдарының схемасы </w:t>
      </w:r>
      <w:r>
        <w:rPr>
          <w:rFonts w:ascii="Times New Roman"/>
          <w:b w:val="false"/>
          <w:i w:val="false"/>
          <w:color w:val="000000"/>
          <w:sz w:val="28"/>
        </w:rPr>
        <w:t>11 қосымшаға</w:t>
      </w:r>
      <w:r>
        <w:rPr>
          <w:rFonts w:ascii="Times New Roman"/>
          <w:b w:val="false"/>
          <w:i w:val="false"/>
          <w:color w:val="000000"/>
          <w:sz w:val="28"/>
        </w:rPr>
        <w:t xml:space="preserve"> сәйкес ұсынылды.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1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4"/>
        <w:gridCol w:w="5396"/>
      </w:tblGrid>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Республикалық жүйелі тізім бойынша шифр</w:t>
            </w:r>
          </w:p>
          <w:bookmarkEnd w:id="105"/>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атауы</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237</w:t>
            </w:r>
          </w:p>
          <w:bookmarkEnd w:id="106"/>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Күлгін-қызғылт орташа құнарлы топырақ</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238</w:t>
            </w:r>
          </w:p>
          <w:bookmarkEnd w:id="107"/>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Күлгін-қызғылт аз құнарлы топырақ</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300</w:t>
            </w:r>
          </w:p>
          <w:bookmarkEnd w:id="108"/>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Күлгін-қызғылт толықтай дамымаған топырақ</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301</w:t>
            </w:r>
          </w:p>
          <w:bookmarkEnd w:id="109"/>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Күлгін-қызғылт аз дамыған топырақ</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448</w:t>
            </w:r>
          </w:p>
          <w:bookmarkEnd w:id="110"/>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Шалғын-қызғылт орташа құнарлы топырақ</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563</w:t>
            </w:r>
          </w:p>
          <w:bookmarkEnd w:id="111"/>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Күлгін қызғылт топырақ</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671</w:t>
            </w:r>
          </w:p>
          <w:bookmarkEnd w:id="112"/>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қызғылт ұсақ</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672</w:t>
            </w:r>
          </w:p>
          <w:bookmarkEnd w:id="113"/>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қызғылт орташа</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687</w:t>
            </w:r>
          </w:p>
          <w:bookmarkEnd w:id="114"/>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шалғын-қызғылт ұсақ</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688</w:t>
            </w:r>
          </w:p>
          <w:bookmarkEnd w:id="115"/>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шалғын-қызғылт орташа</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702</w:t>
            </w:r>
          </w:p>
          <w:bookmarkEnd w:id="116"/>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шалғын қызғылт қабыршақ</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703</w:t>
            </w:r>
          </w:p>
          <w:bookmarkEnd w:id="117"/>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шалғын қызғылт ұсақ</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704</w:t>
            </w:r>
          </w:p>
          <w:bookmarkEnd w:id="118"/>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шалғын қызғылт орташа</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705</w:t>
            </w:r>
          </w:p>
          <w:bookmarkEnd w:id="119"/>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шалғын қызғылт терең</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723</w:t>
            </w:r>
          </w:p>
          <w:bookmarkEnd w:id="120"/>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сортаң</w:t>
            </w:r>
          </w:p>
        </w:tc>
      </w:tr>
      <w:tr>
        <w:trPr>
          <w:trHeight w:val="30" w:hRule="atLeast"/>
        </w:trPr>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724</w:t>
            </w:r>
          </w:p>
          <w:bookmarkEnd w:id="121"/>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Шалғынды сортаң</w:t>
            </w:r>
          </w:p>
        </w:tc>
      </w:tr>
    </w:tbl>
    <w:bookmarkStart w:name="z130" w:id="122"/>
    <w:p>
      <w:pPr>
        <w:spacing w:after="0"/>
        <w:ind w:left="0"/>
        <w:jc w:val="both"/>
      </w:pPr>
      <w:r>
        <w:rPr>
          <w:rFonts w:ascii="Times New Roman"/>
          <w:b w:val="false"/>
          <w:i w:val="false"/>
          <w:color w:val="000000"/>
          <w:sz w:val="28"/>
        </w:rPr>
        <w:t>
      Жайылымның басым түрлері:</w:t>
      </w:r>
    </w:p>
    <w:bookmarkEnd w:id="122"/>
    <w:bookmarkStart w:name="z131" w:id="123"/>
    <w:p>
      <w:pPr>
        <w:spacing w:after="0"/>
        <w:ind w:left="0"/>
        <w:jc w:val="both"/>
      </w:pPr>
      <w:r>
        <w:rPr>
          <w:rFonts w:ascii="Times New Roman"/>
          <w:b w:val="false"/>
          <w:i w:val="false"/>
          <w:color w:val="000000"/>
          <w:sz w:val="28"/>
        </w:rPr>
        <w:t>
      селеулі - бетегелі бұталармен;</w:t>
      </w:r>
    </w:p>
    <w:bookmarkEnd w:id="123"/>
    <w:bookmarkStart w:name="z132" w:id="124"/>
    <w:p>
      <w:pPr>
        <w:spacing w:after="0"/>
        <w:ind w:left="0"/>
        <w:jc w:val="both"/>
      </w:pPr>
      <w:r>
        <w:rPr>
          <w:rFonts w:ascii="Times New Roman"/>
          <w:b w:val="false"/>
          <w:i w:val="false"/>
          <w:color w:val="000000"/>
          <w:sz w:val="28"/>
        </w:rPr>
        <w:t>
      бетегелі-селеулі бұталармен;</w:t>
      </w:r>
    </w:p>
    <w:bookmarkEnd w:id="124"/>
    <w:bookmarkStart w:name="z133" w:id="125"/>
    <w:p>
      <w:pPr>
        <w:spacing w:after="0"/>
        <w:ind w:left="0"/>
        <w:jc w:val="both"/>
      </w:pPr>
      <w:r>
        <w:rPr>
          <w:rFonts w:ascii="Times New Roman"/>
          <w:b w:val="false"/>
          <w:i w:val="false"/>
          <w:color w:val="000000"/>
          <w:sz w:val="28"/>
        </w:rPr>
        <w:t>
      бетегелі-селеулі-суық жусанды бұталармен;</w:t>
      </w:r>
    </w:p>
    <w:bookmarkEnd w:id="125"/>
    <w:bookmarkStart w:name="z134" w:id="126"/>
    <w:p>
      <w:pPr>
        <w:spacing w:after="0"/>
        <w:ind w:left="0"/>
        <w:jc w:val="both"/>
      </w:pPr>
      <w:r>
        <w:rPr>
          <w:rFonts w:ascii="Times New Roman"/>
          <w:b w:val="false"/>
          <w:i w:val="false"/>
          <w:color w:val="000000"/>
          <w:sz w:val="28"/>
        </w:rPr>
        <w:t>
      бетегелі суық жусанды;</w:t>
      </w:r>
    </w:p>
    <w:bookmarkEnd w:id="126"/>
    <w:bookmarkStart w:name="z135" w:id="127"/>
    <w:p>
      <w:pPr>
        <w:spacing w:after="0"/>
        <w:ind w:left="0"/>
        <w:jc w:val="both"/>
      </w:pPr>
      <w:r>
        <w:rPr>
          <w:rFonts w:ascii="Times New Roman"/>
          <w:b w:val="false"/>
          <w:i w:val="false"/>
          <w:color w:val="000000"/>
          <w:sz w:val="28"/>
        </w:rPr>
        <w:t>
      дәнді-аралас шөпті бұталармен;</w:t>
      </w:r>
    </w:p>
    <w:bookmarkEnd w:id="127"/>
    <w:bookmarkStart w:name="z136" w:id="128"/>
    <w:p>
      <w:pPr>
        <w:spacing w:after="0"/>
        <w:ind w:left="0"/>
        <w:jc w:val="both"/>
      </w:pPr>
      <w:r>
        <w:rPr>
          <w:rFonts w:ascii="Times New Roman"/>
          <w:b w:val="false"/>
          <w:i w:val="false"/>
          <w:color w:val="000000"/>
          <w:sz w:val="28"/>
        </w:rPr>
        <w:t>
      чиево-жаушалғын;</w:t>
      </w:r>
    </w:p>
    <w:bookmarkEnd w:id="128"/>
    <w:bookmarkStart w:name="z137" w:id="129"/>
    <w:p>
      <w:pPr>
        <w:spacing w:after="0"/>
        <w:ind w:left="0"/>
        <w:jc w:val="both"/>
      </w:pPr>
      <w:r>
        <w:rPr>
          <w:rFonts w:ascii="Times New Roman"/>
          <w:b w:val="false"/>
          <w:i w:val="false"/>
          <w:color w:val="000000"/>
          <w:sz w:val="28"/>
        </w:rPr>
        <w:t>
      жаушалғын қарағанмен;</w:t>
      </w:r>
    </w:p>
    <w:bookmarkEnd w:id="129"/>
    <w:bookmarkStart w:name="z138" w:id="130"/>
    <w:p>
      <w:pPr>
        <w:spacing w:after="0"/>
        <w:ind w:left="0"/>
        <w:jc w:val="both"/>
      </w:pPr>
      <w:r>
        <w:rPr>
          <w:rFonts w:ascii="Times New Roman"/>
          <w:b w:val="false"/>
          <w:i w:val="false"/>
          <w:color w:val="000000"/>
          <w:sz w:val="28"/>
        </w:rPr>
        <w:t>
      қараған-бетегелі.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2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3073"/>
        <w:gridCol w:w="4121"/>
        <w:gridCol w:w="4122"/>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1"/>
          <w:p>
            <w:pPr>
              <w:spacing w:after="20"/>
              <w:ind w:left="20"/>
              <w:jc w:val="both"/>
            </w:pPr>
            <w:r>
              <w:rPr>
                <w:rFonts w:ascii="Times New Roman"/>
                <w:b w:val="false"/>
                <w:i w:val="false"/>
                <w:color w:val="000000"/>
                <w:sz w:val="20"/>
              </w:rPr>
              <w:t xml:space="preserve">
№ р/с </w:t>
            </w:r>
          </w:p>
          <w:bookmarkEnd w:id="131"/>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санатының атауы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Барлығы (гектар)</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жайылымдар (гектар)</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2"/>
          <w:p>
            <w:pPr>
              <w:spacing w:after="20"/>
              <w:ind w:left="20"/>
              <w:jc w:val="both"/>
            </w:pPr>
            <w:r>
              <w:rPr>
                <w:rFonts w:ascii="Times New Roman"/>
                <w:b w:val="false"/>
                <w:i w:val="false"/>
                <w:color w:val="000000"/>
                <w:sz w:val="20"/>
              </w:rPr>
              <w:t xml:space="preserve">
1 </w:t>
            </w:r>
          </w:p>
          <w:bookmarkEnd w:id="132"/>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мақсатындағы барлық жерлер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2301157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1420568</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3"/>
          <w:p>
            <w:pPr>
              <w:spacing w:after="20"/>
              <w:ind w:left="20"/>
              <w:jc w:val="both"/>
            </w:pPr>
            <w:r>
              <w:rPr>
                <w:rFonts w:ascii="Times New Roman"/>
                <w:b w:val="false"/>
                <w:i w:val="false"/>
                <w:color w:val="000000"/>
                <w:sz w:val="20"/>
              </w:rPr>
              <w:t xml:space="preserve">
2 </w:t>
            </w:r>
          </w:p>
          <w:bookmarkEnd w:id="133"/>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жерлері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619 817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xml:space="preserve">
3 </w:t>
            </w:r>
          </w:p>
          <w:bookmarkEnd w:id="134"/>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емес және өндіріс, транспорт, байланыс жерлері</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23 070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xml:space="preserve">
4 </w:t>
            </w:r>
          </w:p>
          <w:bookmarkEnd w:id="135"/>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табиғат аумағының жерлері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xml:space="preserve">
4 </w:t>
            </w:r>
          </w:p>
          <w:bookmarkEnd w:id="136"/>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қорының жерлері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7832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xml:space="preserve">
5 </w:t>
            </w:r>
          </w:p>
          <w:bookmarkEnd w:id="137"/>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қорының жерлері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2925497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3 қосымша</w:t>
            </w:r>
            <w:r>
              <w:br/>
            </w:r>
          </w:p>
        </w:tc>
      </w:tr>
    </w:tbl>
    <w:bookmarkStart w:name="z149" w:id="138"/>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w:t>
      </w:r>
    </w:p>
    <w:bookmarkEnd w:id="138"/>
    <w:bookmarkStart w:name="z150"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74549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54900" cy="657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140"/>
    <w:p>
      <w:pPr>
        <w:spacing w:after="0"/>
        <w:ind w:left="0"/>
        <w:jc w:val="both"/>
      </w:pPr>
      <w:r>
        <w:rPr>
          <w:rFonts w:ascii="Times New Roman"/>
          <w:b w:val="false"/>
          <w:i w:val="false"/>
          <w:color w:val="000000"/>
          <w:sz w:val="28"/>
        </w:rPr>
        <w:t>
      Шет ауданы бойынша жайылымдар - 1925190 гектар</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4 қосымша</w:t>
            </w:r>
            <w:r>
              <w:br/>
            </w:r>
          </w:p>
        </w:tc>
      </w:tr>
    </w:tbl>
    <w:bookmarkStart w:name="z153" w:id="141"/>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обьектілері белгіленген картасы</w:t>
      </w:r>
    </w:p>
    <w:bookmarkEnd w:id="141"/>
    <w:bookmarkStart w:name="z154"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69088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08800" cy="692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5 қосымша</w:t>
            </w:r>
            <w:r>
              <w:br/>
            </w:r>
          </w:p>
        </w:tc>
      </w:tr>
    </w:tbl>
    <w:bookmarkStart w:name="z156" w:id="143"/>
    <w:p>
      <w:pPr>
        <w:spacing w:after="0"/>
        <w:ind w:left="0"/>
        <w:jc w:val="left"/>
      </w:pPr>
      <w:r>
        <w:rPr>
          <w:rFonts w:ascii="Times New Roman"/>
          <w:b/>
          <w:i w:val="false"/>
          <w:color w:val="000000"/>
        </w:rPr>
        <w:t xml:space="preserve"> Жайылым пайдаланушылардың су көздеріне қол жеткізу схемасы</w:t>
      </w:r>
    </w:p>
    <w:bookmarkEnd w:id="143"/>
    <w:bookmarkStart w:name="z157"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74549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549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6 қосымша</w:t>
            </w:r>
            <w:r>
              <w:br/>
            </w:r>
          </w:p>
        </w:tc>
      </w:tr>
    </w:tbl>
    <w:bookmarkStart w:name="z159" w:id="145"/>
    <w:p>
      <w:pPr>
        <w:spacing w:after="0"/>
        <w:ind w:left="0"/>
        <w:jc w:val="left"/>
      </w:pPr>
      <w:r>
        <w:rPr>
          <w:rFonts w:ascii="Times New Roman"/>
          <w:b/>
          <w:i w:val="false"/>
          <w:color w:val="000000"/>
        </w:rPr>
        <w:t xml:space="preserve"> Жайылым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145"/>
    <w:bookmarkStart w:name="z160"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0104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104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7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2610"/>
        <w:gridCol w:w="3543"/>
        <w:gridCol w:w="3544"/>
      </w:tblGrid>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7"/>
          <w:p>
            <w:pPr>
              <w:spacing w:after="20"/>
              <w:ind w:left="20"/>
              <w:jc w:val="both"/>
            </w:pPr>
            <w:r>
              <w:rPr>
                <w:rFonts w:ascii="Times New Roman"/>
                <w:b w:val="false"/>
                <w:i w:val="false"/>
                <w:color w:val="000000"/>
                <w:sz w:val="20"/>
              </w:rPr>
              <w:t>
№</w:t>
            </w:r>
          </w:p>
          <w:bookmarkEnd w:id="147"/>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және кенттер атауы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аяғы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8"/>
          <w:p>
            <w:pPr>
              <w:spacing w:after="20"/>
              <w:ind w:left="20"/>
              <w:jc w:val="both"/>
            </w:pPr>
            <w:r>
              <w:rPr>
                <w:rFonts w:ascii="Times New Roman"/>
                <w:b w:val="false"/>
                <w:i w:val="false"/>
                <w:color w:val="000000"/>
                <w:sz w:val="20"/>
              </w:rPr>
              <w:t xml:space="preserve">
1 </w:t>
            </w:r>
          </w:p>
          <w:bookmarkEnd w:id="148"/>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Аксу-Аюлы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xml:space="preserve">
2 </w:t>
            </w:r>
          </w:p>
          <w:bookmarkEnd w:id="149"/>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Акшоқы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0"/>
          <w:p>
            <w:pPr>
              <w:spacing w:after="20"/>
              <w:ind w:left="20"/>
              <w:jc w:val="both"/>
            </w:pPr>
            <w:r>
              <w:rPr>
                <w:rFonts w:ascii="Times New Roman"/>
                <w:b w:val="false"/>
                <w:i w:val="false"/>
                <w:color w:val="000000"/>
                <w:sz w:val="20"/>
              </w:rPr>
              <w:t xml:space="preserve">
3 </w:t>
            </w:r>
          </w:p>
          <w:bookmarkEnd w:id="150"/>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Батық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xml:space="preserve">
4 </w:t>
            </w:r>
          </w:p>
          <w:bookmarkEnd w:id="151"/>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Бұрма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xml:space="preserve">
5 </w:t>
            </w:r>
          </w:p>
          <w:bookmarkEnd w:id="152"/>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Нұраталды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3"/>
          <w:p>
            <w:pPr>
              <w:spacing w:after="20"/>
              <w:ind w:left="20"/>
              <w:jc w:val="both"/>
            </w:pPr>
            <w:r>
              <w:rPr>
                <w:rFonts w:ascii="Times New Roman"/>
                <w:b w:val="false"/>
                <w:i w:val="false"/>
                <w:color w:val="000000"/>
                <w:sz w:val="20"/>
              </w:rPr>
              <w:t xml:space="preserve">
6 </w:t>
            </w:r>
          </w:p>
          <w:bookmarkEnd w:id="153"/>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Кеншоқы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4"/>
          <w:p>
            <w:pPr>
              <w:spacing w:after="20"/>
              <w:ind w:left="20"/>
              <w:jc w:val="both"/>
            </w:pPr>
            <w:r>
              <w:rPr>
                <w:rFonts w:ascii="Times New Roman"/>
                <w:b w:val="false"/>
                <w:i w:val="false"/>
                <w:color w:val="000000"/>
                <w:sz w:val="20"/>
              </w:rPr>
              <w:t xml:space="preserve">
7 </w:t>
            </w:r>
          </w:p>
          <w:bookmarkEnd w:id="154"/>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Красная поляна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xml:space="preserve">
8 </w:t>
            </w:r>
          </w:p>
          <w:bookmarkEnd w:id="155"/>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xml:space="preserve">
9 </w:t>
            </w:r>
          </w:p>
          <w:bookmarkEnd w:id="156"/>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7"/>
          <w:p>
            <w:pPr>
              <w:spacing w:after="20"/>
              <w:ind w:left="20"/>
              <w:jc w:val="both"/>
            </w:pPr>
            <w:r>
              <w:rPr>
                <w:rFonts w:ascii="Times New Roman"/>
                <w:b w:val="false"/>
                <w:i w:val="false"/>
                <w:color w:val="000000"/>
                <w:sz w:val="20"/>
              </w:rPr>
              <w:t xml:space="preserve">
10 </w:t>
            </w:r>
          </w:p>
          <w:bookmarkEnd w:id="157"/>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Акой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8"/>
          <w:p>
            <w:pPr>
              <w:spacing w:after="20"/>
              <w:ind w:left="20"/>
              <w:jc w:val="both"/>
            </w:pPr>
            <w:r>
              <w:rPr>
                <w:rFonts w:ascii="Times New Roman"/>
                <w:b w:val="false"/>
                <w:i w:val="false"/>
                <w:color w:val="000000"/>
                <w:sz w:val="20"/>
              </w:rPr>
              <w:t xml:space="preserve">
11 </w:t>
            </w:r>
          </w:p>
          <w:bookmarkEnd w:id="158"/>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Ақадыр кент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xml:space="preserve">
12 </w:t>
            </w:r>
          </w:p>
          <w:bookmarkEnd w:id="159"/>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Акшатау кент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0"/>
          <w:p>
            <w:pPr>
              <w:spacing w:after="20"/>
              <w:ind w:left="20"/>
              <w:jc w:val="both"/>
            </w:pPr>
            <w:r>
              <w:rPr>
                <w:rFonts w:ascii="Times New Roman"/>
                <w:b w:val="false"/>
                <w:i w:val="false"/>
                <w:color w:val="000000"/>
                <w:sz w:val="20"/>
              </w:rPr>
              <w:t xml:space="preserve">
13 </w:t>
            </w:r>
          </w:p>
          <w:bookmarkEnd w:id="160"/>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Ақжал кент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1"/>
          <w:p>
            <w:pPr>
              <w:spacing w:after="20"/>
              <w:ind w:left="20"/>
              <w:jc w:val="both"/>
            </w:pPr>
            <w:r>
              <w:rPr>
                <w:rFonts w:ascii="Times New Roman"/>
                <w:b w:val="false"/>
                <w:i w:val="false"/>
                <w:color w:val="000000"/>
                <w:sz w:val="20"/>
              </w:rPr>
              <w:t xml:space="preserve">
14 </w:t>
            </w:r>
          </w:p>
          <w:bookmarkEnd w:id="161"/>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Босаға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2"/>
          <w:p>
            <w:pPr>
              <w:spacing w:after="20"/>
              <w:ind w:left="20"/>
              <w:jc w:val="both"/>
            </w:pPr>
            <w:r>
              <w:rPr>
                <w:rFonts w:ascii="Times New Roman"/>
                <w:b w:val="false"/>
                <w:i w:val="false"/>
                <w:color w:val="000000"/>
                <w:sz w:val="20"/>
              </w:rPr>
              <w:t xml:space="preserve">
15 </w:t>
            </w:r>
          </w:p>
          <w:bookmarkEnd w:id="162"/>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Көктіңкөлі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3"/>
          <w:p>
            <w:pPr>
              <w:spacing w:after="20"/>
              <w:ind w:left="20"/>
              <w:jc w:val="both"/>
            </w:pPr>
            <w:r>
              <w:rPr>
                <w:rFonts w:ascii="Times New Roman"/>
                <w:b w:val="false"/>
                <w:i w:val="false"/>
                <w:color w:val="000000"/>
                <w:sz w:val="20"/>
              </w:rPr>
              <w:t xml:space="preserve">
16 </w:t>
            </w:r>
          </w:p>
          <w:bookmarkEnd w:id="163"/>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 ауылдық округі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4"/>
          <w:p>
            <w:pPr>
              <w:spacing w:after="20"/>
              <w:ind w:left="20"/>
              <w:jc w:val="both"/>
            </w:pPr>
            <w:r>
              <w:rPr>
                <w:rFonts w:ascii="Times New Roman"/>
                <w:b w:val="false"/>
                <w:i w:val="false"/>
                <w:color w:val="000000"/>
                <w:sz w:val="20"/>
              </w:rPr>
              <w:t xml:space="preserve">
17 </w:t>
            </w:r>
          </w:p>
          <w:bookmarkEnd w:id="164"/>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5"/>
          <w:p>
            <w:pPr>
              <w:spacing w:after="20"/>
              <w:ind w:left="20"/>
              <w:jc w:val="both"/>
            </w:pPr>
            <w:r>
              <w:rPr>
                <w:rFonts w:ascii="Times New Roman"/>
                <w:b w:val="false"/>
                <w:i w:val="false"/>
                <w:color w:val="000000"/>
                <w:sz w:val="20"/>
              </w:rPr>
              <w:t xml:space="preserve">
18 </w:t>
            </w:r>
          </w:p>
          <w:bookmarkEnd w:id="165"/>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Кәрім Мыңбаев атындағы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6"/>
          <w:p>
            <w:pPr>
              <w:spacing w:after="20"/>
              <w:ind w:left="20"/>
              <w:jc w:val="both"/>
            </w:pPr>
            <w:r>
              <w:rPr>
                <w:rFonts w:ascii="Times New Roman"/>
                <w:b w:val="false"/>
                <w:i w:val="false"/>
                <w:color w:val="000000"/>
                <w:sz w:val="20"/>
              </w:rPr>
              <w:t xml:space="preserve">
19 </w:t>
            </w:r>
          </w:p>
          <w:bookmarkEnd w:id="166"/>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Өспен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7"/>
          <w:p>
            <w:pPr>
              <w:spacing w:after="20"/>
              <w:ind w:left="20"/>
              <w:jc w:val="both"/>
            </w:pPr>
            <w:r>
              <w:rPr>
                <w:rFonts w:ascii="Times New Roman"/>
                <w:b w:val="false"/>
                <w:i w:val="false"/>
                <w:color w:val="000000"/>
                <w:sz w:val="20"/>
              </w:rPr>
              <w:t xml:space="preserve">
20 </w:t>
            </w:r>
          </w:p>
          <w:bookmarkEnd w:id="167"/>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Қайрақты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8"/>
          <w:p>
            <w:pPr>
              <w:spacing w:after="20"/>
              <w:ind w:left="20"/>
              <w:jc w:val="both"/>
            </w:pPr>
            <w:r>
              <w:rPr>
                <w:rFonts w:ascii="Times New Roman"/>
                <w:b w:val="false"/>
                <w:i w:val="false"/>
                <w:color w:val="000000"/>
                <w:sz w:val="20"/>
              </w:rPr>
              <w:t xml:space="preserve">
21 </w:t>
            </w:r>
          </w:p>
          <w:bookmarkEnd w:id="168"/>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кентті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xml:space="preserve">
22 </w:t>
            </w:r>
          </w:p>
          <w:bookmarkEnd w:id="169"/>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Киікті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23</w:t>
            </w:r>
          </w:p>
          <w:bookmarkEnd w:id="170"/>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кентті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1"/>
          <w:p>
            <w:pPr>
              <w:spacing w:after="20"/>
              <w:ind w:left="20"/>
              <w:jc w:val="both"/>
            </w:pPr>
            <w:r>
              <w:rPr>
                <w:rFonts w:ascii="Times New Roman"/>
                <w:b w:val="false"/>
                <w:i w:val="false"/>
                <w:color w:val="000000"/>
                <w:sz w:val="20"/>
              </w:rPr>
              <w:t>
24</w:t>
            </w:r>
          </w:p>
          <w:bookmarkEnd w:id="171"/>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 кентті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2"/>
          <w:p>
            <w:pPr>
              <w:spacing w:after="20"/>
              <w:ind w:left="20"/>
              <w:jc w:val="both"/>
            </w:pPr>
            <w:r>
              <w:rPr>
                <w:rFonts w:ascii="Times New Roman"/>
                <w:b w:val="false"/>
                <w:i w:val="false"/>
                <w:color w:val="000000"/>
                <w:sz w:val="20"/>
              </w:rPr>
              <w:t>
25</w:t>
            </w:r>
          </w:p>
          <w:bookmarkEnd w:id="172"/>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кентті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жөніндегіжоспарына </w:t>
            </w:r>
            <w:r>
              <w:br/>
            </w:r>
            <w:r>
              <w:rPr>
                <w:rFonts w:ascii="Times New Roman"/>
                <w:b w:val="false"/>
                <w:i w:val="false"/>
                <w:color w:val="000000"/>
                <w:sz w:val="20"/>
              </w:rPr>
              <w:t>8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183"/>
        <w:gridCol w:w="2178"/>
        <w:gridCol w:w="1403"/>
        <w:gridCol w:w="2179"/>
        <w:gridCol w:w="2179"/>
      </w:tblGrid>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3"/>
          <w:p>
            <w:pPr>
              <w:spacing w:after="20"/>
              <w:ind w:left="20"/>
              <w:jc w:val="both"/>
            </w:pPr>
            <w:r>
              <w:rPr>
                <w:rFonts w:ascii="Times New Roman"/>
                <w:b w:val="false"/>
                <w:i w:val="false"/>
                <w:color w:val="000000"/>
                <w:sz w:val="20"/>
              </w:rPr>
              <w:t>
№ р/с</w:t>
            </w:r>
          </w:p>
          <w:bookmarkEnd w:id="173"/>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және кенттер атауы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бекет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пункты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4"/>
          <w:p>
            <w:pPr>
              <w:spacing w:after="20"/>
              <w:ind w:left="20"/>
              <w:jc w:val="both"/>
            </w:pPr>
            <w:r>
              <w:rPr>
                <w:rFonts w:ascii="Times New Roman"/>
                <w:b w:val="false"/>
                <w:i w:val="false"/>
                <w:color w:val="000000"/>
                <w:sz w:val="20"/>
              </w:rPr>
              <w:t xml:space="preserve">
1 </w:t>
            </w:r>
          </w:p>
          <w:bookmarkEnd w:id="174"/>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Аксу-Аюлы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5"/>
          <w:p>
            <w:pPr>
              <w:spacing w:after="20"/>
              <w:ind w:left="20"/>
              <w:jc w:val="both"/>
            </w:pPr>
            <w:r>
              <w:rPr>
                <w:rFonts w:ascii="Times New Roman"/>
                <w:b w:val="false"/>
                <w:i w:val="false"/>
                <w:color w:val="000000"/>
                <w:sz w:val="20"/>
              </w:rPr>
              <w:t xml:space="preserve">
2 </w:t>
            </w:r>
          </w:p>
          <w:bookmarkEnd w:id="175"/>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Акшоқы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6"/>
          <w:p>
            <w:pPr>
              <w:spacing w:after="20"/>
              <w:ind w:left="20"/>
              <w:jc w:val="both"/>
            </w:pPr>
            <w:r>
              <w:rPr>
                <w:rFonts w:ascii="Times New Roman"/>
                <w:b w:val="false"/>
                <w:i w:val="false"/>
                <w:color w:val="000000"/>
                <w:sz w:val="20"/>
              </w:rPr>
              <w:t xml:space="preserve">
3 </w:t>
            </w:r>
          </w:p>
          <w:bookmarkEnd w:id="176"/>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Батық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7"/>
          <w:p>
            <w:pPr>
              <w:spacing w:after="20"/>
              <w:ind w:left="20"/>
              <w:jc w:val="both"/>
            </w:pPr>
            <w:r>
              <w:rPr>
                <w:rFonts w:ascii="Times New Roman"/>
                <w:b w:val="false"/>
                <w:i w:val="false"/>
                <w:color w:val="000000"/>
                <w:sz w:val="20"/>
              </w:rPr>
              <w:t xml:space="preserve">
4 </w:t>
            </w:r>
          </w:p>
          <w:bookmarkEnd w:id="177"/>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Бұрма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8"/>
          <w:p>
            <w:pPr>
              <w:spacing w:after="20"/>
              <w:ind w:left="20"/>
              <w:jc w:val="both"/>
            </w:pPr>
            <w:r>
              <w:rPr>
                <w:rFonts w:ascii="Times New Roman"/>
                <w:b w:val="false"/>
                <w:i w:val="false"/>
                <w:color w:val="000000"/>
                <w:sz w:val="20"/>
              </w:rPr>
              <w:t xml:space="preserve">
5 </w:t>
            </w:r>
          </w:p>
          <w:bookmarkEnd w:id="178"/>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Нұраталды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9"/>
          <w:p>
            <w:pPr>
              <w:spacing w:after="20"/>
              <w:ind w:left="20"/>
              <w:jc w:val="both"/>
            </w:pPr>
            <w:r>
              <w:rPr>
                <w:rFonts w:ascii="Times New Roman"/>
                <w:b w:val="false"/>
                <w:i w:val="false"/>
                <w:color w:val="000000"/>
                <w:sz w:val="20"/>
              </w:rPr>
              <w:t xml:space="preserve">
6 </w:t>
            </w:r>
          </w:p>
          <w:bookmarkEnd w:id="179"/>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Кеншоқы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xml:space="preserve">
7 </w:t>
            </w:r>
          </w:p>
          <w:bookmarkEnd w:id="180"/>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Красная поляна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1"/>
          <w:p>
            <w:pPr>
              <w:spacing w:after="20"/>
              <w:ind w:left="20"/>
              <w:jc w:val="both"/>
            </w:pPr>
            <w:r>
              <w:rPr>
                <w:rFonts w:ascii="Times New Roman"/>
                <w:b w:val="false"/>
                <w:i w:val="false"/>
                <w:color w:val="000000"/>
                <w:sz w:val="20"/>
              </w:rPr>
              <w:t xml:space="preserve">
8 </w:t>
            </w:r>
          </w:p>
          <w:bookmarkEnd w:id="181"/>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2"/>
          <w:p>
            <w:pPr>
              <w:spacing w:after="20"/>
              <w:ind w:left="20"/>
              <w:jc w:val="both"/>
            </w:pPr>
            <w:r>
              <w:rPr>
                <w:rFonts w:ascii="Times New Roman"/>
                <w:b w:val="false"/>
                <w:i w:val="false"/>
                <w:color w:val="000000"/>
                <w:sz w:val="20"/>
              </w:rPr>
              <w:t xml:space="preserve">
9 </w:t>
            </w:r>
          </w:p>
          <w:bookmarkEnd w:id="182"/>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3"/>
          <w:p>
            <w:pPr>
              <w:spacing w:after="20"/>
              <w:ind w:left="20"/>
              <w:jc w:val="both"/>
            </w:pPr>
            <w:r>
              <w:rPr>
                <w:rFonts w:ascii="Times New Roman"/>
                <w:b w:val="false"/>
                <w:i w:val="false"/>
                <w:color w:val="000000"/>
                <w:sz w:val="20"/>
              </w:rPr>
              <w:t xml:space="preserve">
10 </w:t>
            </w:r>
          </w:p>
          <w:bookmarkEnd w:id="183"/>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Акой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4"/>
          <w:p>
            <w:pPr>
              <w:spacing w:after="20"/>
              <w:ind w:left="20"/>
              <w:jc w:val="both"/>
            </w:pPr>
            <w:r>
              <w:rPr>
                <w:rFonts w:ascii="Times New Roman"/>
                <w:b w:val="false"/>
                <w:i w:val="false"/>
                <w:color w:val="000000"/>
                <w:sz w:val="20"/>
              </w:rPr>
              <w:t xml:space="preserve">
11 </w:t>
            </w:r>
          </w:p>
          <w:bookmarkEnd w:id="184"/>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Ақадыр кентті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5"/>
          <w:p>
            <w:pPr>
              <w:spacing w:after="20"/>
              <w:ind w:left="20"/>
              <w:jc w:val="both"/>
            </w:pPr>
            <w:r>
              <w:rPr>
                <w:rFonts w:ascii="Times New Roman"/>
                <w:b w:val="false"/>
                <w:i w:val="false"/>
                <w:color w:val="000000"/>
                <w:sz w:val="20"/>
              </w:rPr>
              <w:t xml:space="preserve">
12 </w:t>
            </w:r>
          </w:p>
          <w:bookmarkEnd w:id="185"/>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Ақшатау кентті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6"/>
          <w:p>
            <w:pPr>
              <w:spacing w:after="20"/>
              <w:ind w:left="20"/>
              <w:jc w:val="both"/>
            </w:pPr>
            <w:r>
              <w:rPr>
                <w:rFonts w:ascii="Times New Roman"/>
                <w:b w:val="false"/>
                <w:i w:val="false"/>
                <w:color w:val="000000"/>
                <w:sz w:val="20"/>
              </w:rPr>
              <w:t xml:space="preserve">
13 </w:t>
            </w:r>
          </w:p>
          <w:bookmarkEnd w:id="186"/>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кентті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7"/>
          <w:p>
            <w:pPr>
              <w:spacing w:after="20"/>
              <w:ind w:left="20"/>
              <w:jc w:val="both"/>
            </w:pPr>
            <w:r>
              <w:rPr>
                <w:rFonts w:ascii="Times New Roman"/>
                <w:b w:val="false"/>
                <w:i w:val="false"/>
                <w:color w:val="000000"/>
                <w:sz w:val="20"/>
              </w:rPr>
              <w:t xml:space="preserve">
14 </w:t>
            </w:r>
          </w:p>
          <w:bookmarkEnd w:id="187"/>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Босаға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xml:space="preserve">
15 </w:t>
            </w:r>
          </w:p>
          <w:bookmarkEnd w:id="188"/>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Көктіңкөлі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9"/>
          <w:p>
            <w:pPr>
              <w:spacing w:after="20"/>
              <w:ind w:left="20"/>
              <w:jc w:val="both"/>
            </w:pPr>
            <w:r>
              <w:rPr>
                <w:rFonts w:ascii="Times New Roman"/>
                <w:b w:val="false"/>
                <w:i w:val="false"/>
                <w:color w:val="000000"/>
                <w:sz w:val="20"/>
              </w:rPr>
              <w:t xml:space="preserve">
16 </w:t>
            </w:r>
          </w:p>
          <w:bookmarkEnd w:id="189"/>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Ортау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xml:space="preserve">
17 </w:t>
            </w:r>
          </w:p>
          <w:bookmarkEnd w:id="190"/>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1"/>
          <w:p>
            <w:pPr>
              <w:spacing w:after="20"/>
              <w:ind w:left="20"/>
              <w:jc w:val="both"/>
            </w:pPr>
            <w:r>
              <w:rPr>
                <w:rFonts w:ascii="Times New Roman"/>
                <w:b w:val="false"/>
                <w:i w:val="false"/>
                <w:color w:val="000000"/>
                <w:sz w:val="20"/>
              </w:rPr>
              <w:t xml:space="preserve">
18 </w:t>
            </w:r>
          </w:p>
          <w:bookmarkEnd w:id="191"/>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Кәрім Мыңбаев атындағы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2"/>
          <w:p>
            <w:pPr>
              <w:spacing w:after="20"/>
              <w:ind w:left="20"/>
              <w:jc w:val="both"/>
            </w:pPr>
            <w:r>
              <w:rPr>
                <w:rFonts w:ascii="Times New Roman"/>
                <w:b w:val="false"/>
                <w:i w:val="false"/>
                <w:color w:val="000000"/>
                <w:sz w:val="20"/>
              </w:rPr>
              <w:t xml:space="preserve">
19 </w:t>
            </w:r>
          </w:p>
          <w:bookmarkEnd w:id="192"/>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Өспен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3"/>
          <w:p>
            <w:pPr>
              <w:spacing w:after="20"/>
              <w:ind w:left="20"/>
              <w:jc w:val="both"/>
            </w:pPr>
            <w:r>
              <w:rPr>
                <w:rFonts w:ascii="Times New Roman"/>
                <w:b w:val="false"/>
                <w:i w:val="false"/>
                <w:color w:val="000000"/>
                <w:sz w:val="20"/>
              </w:rPr>
              <w:t xml:space="preserve">
20 </w:t>
            </w:r>
          </w:p>
          <w:bookmarkEnd w:id="193"/>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Қайрақты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4"/>
          <w:p>
            <w:pPr>
              <w:spacing w:after="20"/>
              <w:ind w:left="20"/>
              <w:jc w:val="both"/>
            </w:pPr>
            <w:r>
              <w:rPr>
                <w:rFonts w:ascii="Times New Roman"/>
                <w:b w:val="false"/>
                <w:i w:val="false"/>
                <w:color w:val="000000"/>
                <w:sz w:val="20"/>
              </w:rPr>
              <w:t xml:space="preserve">
21 </w:t>
            </w:r>
          </w:p>
          <w:bookmarkEnd w:id="194"/>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Мойынты кентті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5"/>
          <w:p>
            <w:pPr>
              <w:spacing w:after="20"/>
              <w:ind w:left="20"/>
              <w:jc w:val="both"/>
            </w:pPr>
            <w:r>
              <w:rPr>
                <w:rFonts w:ascii="Times New Roman"/>
                <w:b w:val="false"/>
                <w:i w:val="false"/>
                <w:color w:val="000000"/>
                <w:sz w:val="20"/>
              </w:rPr>
              <w:t xml:space="preserve">
22 </w:t>
            </w:r>
          </w:p>
          <w:bookmarkEnd w:id="195"/>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Киікті ауылдық округі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6"/>
          <w:p>
            <w:pPr>
              <w:spacing w:after="20"/>
              <w:ind w:left="20"/>
              <w:jc w:val="both"/>
            </w:pPr>
            <w:r>
              <w:rPr>
                <w:rFonts w:ascii="Times New Roman"/>
                <w:b w:val="false"/>
                <w:i w:val="false"/>
                <w:color w:val="000000"/>
                <w:sz w:val="20"/>
              </w:rPr>
              <w:t>
23</w:t>
            </w:r>
          </w:p>
          <w:bookmarkEnd w:id="196"/>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кентті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7"/>
          <w:p>
            <w:pPr>
              <w:spacing w:after="20"/>
              <w:ind w:left="20"/>
              <w:jc w:val="both"/>
            </w:pPr>
            <w:r>
              <w:rPr>
                <w:rFonts w:ascii="Times New Roman"/>
                <w:b w:val="false"/>
                <w:i w:val="false"/>
                <w:color w:val="000000"/>
                <w:sz w:val="20"/>
              </w:rPr>
              <w:t>
24</w:t>
            </w:r>
          </w:p>
          <w:bookmarkEnd w:id="197"/>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 кенті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25</w:t>
            </w:r>
          </w:p>
          <w:bookmarkEnd w:id="198"/>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кенті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Шет ауданы бойынша</w:t>
            </w:r>
            <w:r>
              <w:br/>
            </w:r>
            <w:r>
              <w:rPr>
                <w:rFonts w:ascii="Times New Roman"/>
                <w:b w:val="false"/>
                <w:i w:val="false"/>
                <w:color w:val="000000"/>
                <w:sz w:val="20"/>
              </w:rPr>
              <w:t xml:space="preserve"> 2018-2019 жылдарға арналған</w:t>
            </w:r>
            <w:r>
              <w:br/>
            </w:r>
            <w:r>
              <w:rPr>
                <w:rFonts w:ascii="Times New Roman"/>
                <w:b w:val="false"/>
                <w:i w:val="false"/>
                <w:color w:val="000000"/>
                <w:sz w:val="20"/>
              </w:rPr>
              <w:t xml:space="preserve"> жайылымдарды басқару және</w:t>
            </w:r>
            <w:r>
              <w:br/>
            </w:r>
            <w:r>
              <w:rPr>
                <w:rFonts w:ascii="Times New Roman"/>
                <w:b w:val="false"/>
                <w:i w:val="false"/>
                <w:color w:val="000000"/>
                <w:sz w:val="20"/>
              </w:rPr>
              <w:t xml:space="preserve"> оларды пайдалану </w:t>
            </w:r>
            <w:r>
              <w:br/>
            </w:r>
            <w:r>
              <w:rPr>
                <w:rFonts w:ascii="Times New Roman"/>
                <w:b w:val="false"/>
                <w:i w:val="false"/>
                <w:color w:val="000000"/>
                <w:sz w:val="20"/>
              </w:rPr>
              <w:t xml:space="preserve"> жөніндегі жоспарына </w:t>
            </w:r>
            <w:r>
              <w:br/>
            </w:r>
            <w:r>
              <w:rPr>
                <w:rFonts w:ascii="Times New Roman"/>
                <w:b w:val="false"/>
                <w:i w:val="false"/>
                <w:color w:val="000000"/>
                <w:sz w:val="20"/>
              </w:rPr>
              <w:t xml:space="preserve"> 9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1198"/>
        <w:gridCol w:w="2476"/>
        <w:gridCol w:w="2477"/>
        <w:gridCol w:w="2477"/>
        <w:gridCol w:w="2477"/>
      </w:tblGrid>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9"/>
          <w:p>
            <w:pPr>
              <w:spacing w:after="20"/>
              <w:ind w:left="20"/>
              <w:jc w:val="both"/>
            </w:pPr>
            <w:r>
              <w:rPr>
                <w:rFonts w:ascii="Times New Roman"/>
                <w:b w:val="false"/>
                <w:i w:val="false"/>
                <w:color w:val="000000"/>
                <w:sz w:val="20"/>
              </w:rPr>
              <w:t xml:space="preserve">
р/с № </w:t>
            </w:r>
          </w:p>
          <w:bookmarkEnd w:id="199"/>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және кенттер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бастары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малының төлі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0"/>
          <w:p>
            <w:pPr>
              <w:spacing w:after="20"/>
              <w:ind w:left="20"/>
              <w:jc w:val="both"/>
            </w:pPr>
            <w:r>
              <w:rPr>
                <w:rFonts w:ascii="Times New Roman"/>
                <w:b w:val="false"/>
                <w:i w:val="false"/>
                <w:color w:val="000000"/>
                <w:sz w:val="20"/>
              </w:rPr>
              <w:t xml:space="preserve">
1 </w:t>
            </w:r>
          </w:p>
          <w:bookmarkEnd w:id="200"/>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Аксу-Аюлы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3229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1291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5116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2215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1"/>
          <w:p>
            <w:pPr>
              <w:spacing w:after="20"/>
              <w:ind w:left="20"/>
              <w:jc w:val="both"/>
            </w:pPr>
            <w:r>
              <w:rPr>
                <w:rFonts w:ascii="Times New Roman"/>
                <w:b w:val="false"/>
                <w:i w:val="false"/>
                <w:color w:val="000000"/>
                <w:sz w:val="20"/>
              </w:rPr>
              <w:t xml:space="preserve">
2 </w:t>
            </w:r>
          </w:p>
          <w:bookmarkEnd w:id="201"/>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Ақшоқы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912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1633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2"/>
          <w:p>
            <w:pPr>
              <w:spacing w:after="20"/>
              <w:ind w:left="20"/>
              <w:jc w:val="both"/>
            </w:pPr>
            <w:r>
              <w:rPr>
                <w:rFonts w:ascii="Times New Roman"/>
                <w:b w:val="false"/>
                <w:i w:val="false"/>
                <w:color w:val="000000"/>
                <w:sz w:val="20"/>
              </w:rPr>
              <w:t xml:space="preserve">
3 </w:t>
            </w:r>
          </w:p>
          <w:bookmarkEnd w:id="202"/>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Батық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1264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3"/>
          <w:p>
            <w:pPr>
              <w:spacing w:after="20"/>
              <w:ind w:left="20"/>
              <w:jc w:val="both"/>
            </w:pPr>
            <w:r>
              <w:rPr>
                <w:rFonts w:ascii="Times New Roman"/>
                <w:b w:val="false"/>
                <w:i w:val="false"/>
                <w:color w:val="000000"/>
                <w:sz w:val="20"/>
              </w:rPr>
              <w:t xml:space="preserve">
4 </w:t>
            </w:r>
          </w:p>
          <w:bookmarkEnd w:id="203"/>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Бұрма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1279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1635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4"/>
          <w:p>
            <w:pPr>
              <w:spacing w:after="20"/>
              <w:ind w:left="20"/>
              <w:jc w:val="both"/>
            </w:pPr>
            <w:r>
              <w:rPr>
                <w:rFonts w:ascii="Times New Roman"/>
                <w:b w:val="false"/>
                <w:i w:val="false"/>
                <w:color w:val="000000"/>
                <w:sz w:val="20"/>
              </w:rPr>
              <w:t xml:space="preserve">
5 </w:t>
            </w:r>
          </w:p>
          <w:bookmarkEnd w:id="204"/>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Нұраталды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3010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1204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1975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1335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5"/>
          <w:p>
            <w:pPr>
              <w:spacing w:after="20"/>
              <w:ind w:left="20"/>
              <w:jc w:val="both"/>
            </w:pPr>
            <w:r>
              <w:rPr>
                <w:rFonts w:ascii="Times New Roman"/>
                <w:b w:val="false"/>
                <w:i w:val="false"/>
                <w:color w:val="000000"/>
                <w:sz w:val="20"/>
              </w:rPr>
              <w:t xml:space="preserve">
6 </w:t>
            </w:r>
          </w:p>
          <w:bookmarkEnd w:id="205"/>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Кеншоқы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2572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6"/>
          <w:p>
            <w:pPr>
              <w:spacing w:after="20"/>
              <w:ind w:left="20"/>
              <w:jc w:val="both"/>
            </w:pPr>
            <w:r>
              <w:rPr>
                <w:rFonts w:ascii="Times New Roman"/>
                <w:b w:val="false"/>
                <w:i w:val="false"/>
                <w:color w:val="000000"/>
                <w:sz w:val="20"/>
              </w:rPr>
              <w:t xml:space="preserve">
7 </w:t>
            </w:r>
          </w:p>
          <w:bookmarkEnd w:id="206"/>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Красная поляна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996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1232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7"/>
          <w:p>
            <w:pPr>
              <w:spacing w:after="20"/>
              <w:ind w:left="20"/>
              <w:jc w:val="both"/>
            </w:pPr>
            <w:r>
              <w:rPr>
                <w:rFonts w:ascii="Times New Roman"/>
                <w:b w:val="false"/>
                <w:i w:val="false"/>
                <w:color w:val="000000"/>
                <w:sz w:val="20"/>
              </w:rPr>
              <w:t xml:space="preserve">
8 </w:t>
            </w:r>
          </w:p>
          <w:bookmarkEnd w:id="207"/>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1191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1651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8"/>
          <w:p>
            <w:pPr>
              <w:spacing w:after="20"/>
              <w:ind w:left="20"/>
              <w:jc w:val="both"/>
            </w:pPr>
            <w:r>
              <w:rPr>
                <w:rFonts w:ascii="Times New Roman"/>
                <w:b w:val="false"/>
                <w:i w:val="false"/>
                <w:color w:val="000000"/>
                <w:sz w:val="20"/>
              </w:rPr>
              <w:t xml:space="preserve">
9 </w:t>
            </w:r>
          </w:p>
          <w:bookmarkEnd w:id="208"/>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1164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1778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9"/>
          <w:p>
            <w:pPr>
              <w:spacing w:after="20"/>
              <w:ind w:left="20"/>
              <w:jc w:val="both"/>
            </w:pPr>
            <w:r>
              <w:rPr>
                <w:rFonts w:ascii="Times New Roman"/>
                <w:b w:val="false"/>
                <w:i w:val="false"/>
                <w:color w:val="000000"/>
                <w:sz w:val="20"/>
              </w:rPr>
              <w:t xml:space="preserve">
10 </w:t>
            </w:r>
          </w:p>
          <w:bookmarkEnd w:id="209"/>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Ақой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718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0"/>
          <w:p>
            <w:pPr>
              <w:spacing w:after="20"/>
              <w:ind w:left="20"/>
              <w:jc w:val="both"/>
            </w:pPr>
            <w:r>
              <w:rPr>
                <w:rFonts w:ascii="Times New Roman"/>
                <w:b w:val="false"/>
                <w:i w:val="false"/>
                <w:color w:val="000000"/>
                <w:sz w:val="20"/>
              </w:rPr>
              <w:t xml:space="preserve">
11 </w:t>
            </w:r>
          </w:p>
          <w:bookmarkEnd w:id="210"/>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 кентті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4839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1"/>
          <w:p>
            <w:pPr>
              <w:spacing w:after="20"/>
              <w:ind w:left="20"/>
              <w:jc w:val="both"/>
            </w:pPr>
            <w:r>
              <w:rPr>
                <w:rFonts w:ascii="Times New Roman"/>
                <w:b w:val="false"/>
                <w:i w:val="false"/>
                <w:color w:val="000000"/>
                <w:sz w:val="20"/>
              </w:rPr>
              <w:t xml:space="preserve">
12 </w:t>
            </w:r>
          </w:p>
          <w:bookmarkEnd w:id="211"/>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 кентті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1429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3654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2"/>
          <w:p>
            <w:pPr>
              <w:spacing w:after="20"/>
              <w:ind w:left="20"/>
              <w:jc w:val="both"/>
            </w:pPr>
            <w:r>
              <w:rPr>
                <w:rFonts w:ascii="Times New Roman"/>
                <w:b w:val="false"/>
                <w:i w:val="false"/>
                <w:color w:val="000000"/>
                <w:sz w:val="20"/>
              </w:rPr>
              <w:t xml:space="preserve">
13 </w:t>
            </w:r>
          </w:p>
          <w:bookmarkEnd w:id="212"/>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кентті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1336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2959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3"/>
          <w:p>
            <w:pPr>
              <w:spacing w:after="20"/>
              <w:ind w:left="20"/>
              <w:jc w:val="both"/>
            </w:pPr>
            <w:r>
              <w:rPr>
                <w:rFonts w:ascii="Times New Roman"/>
                <w:b w:val="false"/>
                <w:i w:val="false"/>
                <w:color w:val="000000"/>
                <w:sz w:val="20"/>
              </w:rPr>
              <w:t xml:space="preserve">
14 </w:t>
            </w:r>
          </w:p>
          <w:bookmarkEnd w:id="213"/>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Босага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1636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4"/>
          <w:p>
            <w:pPr>
              <w:spacing w:after="20"/>
              <w:ind w:left="20"/>
              <w:jc w:val="both"/>
            </w:pPr>
            <w:r>
              <w:rPr>
                <w:rFonts w:ascii="Times New Roman"/>
                <w:b w:val="false"/>
                <w:i w:val="false"/>
                <w:color w:val="000000"/>
                <w:sz w:val="20"/>
              </w:rPr>
              <w:t xml:space="preserve">
15 </w:t>
            </w:r>
          </w:p>
          <w:bookmarkEnd w:id="214"/>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Көктіңкөлі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2118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5581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5"/>
          <w:p>
            <w:pPr>
              <w:spacing w:after="20"/>
              <w:ind w:left="20"/>
              <w:jc w:val="both"/>
            </w:pPr>
            <w:r>
              <w:rPr>
                <w:rFonts w:ascii="Times New Roman"/>
                <w:b w:val="false"/>
                <w:i w:val="false"/>
                <w:color w:val="000000"/>
                <w:sz w:val="20"/>
              </w:rPr>
              <w:t xml:space="preserve">
16 </w:t>
            </w:r>
          </w:p>
          <w:bookmarkEnd w:id="215"/>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Ортау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6"/>
          <w:p>
            <w:pPr>
              <w:spacing w:after="20"/>
              <w:ind w:left="20"/>
              <w:jc w:val="both"/>
            </w:pPr>
            <w:r>
              <w:rPr>
                <w:rFonts w:ascii="Times New Roman"/>
                <w:b w:val="false"/>
                <w:i w:val="false"/>
                <w:color w:val="000000"/>
                <w:sz w:val="20"/>
              </w:rPr>
              <w:t xml:space="preserve">
17 </w:t>
            </w:r>
          </w:p>
          <w:bookmarkEnd w:id="216"/>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1073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2312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7"/>
          <w:p>
            <w:pPr>
              <w:spacing w:after="20"/>
              <w:ind w:left="20"/>
              <w:jc w:val="both"/>
            </w:pPr>
            <w:r>
              <w:rPr>
                <w:rFonts w:ascii="Times New Roman"/>
                <w:b w:val="false"/>
                <w:i w:val="false"/>
                <w:color w:val="000000"/>
                <w:sz w:val="20"/>
              </w:rPr>
              <w:t xml:space="preserve">
18 </w:t>
            </w:r>
          </w:p>
          <w:bookmarkEnd w:id="217"/>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Кәрім Мыңбаев атындағы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988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8"/>
          <w:p>
            <w:pPr>
              <w:spacing w:after="20"/>
              <w:ind w:left="20"/>
              <w:jc w:val="both"/>
            </w:pPr>
            <w:r>
              <w:rPr>
                <w:rFonts w:ascii="Times New Roman"/>
                <w:b w:val="false"/>
                <w:i w:val="false"/>
                <w:color w:val="000000"/>
                <w:sz w:val="20"/>
              </w:rPr>
              <w:t xml:space="preserve">
19 </w:t>
            </w:r>
          </w:p>
          <w:bookmarkEnd w:id="218"/>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Өспен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6398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1591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9"/>
          <w:p>
            <w:pPr>
              <w:spacing w:after="20"/>
              <w:ind w:left="20"/>
              <w:jc w:val="both"/>
            </w:pPr>
            <w:r>
              <w:rPr>
                <w:rFonts w:ascii="Times New Roman"/>
                <w:b w:val="false"/>
                <w:i w:val="false"/>
                <w:color w:val="000000"/>
                <w:sz w:val="20"/>
              </w:rPr>
              <w:t xml:space="preserve">
20 </w:t>
            </w:r>
          </w:p>
          <w:bookmarkEnd w:id="219"/>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Қайрақты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607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1782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0"/>
          <w:p>
            <w:pPr>
              <w:spacing w:after="20"/>
              <w:ind w:left="20"/>
              <w:jc w:val="both"/>
            </w:pPr>
            <w:r>
              <w:rPr>
                <w:rFonts w:ascii="Times New Roman"/>
                <w:b w:val="false"/>
                <w:i w:val="false"/>
                <w:color w:val="000000"/>
                <w:sz w:val="20"/>
              </w:rPr>
              <w:t xml:space="preserve">
21 </w:t>
            </w:r>
          </w:p>
          <w:bookmarkEnd w:id="220"/>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кентті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2173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869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2394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1"/>
          <w:p>
            <w:pPr>
              <w:spacing w:after="20"/>
              <w:ind w:left="20"/>
              <w:jc w:val="both"/>
            </w:pPr>
            <w:r>
              <w:rPr>
                <w:rFonts w:ascii="Times New Roman"/>
                <w:b w:val="false"/>
                <w:i w:val="false"/>
                <w:color w:val="000000"/>
                <w:sz w:val="20"/>
              </w:rPr>
              <w:t xml:space="preserve">
22 </w:t>
            </w:r>
          </w:p>
          <w:bookmarkEnd w:id="221"/>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Киікті ауылдық округі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990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2337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2"/>
          <w:p>
            <w:pPr>
              <w:spacing w:after="20"/>
              <w:ind w:left="20"/>
              <w:jc w:val="both"/>
            </w:pPr>
            <w:r>
              <w:rPr>
                <w:rFonts w:ascii="Times New Roman"/>
                <w:b w:val="false"/>
                <w:i w:val="false"/>
                <w:color w:val="000000"/>
                <w:sz w:val="20"/>
              </w:rPr>
              <w:t>
23</w:t>
            </w:r>
          </w:p>
          <w:bookmarkEnd w:id="222"/>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кентті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3"/>
          <w:p>
            <w:pPr>
              <w:spacing w:after="20"/>
              <w:ind w:left="20"/>
              <w:jc w:val="both"/>
            </w:pPr>
            <w:r>
              <w:rPr>
                <w:rFonts w:ascii="Times New Roman"/>
                <w:b w:val="false"/>
                <w:i w:val="false"/>
                <w:color w:val="000000"/>
                <w:sz w:val="20"/>
              </w:rPr>
              <w:t>
24</w:t>
            </w:r>
          </w:p>
          <w:bookmarkEnd w:id="223"/>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 кентті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4"/>
          <w:p>
            <w:pPr>
              <w:spacing w:after="20"/>
              <w:ind w:left="20"/>
              <w:jc w:val="both"/>
            </w:pPr>
            <w:r>
              <w:rPr>
                <w:rFonts w:ascii="Times New Roman"/>
                <w:b w:val="false"/>
                <w:i w:val="false"/>
                <w:color w:val="000000"/>
                <w:sz w:val="20"/>
              </w:rPr>
              <w:t>
25</w:t>
            </w:r>
          </w:p>
          <w:bookmarkEnd w:id="224"/>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кентті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33248</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Шет ауданы бойынша</w:t>
            </w:r>
            <w:r>
              <w:br/>
            </w:r>
            <w:r>
              <w:rPr>
                <w:rFonts w:ascii="Times New Roman"/>
                <w:b w:val="false"/>
                <w:i w:val="false"/>
                <w:color w:val="000000"/>
                <w:sz w:val="20"/>
              </w:rPr>
              <w:t xml:space="preserve"> 2018-2019 жылдарға арналған</w:t>
            </w:r>
            <w:r>
              <w:br/>
            </w:r>
            <w:r>
              <w:rPr>
                <w:rFonts w:ascii="Times New Roman"/>
                <w:b w:val="false"/>
                <w:i w:val="false"/>
                <w:color w:val="000000"/>
                <w:sz w:val="20"/>
              </w:rPr>
              <w:t xml:space="preserve"> жайылымдарды басқару және</w:t>
            </w:r>
            <w:r>
              <w:br/>
            </w:r>
            <w:r>
              <w:rPr>
                <w:rFonts w:ascii="Times New Roman"/>
                <w:b w:val="false"/>
                <w:i w:val="false"/>
                <w:color w:val="000000"/>
                <w:sz w:val="20"/>
              </w:rPr>
              <w:t xml:space="preserve"> оларды пайдалану </w:t>
            </w:r>
            <w:r>
              <w:br/>
            </w:r>
            <w:r>
              <w:rPr>
                <w:rFonts w:ascii="Times New Roman"/>
                <w:b w:val="false"/>
                <w:i w:val="false"/>
                <w:color w:val="000000"/>
                <w:sz w:val="20"/>
              </w:rPr>
              <w:t xml:space="preserve"> жөніндегі жоспарына </w:t>
            </w:r>
            <w:r>
              <w:br/>
            </w:r>
            <w:r>
              <w:rPr>
                <w:rFonts w:ascii="Times New Roman"/>
                <w:b w:val="false"/>
                <w:i w:val="false"/>
                <w:color w:val="000000"/>
                <w:sz w:val="20"/>
              </w:rPr>
              <w:t xml:space="preserve"> 10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054"/>
        <w:gridCol w:w="2049"/>
        <w:gridCol w:w="2049"/>
        <w:gridCol w:w="2049"/>
        <w:gridCol w:w="2050"/>
      </w:tblGrid>
      <w:tr>
        <w:trPr>
          <w:trHeight w:val="30" w:hRule="atLeast"/>
        </w:trPr>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5"/>
          <w:p>
            <w:pPr>
              <w:spacing w:after="20"/>
              <w:ind w:left="20"/>
              <w:jc w:val="both"/>
            </w:pPr>
            <w:r>
              <w:rPr>
                <w:rFonts w:ascii="Times New Roman"/>
                <w:b w:val="false"/>
                <w:i w:val="false"/>
                <w:color w:val="000000"/>
                <w:sz w:val="20"/>
              </w:rPr>
              <w:t xml:space="preserve">
р/с № </w:t>
            </w:r>
          </w:p>
          <w:bookmarkEnd w:id="225"/>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және кенттер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Үйірлердің, отарлардың, табындардың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төлі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6"/>
          <w:p>
            <w:pPr>
              <w:spacing w:after="20"/>
              <w:ind w:left="20"/>
              <w:jc w:val="both"/>
            </w:pPr>
            <w:r>
              <w:rPr>
                <w:rFonts w:ascii="Times New Roman"/>
                <w:b w:val="false"/>
                <w:i w:val="false"/>
                <w:color w:val="000000"/>
                <w:sz w:val="20"/>
              </w:rPr>
              <w:t xml:space="preserve">
1 </w:t>
            </w:r>
          </w:p>
          <w:bookmarkEnd w:id="226"/>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Ақсу-Аюлы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7"/>
          <w:p>
            <w:pPr>
              <w:spacing w:after="20"/>
              <w:ind w:left="20"/>
              <w:jc w:val="both"/>
            </w:pPr>
            <w:r>
              <w:rPr>
                <w:rFonts w:ascii="Times New Roman"/>
                <w:b w:val="false"/>
                <w:i w:val="false"/>
                <w:color w:val="000000"/>
                <w:sz w:val="20"/>
              </w:rPr>
              <w:t xml:space="preserve">
2 </w:t>
            </w:r>
          </w:p>
          <w:bookmarkEnd w:id="227"/>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Ақшоқы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8"/>
          <w:p>
            <w:pPr>
              <w:spacing w:after="20"/>
              <w:ind w:left="20"/>
              <w:jc w:val="both"/>
            </w:pPr>
            <w:r>
              <w:rPr>
                <w:rFonts w:ascii="Times New Roman"/>
                <w:b w:val="false"/>
                <w:i w:val="false"/>
                <w:color w:val="000000"/>
                <w:sz w:val="20"/>
              </w:rPr>
              <w:t xml:space="preserve">
3 </w:t>
            </w:r>
          </w:p>
          <w:bookmarkEnd w:id="228"/>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Батық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9"/>
          <w:p>
            <w:pPr>
              <w:spacing w:after="20"/>
              <w:ind w:left="20"/>
              <w:jc w:val="both"/>
            </w:pPr>
            <w:r>
              <w:rPr>
                <w:rFonts w:ascii="Times New Roman"/>
                <w:b w:val="false"/>
                <w:i w:val="false"/>
                <w:color w:val="000000"/>
                <w:sz w:val="20"/>
              </w:rPr>
              <w:t xml:space="preserve">
4 </w:t>
            </w:r>
          </w:p>
          <w:bookmarkEnd w:id="229"/>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Бұрма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0"/>
          <w:p>
            <w:pPr>
              <w:spacing w:after="20"/>
              <w:ind w:left="20"/>
              <w:jc w:val="both"/>
            </w:pPr>
            <w:r>
              <w:rPr>
                <w:rFonts w:ascii="Times New Roman"/>
                <w:b w:val="false"/>
                <w:i w:val="false"/>
                <w:color w:val="000000"/>
                <w:sz w:val="20"/>
              </w:rPr>
              <w:t xml:space="preserve">
5 </w:t>
            </w:r>
          </w:p>
          <w:bookmarkEnd w:id="230"/>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Нұраталды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1"/>
          <w:p>
            <w:pPr>
              <w:spacing w:after="20"/>
              <w:ind w:left="20"/>
              <w:jc w:val="both"/>
            </w:pPr>
            <w:r>
              <w:rPr>
                <w:rFonts w:ascii="Times New Roman"/>
                <w:b w:val="false"/>
                <w:i w:val="false"/>
                <w:color w:val="000000"/>
                <w:sz w:val="20"/>
              </w:rPr>
              <w:t xml:space="preserve">
6 </w:t>
            </w:r>
          </w:p>
          <w:bookmarkEnd w:id="231"/>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Кеншоқы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2"/>
          <w:p>
            <w:pPr>
              <w:spacing w:after="20"/>
              <w:ind w:left="20"/>
              <w:jc w:val="both"/>
            </w:pPr>
            <w:r>
              <w:rPr>
                <w:rFonts w:ascii="Times New Roman"/>
                <w:b w:val="false"/>
                <w:i w:val="false"/>
                <w:color w:val="000000"/>
                <w:sz w:val="20"/>
              </w:rPr>
              <w:t xml:space="preserve">
7 </w:t>
            </w:r>
          </w:p>
          <w:bookmarkEnd w:id="232"/>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Красная-поляна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3"/>
          <w:p>
            <w:pPr>
              <w:spacing w:after="20"/>
              <w:ind w:left="20"/>
              <w:jc w:val="both"/>
            </w:pPr>
            <w:r>
              <w:rPr>
                <w:rFonts w:ascii="Times New Roman"/>
                <w:b w:val="false"/>
                <w:i w:val="false"/>
                <w:color w:val="000000"/>
                <w:sz w:val="20"/>
              </w:rPr>
              <w:t xml:space="preserve">
8 </w:t>
            </w:r>
          </w:p>
          <w:bookmarkEnd w:id="233"/>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4"/>
          <w:p>
            <w:pPr>
              <w:spacing w:after="20"/>
              <w:ind w:left="20"/>
              <w:jc w:val="both"/>
            </w:pPr>
            <w:r>
              <w:rPr>
                <w:rFonts w:ascii="Times New Roman"/>
                <w:b w:val="false"/>
                <w:i w:val="false"/>
                <w:color w:val="000000"/>
                <w:sz w:val="20"/>
              </w:rPr>
              <w:t xml:space="preserve">
9 </w:t>
            </w:r>
          </w:p>
          <w:bookmarkEnd w:id="234"/>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5"/>
          <w:p>
            <w:pPr>
              <w:spacing w:after="20"/>
              <w:ind w:left="20"/>
              <w:jc w:val="both"/>
            </w:pPr>
            <w:r>
              <w:rPr>
                <w:rFonts w:ascii="Times New Roman"/>
                <w:b w:val="false"/>
                <w:i w:val="false"/>
                <w:color w:val="000000"/>
                <w:sz w:val="20"/>
              </w:rPr>
              <w:t xml:space="preserve">
10 </w:t>
            </w:r>
          </w:p>
          <w:bookmarkEnd w:id="235"/>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Ақой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6"/>
          <w:p>
            <w:pPr>
              <w:spacing w:after="20"/>
              <w:ind w:left="20"/>
              <w:jc w:val="both"/>
            </w:pPr>
            <w:r>
              <w:rPr>
                <w:rFonts w:ascii="Times New Roman"/>
                <w:b w:val="false"/>
                <w:i w:val="false"/>
                <w:color w:val="000000"/>
                <w:sz w:val="20"/>
              </w:rPr>
              <w:t xml:space="preserve">
11 </w:t>
            </w:r>
          </w:p>
          <w:bookmarkEnd w:id="236"/>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 кентті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7"/>
          <w:p>
            <w:pPr>
              <w:spacing w:after="20"/>
              <w:ind w:left="20"/>
              <w:jc w:val="both"/>
            </w:pPr>
            <w:r>
              <w:rPr>
                <w:rFonts w:ascii="Times New Roman"/>
                <w:b w:val="false"/>
                <w:i w:val="false"/>
                <w:color w:val="000000"/>
                <w:sz w:val="20"/>
              </w:rPr>
              <w:t xml:space="preserve">
12 </w:t>
            </w:r>
          </w:p>
          <w:bookmarkEnd w:id="237"/>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 кентті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8"/>
          <w:p>
            <w:pPr>
              <w:spacing w:after="20"/>
              <w:ind w:left="20"/>
              <w:jc w:val="both"/>
            </w:pPr>
            <w:r>
              <w:rPr>
                <w:rFonts w:ascii="Times New Roman"/>
                <w:b w:val="false"/>
                <w:i w:val="false"/>
                <w:color w:val="000000"/>
                <w:sz w:val="20"/>
              </w:rPr>
              <w:t xml:space="preserve">
13 </w:t>
            </w:r>
          </w:p>
          <w:bookmarkEnd w:id="238"/>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кентті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9"/>
          <w:p>
            <w:pPr>
              <w:spacing w:after="20"/>
              <w:ind w:left="20"/>
              <w:jc w:val="both"/>
            </w:pPr>
            <w:r>
              <w:rPr>
                <w:rFonts w:ascii="Times New Roman"/>
                <w:b w:val="false"/>
                <w:i w:val="false"/>
                <w:color w:val="000000"/>
                <w:sz w:val="20"/>
              </w:rPr>
              <w:t xml:space="preserve">
14 </w:t>
            </w:r>
          </w:p>
          <w:bookmarkEnd w:id="239"/>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Босаға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0"/>
          <w:p>
            <w:pPr>
              <w:spacing w:after="20"/>
              <w:ind w:left="20"/>
              <w:jc w:val="both"/>
            </w:pPr>
            <w:r>
              <w:rPr>
                <w:rFonts w:ascii="Times New Roman"/>
                <w:b w:val="false"/>
                <w:i w:val="false"/>
                <w:color w:val="000000"/>
                <w:sz w:val="20"/>
              </w:rPr>
              <w:t xml:space="preserve">
15 </w:t>
            </w:r>
          </w:p>
          <w:bookmarkEnd w:id="240"/>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Көктіңкөлі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1"/>
          <w:p>
            <w:pPr>
              <w:spacing w:after="20"/>
              <w:ind w:left="20"/>
              <w:jc w:val="both"/>
            </w:pPr>
            <w:r>
              <w:rPr>
                <w:rFonts w:ascii="Times New Roman"/>
                <w:b w:val="false"/>
                <w:i w:val="false"/>
                <w:color w:val="000000"/>
                <w:sz w:val="20"/>
              </w:rPr>
              <w:t xml:space="preserve">
16 </w:t>
            </w:r>
          </w:p>
          <w:bookmarkEnd w:id="241"/>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Ортау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2"/>
          <w:p>
            <w:pPr>
              <w:spacing w:after="20"/>
              <w:ind w:left="20"/>
              <w:jc w:val="both"/>
            </w:pPr>
            <w:r>
              <w:rPr>
                <w:rFonts w:ascii="Times New Roman"/>
                <w:b w:val="false"/>
                <w:i w:val="false"/>
                <w:color w:val="000000"/>
                <w:sz w:val="20"/>
              </w:rPr>
              <w:t xml:space="preserve">
17 </w:t>
            </w:r>
          </w:p>
          <w:bookmarkEnd w:id="242"/>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3"/>
          <w:p>
            <w:pPr>
              <w:spacing w:after="20"/>
              <w:ind w:left="20"/>
              <w:jc w:val="both"/>
            </w:pPr>
            <w:r>
              <w:rPr>
                <w:rFonts w:ascii="Times New Roman"/>
                <w:b w:val="false"/>
                <w:i w:val="false"/>
                <w:color w:val="000000"/>
                <w:sz w:val="20"/>
              </w:rPr>
              <w:t xml:space="preserve">
18 </w:t>
            </w:r>
          </w:p>
          <w:bookmarkEnd w:id="243"/>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К.Мыңбаев атындағы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4"/>
          <w:p>
            <w:pPr>
              <w:spacing w:after="20"/>
              <w:ind w:left="20"/>
              <w:jc w:val="both"/>
            </w:pPr>
            <w:r>
              <w:rPr>
                <w:rFonts w:ascii="Times New Roman"/>
                <w:b w:val="false"/>
                <w:i w:val="false"/>
                <w:color w:val="000000"/>
                <w:sz w:val="20"/>
              </w:rPr>
              <w:t xml:space="preserve">
19 </w:t>
            </w:r>
          </w:p>
          <w:bookmarkEnd w:id="244"/>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Өспен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5"/>
          <w:p>
            <w:pPr>
              <w:spacing w:after="20"/>
              <w:ind w:left="20"/>
              <w:jc w:val="both"/>
            </w:pPr>
            <w:r>
              <w:rPr>
                <w:rFonts w:ascii="Times New Roman"/>
                <w:b w:val="false"/>
                <w:i w:val="false"/>
                <w:color w:val="000000"/>
                <w:sz w:val="20"/>
              </w:rPr>
              <w:t xml:space="preserve">
20 </w:t>
            </w:r>
          </w:p>
          <w:bookmarkEnd w:id="245"/>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Қайрақты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6"/>
          <w:p>
            <w:pPr>
              <w:spacing w:after="20"/>
              <w:ind w:left="20"/>
              <w:jc w:val="both"/>
            </w:pPr>
            <w:r>
              <w:rPr>
                <w:rFonts w:ascii="Times New Roman"/>
                <w:b w:val="false"/>
                <w:i w:val="false"/>
                <w:color w:val="000000"/>
                <w:sz w:val="20"/>
              </w:rPr>
              <w:t xml:space="preserve">
21 </w:t>
            </w:r>
          </w:p>
          <w:bookmarkEnd w:id="246"/>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кентті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7"/>
          <w:p>
            <w:pPr>
              <w:spacing w:after="20"/>
              <w:ind w:left="20"/>
              <w:jc w:val="both"/>
            </w:pPr>
            <w:r>
              <w:rPr>
                <w:rFonts w:ascii="Times New Roman"/>
                <w:b w:val="false"/>
                <w:i w:val="false"/>
                <w:color w:val="000000"/>
                <w:sz w:val="20"/>
              </w:rPr>
              <w:t xml:space="preserve">
22 </w:t>
            </w:r>
          </w:p>
          <w:bookmarkEnd w:id="247"/>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Киікті ауылдық округі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8"/>
          <w:p>
            <w:pPr>
              <w:spacing w:after="20"/>
              <w:ind w:left="20"/>
              <w:jc w:val="both"/>
            </w:pPr>
            <w:r>
              <w:rPr>
                <w:rFonts w:ascii="Times New Roman"/>
                <w:b w:val="false"/>
                <w:i w:val="false"/>
                <w:color w:val="000000"/>
                <w:sz w:val="20"/>
              </w:rPr>
              <w:t>
23</w:t>
            </w:r>
          </w:p>
          <w:bookmarkEnd w:id="248"/>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кентті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9"/>
          <w:p>
            <w:pPr>
              <w:spacing w:after="20"/>
              <w:ind w:left="20"/>
              <w:jc w:val="both"/>
            </w:pPr>
            <w:r>
              <w:rPr>
                <w:rFonts w:ascii="Times New Roman"/>
                <w:b w:val="false"/>
                <w:i w:val="false"/>
                <w:color w:val="000000"/>
                <w:sz w:val="20"/>
              </w:rPr>
              <w:t>
24</w:t>
            </w:r>
          </w:p>
          <w:bookmarkEnd w:id="249"/>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 кентті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0"/>
          <w:p>
            <w:pPr>
              <w:spacing w:after="20"/>
              <w:ind w:left="20"/>
              <w:jc w:val="both"/>
            </w:pPr>
            <w:r>
              <w:rPr>
                <w:rFonts w:ascii="Times New Roman"/>
                <w:b w:val="false"/>
                <w:i w:val="false"/>
                <w:color w:val="000000"/>
                <w:sz w:val="20"/>
              </w:rPr>
              <w:t>
25</w:t>
            </w:r>
          </w:p>
          <w:bookmarkEnd w:id="250"/>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кентті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11 қосымша</w:t>
            </w:r>
            <w:r>
              <w:br/>
            </w:r>
          </w:p>
        </w:tc>
      </w:tr>
    </w:tbl>
    <w:bookmarkStart w:name="z275" w:id="251"/>
    <w:p>
      <w:pPr>
        <w:spacing w:after="0"/>
        <w:ind w:left="0"/>
        <w:jc w:val="left"/>
      </w:pPr>
      <w:r>
        <w:rPr>
          <w:rFonts w:ascii="Times New Roman"/>
          <w:b/>
          <w:i w:val="false"/>
          <w:color w:val="000000"/>
        </w:rPr>
        <w:t xml:space="preserve"> Шет ауданы бойынша жайылым айналымдарының схемасы</w:t>
      </w:r>
    </w:p>
    <w:bookmarkEnd w:id="251"/>
    <w:bookmarkStart w:name="z276" w:id="252"/>
    <w:p>
      <w:pPr>
        <w:spacing w:after="0"/>
        <w:ind w:left="0"/>
        <w:jc w:val="both"/>
      </w:pPr>
      <w:r>
        <w:rPr>
          <w:rFonts w:ascii="Times New Roman"/>
          <w:b w:val="false"/>
          <w:i w:val="false"/>
          <w:color w:val="000000"/>
          <w:sz w:val="28"/>
        </w:rPr>
        <w:t xml:space="preserve">
      </w:t>
      </w:r>
    </w:p>
    <w:bookmarkEnd w:id="252"/>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