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4842d" w14:textId="12484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 аудандық мәслихаты аппаратының "Б" корпусы мемлекеттік әкімшілік қызметшілерінің қызметін бағалаудың әдістемесі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Шет аудандық мәслихатының 2018 жылғы 15 наурыздағы № 20/158 шешімі. Қарағанды облысының Әділет департаментінде 2018 жылғы 30 наурызда № 4674 болып тіркелді. Күші жойылды - Қарағанды облысы Шет аудандық мәслихатының 2023 жылғы 3 мамырдағы № 2/17 шешімімен</w:t>
      </w:r>
    </w:p>
    <w:p>
      <w:pPr>
        <w:spacing w:after="0"/>
        <w:ind w:left="0"/>
        <w:jc w:val="both"/>
      </w:pPr>
      <w:r>
        <w:rPr>
          <w:rFonts w:ascii="Times New Roman"/>
          <w:b w:val="false"/>
          <w:i w:val="false"/>
          <w:color w:val="ff0000"/>
          <w:sz w:val="28"/>
        </w:rPr>
        <w:t xml:space="preserve">
      Ескерту. Күші жойылды - Қарағанды облысы Шет аудандық мәслихатының 03.05.2023 </w:t>
      </w:r>
      <w:r>
        <w:rPr>
          <w:rFonts w:ascii="Times New Roman"/>
          <w:b w:val="false"/>
          <w:i w:val="false"/>
          <w:color w:val="ff0000"/>
          <w:sz w:val="28"/>
        </w:rPr>
        <w:t>№ 2/17</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4" w:id="0"/>
    <w:p>
      <w:pPr>
        <w:spacing w:after="0"/>
        <w:ind w:left="0"/>
        <w:jc w:val="both"/>
      </w:pPr>
      <w:r>
        <w:rPr>
          <w:rFonts w:ascii="Times New Roman"/>
          <w:b w:val="false"/>
          <w:i w:val="false"/>
          <w:color w:val="000000"/>
          <w:sz w:val="28"/>
        </w:rPr>
        <w:t>
      Қазақстан Республикасының 2015 жылғы 23 қарашадағы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Заңдарына, Қазақстан Республикасы Мемлекеттік қызмет істері және сыбайлас жемқорлыққа қарсы іс-қимыл агенттігі төрағасының 2018 жылғы 16 қантардағы "Мемлекеттік әкімшілік қызметшілердің қызметін бағалаудың кейбір мәселелері туралы" №13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16299 болып тіркелген) сәйкес, Шет аудандық мәслихаты ШЕШІМ</w:t>
      </w:r>
      <w:r>
        <w:rPr>
          <w:rFonts w:ascii="Times New Roman"/>
          <w:b/>
          <w:i w:val="false"/>
          <w:color w:val="000000"/>
          <w:sz w:val="28"/>
        </w:rPr>
        <w:t xml:space="preserve"> ЕТТІ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Қоса беріліп отырған Шет аудандық мәслихаты аппаратының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Шет аудандық мәслихатының 2017 жылғы 21 ақпандағы Х сессиясының "Шет аудандық мәслихаты аппаратының "Б" корпусы мемлекеттік әкімшілік қызметшілерінің қызметін бағалаудың әдістемесін бекіту туралы" № 10/75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4175 болып тіркелген, 2017 жылғы 30 наурыздағы "Шет Шұғыласы" № 13 (10634) газетінде, Қазақстан Республикасы нормативтік құқықтық актілерінің этолондық банкінде электрондық түрде 2017 жылдың 18 наурызында жарияланған), күші жойылды деп танылсын.</w:t>
      </w:r>
    </w:p>
    <w:bookmarkEnd w:id="2"/>
    <w:bookmarkStart w:name="z7" w:id="3"/>
    <w:p>
      <w:pPr>
        <w:spacing w:after="0"/>
        <w:ind w:left="0"/>
        <w:jc w:val="both"/>
      </w:pPr>
      <w:r>
        <w:rPr>
          <w:rFonts w:ascii="Times New Roman"/>
          <w:b w:val="false"/>
          <w:i w:val="false"/>
          <w:color w:val="000000"/>
          <w:sz w:val="28"/>
        </w:rPr>
        <w:t>
      3. Осы шешімнің орындалуын бақылау Шет аудандық мәслихатының аппарат басшысына жүктелсін.</w:t>
      </w:r>
    </w:p>
    <w:bookmarkEnd w:id="3"/>
    <w:bookmarkStart w:name="z8"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Тағаева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Төлеуқұлов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 аудандық мәслихатының</w:t>
            </w:r>
            <w:r>
              <w:br/>
            </w:r>
            <w:r>
              <w:rPr>
                <w:rFonts w:ascii="Times New Roman"/>
                <w:b w:val="false"/>
                <w:i w:val="false"/>
                <w:color w:val="000000"/>
                <w:sz w:val="20"/>
              </w:rPr>
              <w:t>2018 жылғы 15 наурыздағы</w:t>
            </w:r>
            <w:r>
              <w:br/>
            </w:r>
            <w:r>
              <w:rPr>
                <w:rFonts w:ascii="Times New Roman"/>
                <w:b w:val="false"/>
                <w:i w:val="false"/>
                <w:color w:val="000000"/>
                <w:sz w:val="20"/>
              </w:rPr>
              <w:t>ХХ сессиясының № 20/158</w:t>
            </w:r>
            <w:r>
              <w:br/>
            </w:r>
            <w:r>
              <w:rPr>
                <w:rFonts w:ascii="Times New Roman"/>
                <w:b w:val="false"/>
                <w:i w:val="false"/>
                <w:color w:val="000000"/>
                <w:sz w:val="20"/>
              </w:rPr>
              <w:t>шешімімен бекітілген</w:t>
            </w:r>
          </w:p>
        </w:tc>
      </w:tr>
    </w:tbl>
    <w:bookmarkStart w:name="z12" w:id="5"/>
    <w:p>
      <w:pPr>
        <w:spacing w:after="0"/>
        <w:ind w:left="0"/>
        <w:jc w:val="left"/>
      </w:pPr>
      <w:r>
        <w:rPr>
          <w:rFonts w:ascii="Times New Roman"/>
          <w:b/>
          <w:i w:val="false"/>
          <w:color w:val="000000"/>
        </w:rPr>
        <w:t xml:space="preserve"> Шет аудандық мәслихаты аппаратының "Б" корпусы мемлекеттік әкімшілік қызметшілерінің қызметін бағалаудың әдістемесі</w:t>
      </w:r>
    </w:p>
    <w:bookmarkEnd w:id="5"/>
    <w:bookmarkStart w:name="z13" w:id="6"/>
    <w:p>
      <w:pPr>
        <w:spacing w:after="0"/>
        <w:ind w:left="0"/>
        <w:jc w:val="left"/>
      </w:pPr>
      <w:r>
        <w:rPr>
          <w:rFonts w:ascii="Times New Roman"/>
          <w:b/>
          <w:i w:val="false"/>
          <w:color w:val="000000"/>
        </w:rPr>
        <w:t xml:space="preserve"> 1-тарау. Жалпы ережелер</w:t>
      </w:r>
    </w:p>
    <w:bookmarkEnd w:id="6"/>
    <w:bookmarkStart w:name="z14" w:id="7"/>
    <w:p>
      <w:pPr>
        <w:spacing w:after="0"/>
        <w:ind w:left="0"/>
        <w:jc w:val="both"/>
      </w:pPr>
      <w:r>
        <w:rPr>
          <w:rFonts w:ascii="Times New Roman"/>
          <w:b w:val="false"/>
          <w:i w:val="false"/>
          <w:color w:val="000000"/>
          <w:sz w:val="28"/>
        </w:rPr>
        <w:t xml:space="preserve">
      1. Осы Шет аудандық мәслихаты аппаратының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Республикасының 2015 жылғы 23 қарашадағы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"Б" корпусы мемлекеттік әкімшілік қызметшілерінің (бұдан әрі – "Б" корпусының қызметшілері) қызметін бағалау тәртібін айқындайды.</w:t>
      </w:r>
    </w:p>
    <w:bookmarkEnd w:id="7"/>
    <w:bookmarkStart w:name="z15" w:id="8"/>
    <w:p>
      <w:pPr>
        <w:spacing w:after="0"/>
        <w:ind w:left="0"/>
        <w:jc w:val="both"/>
      </w:pPr>
      <w:r>
        <w:rPr>
          <w:rFonts w:ascii="Times New Roman"/>
          <w:b w:val="false"/>
          <w:i w:val="false"/>
          <w:color w:val="000000"/>
          <w:sz w:val="28"/>
        </w:rPr>
        <w:t>
      2. Осы Әдістемеде қолданылатын негізгі ұғымдар:</w:t>
      </w:r>
    </w:p>
    <w:bookmarkEnd w:id="8"/>
    <w:bookmarkStart w:name="z16" w:id="9"/>
    <w:p>
      <w:pPr>
        <w:spacing w:after="0"/>
        <w:ind w:left="0"/>
        <w:jc w:val="both"/>
      </w:pPr>
      <w:r>
        <w:rPr>
          <w:rFonts w:ascii="Times New Roman"/>
          <w:b w:val="false"/>
          <w:i w:val="false"/>
          <w:color w:val="000000"/>
          <w:sz w:val="28"/>
        </w:rPr>
        <w:t>
      1)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9"/>
    <w:bookmarkStart w:name="z17" w:id="10"/>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10"/>
    <w:bookmarkStart w:name="z18" w:id="11"/>
    <w:p>
      <w:pPr>
        <w:spacing w:after="0"/>
        <w:ind w:left="0"/>
        <w:jc w:val="both"/>
      </w:pPr>
      <w:r>
        <w:rPr>
          <w:rFonts w:ascii="Times New Roman"/>
          <w:b w:val="false"/>
          <w:i w:val="false"/>
          <w:color w:val="000000"/>
          <w:sz w:val="28"/>
        </w:rPr>
        <w:t>
      3) құзыреттер – нақты мемлекеттік лауазымда кәсіби қызметті тиімді түрде атқару үшін қажетті білімнің, икемнің және дағдылардың жиынтығы;</w:t>
      </w:r>
    </w:p>
    <w:bookmarkEnd w:id="11"/>
    <w:bookmarkStart w:name="z19" w:id="12"/>
    <w:p>
      <w:pPr>
        <w:spacing w:after="0"/>
        <w:ind w:left="0"/>
        <w:jc w:val="both"/>
      </w:pPr>
      <w:r>
        <w:rPr>
          <w:rFonts w:ascii="Times New Roman"/>
          <w:b w:val="false"/>
          <w:i w:val="false"/>
          <w:color w:val="000000"/>
          <w:sz w:val="28"/>
        </w:rPr>
        <w:t>
      4) мінез-құлық индикаторы – "Б" корпусы қызметшісінің мінез-құлық және құзыреттер деңгейі көрінісінің сипаттамасы;</w:t>
      </w:r>
    </w:p>
    <w:bookmarkEnd w:id="12"/>
    <w:bookmarkStart w:name="z20" w:id="13"/>
    <w:p>
      <w:pPr>
        <w:spacing w:after="0"/>
        <w:ind w:left="0"/>
        <w:jc w:val="both"/>
      </w:pPr>
      <w:r>
        <w:rPr>
          <w:rFonts w:ascii="Times New Roman"/>
          <w:b w:val="false"/>
          <w:i w:val="false"/>
          <w:color w:val="000000"/>
          <w:sz w:val="28"/>
        </w:rPr>
        <w:t>
      5) нысаналы мақсатты индикаторлар (бұдан әрі – НМИ) – мемлекеттік органның стратегиялық жоспарына, мемлекеттік әкімшілік қызметшінің меморандумына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13"/>
    <w:bookmarkStart w:name="z21" w:id="14"/>
    <w:p>
      <w:pPr>
        <w:spacing w:after="0"/>
        <w:ind w:left="0"/>
        <w:jc w:val="both"/>
      </w:pPr>
      <w:r>
        <w:rPr>
          <w:rFonts w:ascii="Times New Roman"/>
          <w:b w:val="false"/>
          <w:i w:val="false"/>
          <w:color w:val="000000"/>
          <w:sz w:val="28"/>
        </w:rPr>
        <w:t>
      6) тікелей басшы – дербес бағынысында болып табылатын бағаланушы қызметшіге қатысты тұлға.</w:t>
      </w:r>
    </w:p>
    <w:bookmarkEnd w:id="14"/>
    <w:bookmarkStart w:name="z22" w:id="15"/>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5"/>
    <w:bookmarkStart w:name="z23" w:id="16"/>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6"/>
    <w:bookmarkStart w:name="z24" w:id="17"/>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17"/>
    <w:bookmarkStart w:name="z25" w:id="18"/>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кадр жұмысы жөніндегі маман жұмыс органы болып табылатын Бағалау жөніндегі комиссия (бұдан әрі - Комиссия) құрылады.</w:t>
      </w:r>
    </w:p>
    <w:bookmarkEnd w:id="18"/>
    <w:bookmarkStart w:name="z26" w:id="19"/>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19"/>
    <w:bookmarkStart w:name="z27" w:id="20"/>
    <w:p>
      <w:pPr>
        <w:spacing w:after="0"/>
        <w:ind w:left="0"/>
        <w:jc w:val="both"/>
      </w:pPr>
      <w:r>
        <w:rPr>
          <w:rFonts w:ascii="Times New Roman"/>
          <w:b w:val="false"/>
          <w:i w:val="false"/>
          <w:color w:val="000000"/>
          <w:sz w:val="28"/>
        </w:rPr>
        <w:t>
      6. Шет аудандық мәслихатының аппаратының "Б" корпусы қызметшілерінің қызметін бағалау Әдістемесі Шет аудандық мәслихаты аппаратының автоматтандырылған бағалау жүйесіне сәйкес оны енгізілгеннен кейін жүзеге асырылады.</w:t>
      </w:r>
    </w:p>
    <w:bookmarkEnd w:id="20"/>
    <w:bookmarkStart w:name="z28" w:id="21"/>
    <w:p>
      <w:pPr>
        <w:spacing w:after="0"/>
        <w:ind w:left="0"/>
        <w:jc w:val="both"/>
      </w:pPr>
      <w:r>
        <w:rPr>
          <w:rFonts w:ascii="Times New Roman"/>
          <w:b w:val="false"/>
          <w:i w:val="false"/>
          <w:color w:val="000000"/>
          <w:sz w:val="28"/>
        </w:rPr>
        <w:t>
      7. Бағалау екі жеке бағыт бойынша жүргізіледі:</w:t>
      </w:r>
    </w:p>
    <w:bookmarkEnd w:id="21"/>
    <w:bookmarkStart w:name="z29" w:id="22"/>
    <w:p>
      <w:pPr>
        <w:spacing w:after="0"/>
        <w:ind w:left="0"/>
        <w:jc w:val="both"/>
      </w:pPr>
      <w:r>
        <w:rPr>
          <w:rFonts w:ascii="Times New Roman"/>
          <w:b w:val="false"/>
          <w:i w:val="false"/>
          <w:color w:val="000000"/>
          <w:sz w:val="28"/>
        </w:rPr>
        <w:t>
      1) НМИ жетістіктерін бағалау;</w:t>
      </w:r>
    </w:p>
    <w:bookmarkEnd w:id="22"/>
    <w:bookmarkStart w:name="z30" w:id="23"/>
    <w:p>
      <w:pPr>
        <w:spacing w:after="0"/>
        <w:ind w:left="0"/>
        <w:jc w:val="both"/>
      </w:pPr>
      <w:r>
        <w:rPr>
          <w:rFonts w:ascii="Times New Roman"/>
          <w:b w:val="false"/>
          <w:i w:val="false"/>
          <w:color w:val="000000"/>
          <w:sz w:val="28"/>
        </w:rPr>
        <w:t>
      2) "Б" корпусы қызметшілерінің құзыреттерін бағалау.</w:t>
      </w:r>
    </w:p>
    <w:bookmarkEnd w:id="23"/>
    <w:bookmarkStart w:name="z31" w:id="24"/>
    <w:p>
      <w:pPr>
        <w:spacing w:after="0"/>
        <w:ind w:left="0"/>
        <w:jc w:val="both"/>
      </w:pPr>
      <w:r>
        <w:rPr>
          <w:rFonts w:ascii="Times New Roman"/>
          <w:b w:val="false"/>
          <w:i w:val="false"/>
          <w:color w:val="000000"/>
          <w:sz w:val="28"/>
        </w:rPr>
        <w:t>
      8.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w:t>
      </w:r>
    </w:p>
    <w:bookmarkEnd w:id="24"/>
    <w:bookmarkStart w:name="z32" w:id="25"/>
    <w:p>
      <w:pPr>
        <w:spacing w:after="0"/>
        <w:ind w:left="0"/>
        <w:jc w:val="both"/>
      </w:pPr>
      <w:r>
        <w:rPr>
          <w:rFonts w:ascii="Times New Roman"/>
          <w:b w:val="false"/>
          <w:i w:val="false"/>
          <w:color w:val="000000"/>
          <w:sz w:val="28"/>
        </w:rPr>
        <w:t xml:space="preserve">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 </w:t>
      </w:r>
    </w:p>
    <w:bookmarkEnd w:id="25"/>
    <w:bookmarkStart w:name="z33" w:id="26"/>
    <w:p>
      <w:pPr>
        <w:spacing w:after="0"/>
        <w:ind w:left="0"/>
        <w:jc w:val="both"/>
      </w:pPr>
      <w:r>
        <w:rPr>
          <w:rFonts w:ascii="Times New Roman"/>
          <w:b w:val="false"/>
          <w:i w:val="false"/>
          <w:color w:val="000000"/>
          <w:sz w:val="28"/>
        </w:rPr>
        <w:t>
      9. Бағалауға байланысты құжаттар кадр жұмысы жөніндегі маманында бағалау аяқталғаннан кейін үш жыл бойы сақталады.</w:t>
      </w:r>
    </w:p>
    <w:bookmarkEnd w:id="26"/>
    <w:bookmarkStart w:name="z34" w:id="27"/>
    <w:p>
      <w:pPr>
        <w:spacing w:after="0"/>
        <w:ind w:left="0"/>
        <w:jc w:val="left"/>
      </w:pPr>
      <w:r>
        <w:rPr>
          <w:rFonts w:ascii="Times New Roman"/>
          <w:b/>
          <w:i w:val="false"/>
          <w:color w:val="000000"/>
        </w:rPr>
        <w:t xml:space="preserve"> 2-тарау. НМИ анықтау тәртібі</w:t>
      </w:r>
    </w:p>
    <w:bookmarkEnd w:id="27"/>
    <w:bookmarkStart w:name="z35" w:id="28"/>
    <w:p>
      <w:pPr>
        <w:spacing w:after="0"/>
        <w:ind w:left="0"/>
        <w:jc w:val="both"/>
      </w:pPr>
      <w:r>
        <w:rPr>
          <w:rFonts w:ascii="Times New Roman"/>
          <w:b w:val="false"/>
          <w:i w:val="false"/>
          <w:color w:val="000000"/>
          <w:sz w:val="28"/>
        </w:rPr>
        <w:t xml:space="preserve">
      10.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 </w:t>
      </w:r>
    </w:p>
    <w:bookmarkEnd w:id="28"/>
    <w:bookmarkStart w:name="z36" w:id="29"/>
    <w:p>
      <w:pPr>
        <w:spacing w:after="0"/>
        <w:ind w:left="0"/>
        <w:jc w:val="both"/>
      </w:pPr>
      <w:r>
        <w:rPr>
          <w:rFonts w:ascii="Times New Roman"/>
          <w:b w:val="false"/>
          <w:i w:val="false"/>
          <w:color w:val="000000"/>
          <w:sz w:val="28"/>
        </w:rPr>
        <w:t>
      11. Жеке жұмыс жоспары тиісті НМИ әзірленген соң, ол бекіту үшін жоғары тұрған басшының қарауына енгізіледі.</w:t>
      </w:r>
    </w:p>
    <w:bookmarkEnd w:id="29"/>
    <w:bookmarkStart w:name="z37" w:id="30"/>
    <w:p>
      <w:pPr>
        <w:spacing w:after="0"/>
        <w:ind w:left="0"/>
        <w:jc w:val="both"/>
      </w:pPr>
      <w:r>
        <w:rPr>
          <w:rFonts w:ascii="Times New Roman"/>
          <w:b w:val="false"/>
          <w:i w:val="false"/>
          <w:color w:val="000000"/>
          <w:sz w:val="28"/>
        </w:rPr>
        <w:t xml:space="preserve">
      12. "Б" корпусы қызметшісінің тікелей басшысы мемлекеттік органның (жергілікті өкілді органның) бірінші басшысы болған жағдайда жеке жұмыс жоспары осы лауазымды тұлғамен бекітіледі. </w:t>
      </w:r>
    </w:p>
    <w:bookmarkEnd w:id="30"/>
    <w:bookmarkStart w:name="z38" w:id="31"/>
    <w:p>
      <w:pPr>
        <w:spacing w:after="0"/>
        <w:ind w:left="0"/>
        <w:jc w:val="both"/>
      </w:pPr>
      <w:r>
        <w:rPr>
          <w:rFonts w:ascii="Times New Roman"/>
          <w:b w:val="false"/>
          <w:i w:val="false"/>
          <w:color w:val="000000"/>
          <w:sz w:val="28"/>
        </w:rPr>
        <w:t xml:space="preserve">
      13. НМИ осы Әдістеменің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31"/>
    <w:bookmarkStart w:name="z39" w:id="32"/>
    <w:p>
      <w:pPr>
        <w:spacing w:after="0"/>
        <w:ind w:left="0"/>
        <w:jc w:val="both"/>
      </w:pPr>
      <w:r>
        <w:rPr>
          <w:rFonts w:ascii="Times New Roman"/>
          <w:b w:val="false"/>
          <w:i w:val="false"/>
          <w:color w:val="000000"/>
          <w:sz w:val="28"/>
        </w:rPr>
        <w:t xml:space="preserve">
      Жеке жұмыс жоспарын жоғары тұрған басшының қарауына қайта енгізу, түзетуге жолданған күннен бастап 2 жұмыс күнінен кешіктірілмей жүзеге асырылады. </w:t>
      </w:r>
    </w:p>
    <w:bookmarkEnd w:id="32"/>
    <w:bookmarkStart w:name="z40" w:id="33"/>
    <w:p>
      <w:pPr>
        <w:spacing w:after="0"/>
        <w:ind w:left="0"/>
        <w:jc w:val="both"/>
      </w:pPr>
      <w:r>
        <w:rPr>
          <w:rFonts w:ascii="Times New Roman"/>
          <w:b w:val="false"/>
          <w:i w:val="false"/>
          <w:color w:val="000000"/>
          <w:sz w:val="28"/>
        </w:rPr>
        <w:t>
      14. НМИ:</w:t>
      </w:r>
    </w:p>
    <w:bookmarkEnd w:id="33"/>
    <w:bookmarkStart w:name="z41" w:id="34"/>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4"/>
    <w:bookmarkStart w:name="z42" w:id="35"/>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5"/>
    <w:bookmarkStart w:name="z43" w:id="36"/>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6"/>
    <w:bookmarkStart w:name="z44" w:id="37"/>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37"/>
    <w:bookmarkStart w:name="z45" w:id="38"/>
    <w:p>
      <w:pPr>
        <w:spacing w:after="0"/>
        <w:ind w:left="0"/>
        <w:jc w:val="both"/>
      </w:pPr>
      <w:r>
        <w:rPr>
          <w:rFonts w:ascii="Times New Roman"/>
          <w:b w:val="false"/>
          <w:i w:val="false"/>
          <w:color w:val="000000"/>
          <w:sz w:val="28"/>
        </w:rPr>
        <w:t>
      5) мемлекеттік органның стратегиялық мақсатын, мемлекеттік әкімшілік қызметшінің меморандумын немесе "Б" корпусы қызметшісінің келісімін жүзеге асыруға бағытталған болуы тиіс.</w:t>
      </w:r>
    </w:p>
    <w:bookmarkEnd w:id="38"/>
    <w:bookmarkStart w:name="z46" w:id="39"/>
    <w:p>
      <w:pPr>
        <w:spacing w:after="0"/>
        <w:ind w:left="0"/>
        <w:jc w:val="both"/>
      </w:pPr>
      <w:r>
        <w:rPr>
          <w:rFonts w:ascii="Times New Roman"/>
          <w:b w:val="false"/>
          <w:i w:val="false"/>
          <w:color w:val="000000"/>
          <w:sz w:val="28"/>
        </w:rPr>
        <w:t xml:space="preserve">
      15. НМИ саны 5 құрайды. </w:t>
      </w:r>
    </w:p>
    <w:bookmarkEnd w:id="39"/>
    <w:bookmarkStart w:name="z47" w:id="40"/>
    <w:p>
      <w:pPr>
        <w:spacing w:after="0"/>
        <w:ind w:left="0"/>
        <w:jc w:val="both"/>
      </w:pPr>
      <w:r>
        <w:rPr>
          <w:rFonts w:ascii="Times New Roman"/>
          <w:b w:val="false"/>
          <w:i w:val="false"/>
          <w:color w:val="000000"/>
          <w:sz w:val="28"/>
        </w:rPr>
        <w:t>
      16. Жеке жұмыс жоспары кадр жұмысы жөніндегі маманда сақталады.</w:t>
      </w:r>
    </w:p>
    <w:bookmarkEnd w:id="40"/>
    <w:bookmarkStart w:name="z48" w:id="41"/>
    <w:p>
      <w:pPr>
        <w:spacing w:after="0"/>
        <w:ind w:left="0"/>
        <w:jc w:val="left"/>
      </w:pPr>
      <w:r>
        <w:rPr>
          <w:rFonts w:ascii="Times New Roman"/>
          <w:b/>
          <w:i w:val="false"/>
          <w:color w:val="000000"/>
        </w:rPr>
        <w:t xml:space="preserve"> 3-тарау. НМИ жетістігін бағалау тәртібі</w:t>
      </w:r>
    </w:p>
    <w:bookmarkEnd w:id="41"/>
    <w:bookmarkStart w:name="z49" w:id="42"/>
    <w:p>
      <w:pPr>
        <w:spacing w:after="0"/>
        <w:ind w:left="0"/>
        <w:jc w:val="both"/>
      </w:pPr>
      <w:r>
        <w:rPr>
          <w:rFonts w:ascii="Times New Roman"/>
          <w:b w:val="false"/>
          <w:i w:val="false"/>
          <w:color w:val="000000"/>
          <w:sz w:val="28"/>
        </w:rPr>
        <w:t xml:space="preserve">
      17.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 </w:t>
      </w:r>
    </w:p>
    <w:bookmarkEnd w:id="42"/>
    <w:bookmarkStart w:name="z50" w:id="43"/>
    <w:p>
      <w:pPr>
        <w:spacing w:after="0"/>
        <w:ind w:left="0"/>
        <w:jc w:val="both"/>
      </w:pPr>
      <w:r>
        <w:rPr>
          <w:rFonts w:ascii="Times New Roman"/>
          <w:b w:val="false"/>
          <w:i w:val="false"/>
          <w:color w:val="000000"/>
          <w:sz w:val="28"/>
        </w:rPr>
        <w:t>
      Тоқсан сайынғы мониторинг қорытындысы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3"/>
    <w:bookmarkStart w:name="z51" w:id="44"/>
    <w:p>
      <w:pPr>
        <w:spacing w:after="0"/>
        <w:ind w:left="0"/>
        <w:jc w:val="both"/>
      </w:pPr>
      <w:r>
        <w:rPr>
          <w:rFonts w:ascii="Times New Roman"/>
          <w:b w:val="false"/>
          <w:i w:val="false"/>
          <w:color w:val="000000"/>
          <w:sz w:val="28"/>
        </w:rPr>
        <w:t xml:space="preserve">
      18.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44"/>
    <w:bookmarkStart w:name="z52" w:id="45"/>
    <w:p>
      <w:pPr>
        <w:spacing w:after="0"/>
        <w:ind w:left="0"/>
        <w:jc w:val="both"/>
      </w:pPr>
      <w:r>
        <w:rPr>
          <w:rFonts w:ascii="Times New Roman"/>
          <w:b w:val="false"/>
          <w:i w:val="false"/>
          <w:color w:val="000000"/>
          <w:sz w:val="28"/>
        </w:rPr>
        <w:t>
      19.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5"/>
    <w:bookmarkStart w:name="z53" w:id="46"/>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6"/>
    <w:bookmarkStart w:name="z54" w:id="47"/>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7"/>
    <w:bookmarkStart w:name="z55" w:id="48"/>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48"/>
    <w:bookmarkStart w:name="z56" w:id="49"/>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49"/>
    <w:bookmarkStart w:name="z57" w:id="50"/>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50"/>
    <w:bookmarkStart w:name="z58" w:id="51"/>
    <w:p>
      <w:pPr>
        <w:spacing w:after="0"/>
        <w:ind w:left="0"/>
        <w:jc w:val="both"/>
      </w:pPr>
      <w:r>
        <w:rPr>
          <w:rFonts w:ascii="Times New Roman"/>
          <w:b w:val="false"/>
          <w:i w:val="false"/>
          <w:color w:val="000000"/>
          <w:sz w:val="28"/>
        </w:rPr>
        <w:t>
      20. Бағалау парағы тікелей басшымен толтырылғаннан кейін, ол жоғары тұрған басшының қарауына енгізіледі.</w:t>
      </w:r>
    </w:p>
    <w:bookmarkEnd w:id="51"/>
    <w:bookmarkStart w:name="z59" w:id="52"/>
    <w:p>
      <w:pPr>
        <w:spacing w:after="0"/>
        <w:ind w:left="0"/>
        <w:jc w:val="both"/>
      </w:pPr>
      <w:r>
        <w:rPr>
          <w:rFonts w:ascii="Times New Roman"/>
          <w:b w:val="false"/>
          <w:i w:val="false"/>
          <w:color w:val="000000"/>
          <w:sz w:val="28"/>
        </w:rPr>
        <w:t>
      21. "Б" корпусы қызметшісінің тікелей басшысы мемлекеттік органның бірінші басшысы болған жағдайда бағалау парағы оның қарауына енгізіледі.</w:t>
      </w:r>
    </w:p>
    <w:bookmarkEnd w:id="52"/>
    <w:bookmarkStart w:name="z60" w:id="53"/>
    <w:p>
      <w:pPr>
        <w:spacing w:after="0"/>
        <w:ind w:left="0"/>
        <w:jc w:val="both"/>
      </w:pPr>
      <w:r>
        <w:rPr>
          <w:rFonts w:ascii="Times New Roman"/>
          <w:b w:val="false"/>
          <w:i w:val="false"/>
          <w:color w:val="000000"/>
          <w:sz w:val="28"/>
        </w:rPr>
        <w:t>
      22. "Б" корпусы қызметшісінің бағалау парағын қарау қорытындысы бойынша жоғары тұрған басшымен келесі шешімдердің бірі қабылданады:</w:t>
      </w:r>
    </w:p>
    <w:bookmarkEnd w:id="53"/>
    <w:bookmarkStart w:name="z61" w:id="54"/>
    <w:p>
      <w:pPr>
        <w:spacing w:after="0"/>
        <w:ind w:left="0"/>
        <w:jc w:val="both"/>
      </w:pPr>
      <w:r>
        <w:rPr>
          <w:rFonts w:ascii="Times New Roman"/>
          <w:b w:val="false"/>
          <w:i w:val="false"/>
          <w:color w:val="000000"/>
          <w:sz w:val="28"/>
        </w:rPr>
        <w:t>
      1) бағалаумен келісу;</w:t>
      </w:r>
    </w:p>
    <w:bookmarkEnd w:id="54"/>
    <w:bookmarkStart w:name="z62" w:id="55"/>
    <w:p>
      <w:pPr>
        <w:spacing w:after="0"/>
        <w:ind w:left="0"/>
        <w:jc w:val="both"/>
      </w:pPr>
      <w:r>
        <w:rPr>
          <w:rFonts w:ascii="Times New Roman"/>
          <w:b w:val="false"/>
          <w:i w:val="false"/>
          <w:color w:val="000000"/>
          <w:sz w:val="28"/>
        </w:rPr>
        <w:t>
      2) түзетуге жіберу.</w:t>
      </w:r>
    </w:p>
    <w:bookmarkEnd w:id="55"/>
    <w:bookmarkStart w:name="z63" w:id="56"/>
    <w:p>
      <w:pPr>
        <w:spacing w:after="0"/>
        <w:ind w:left="0"/>
        <w:jc w:val="both"/>
      </w:pPr>
      <w:r>
        <w:rPr>
          <w:rFonts w:ascii="Times New Roman"/>
          <w:b w:val="false"/>
          <w:i w:val="false"/>
          <w:color w:val="000000"/>
          <w:sz w:val="28"/>
        </w:rPr>
        <w:t>
      23. Бағалау парағы НМИ қол жеткізуін дәлелдейтін фактілердің жеткіліксіздігі немесе дәйексіздігі болған жағдайда түзетуге жолданады.</w:t>
      </w:r>
    </w:p>
    <w:bookmarkEnd w:id="56"/>
    <w:bookmarkStart w:name="z64" w:id="57"/>
    <w:p>
      <w:pPr>
        <w:spacing w:after="0"/>
        <w:ind w:left="0"/>
        <w:jc w:val="both"/>
      </w:pPr>
      <w:r>
        <w:rPr>
          <w:rFonts w:ascii="Times New Roman"/>
          <w:b w:val="false"/>
          <w:i w:val="false"/>
          <w:color w:val="000000"/>
          <w:sz w:val="28"/>
        </w:rPr>
        <w:t>
      24.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57"/>
    <w:bookmarkStart w:name="z65" w:id="58"/>
    <w:p>
      <w:pPr>
        <w:spacing w:after="0"/>
        <w:ind w:left="0"/>
        <w:jc w:val="both"/>
      </w:pPr>
      <w:r>
        <w:rPr>
          <w:rFonts w:ascii="Times New Roman"/>
          <w:b w:val="false"/>
          <w:i w:val="false"/>
          <w:color w:val="000000"/>
          <w:sz w:val="28"/>
        </w:rPr>
        <w:t>
      25.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58"/>
    <w:bookmarkStart w:name="z66" w:id="59"/>
    <w:p>
      <w:pPr>
        <w:spacing w:after="0"/>
        <w:ind w:left="0"/>
        <w:jc w:val="left"/>
      </w:pPr>
      <w:r>
        <w:rPr>
          <w:rFonts w:ascii="Times New Roman"/>
          <w:b/>
          <w:i w:val="false"/>
          <w:color w:val="000000"/>
        </w:rPr>
        <w:t xml:space="preserve"> 4-тарау. Құзыреттерді бағалау тәртібі</w:t>
      </w:r>
    </w:p>
    <w:bookmarkEnd w:id="59"/>
    <w:bookmarkStart w:name="z67" w:id="60"/>
    <w:p>
      <w:pPr>
        <w:spacing w:after="0"/>
        <w:ind w:left="0"/>
        <w:jc w:val="both"/>
      </w:pPr>
      <w:r>
        <w:rPr>
          <w:rFonts w:ascii="Times New Roman"/>
          <w:b w:val="false"/>
          <w:i w:val="false"/>
          <w:color w:val="000000"/>
          <w:sz w:val="28"/>
        </w:rPr>
        <w:t xml:space="preserve">
      26.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60"/>
    <w:bookmarkStart w:name="z68" w:id="61"/>
    <w:p>
      <w:pPr>
        <w:spacing w:after="0"/>
        <w:ind w:left="0"/>
        <w:jc w:val="both"/>
      </w:pPr>
      <w:r>
        <w:rPr>
          <w:rFonts w:ascii="Times New Roman"/>
          <w:b w:val="false"/>
          <w:i w:val="false"/>
          <w:color w:val="000000"/>
          <w:sz w:val="28"/>
        </w:rPr>
        <w:t xml:space="preserve">
      27.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индикаторларының жиынтығын басшылыққа алу қажет. Бір құзырет бойынша мінез-құлық индикаторларының саны 10-нан аспайды.</w:t>
      </w:r>
    </w:p>
    <w:bookmarkEnd w:id="61"/>
    <w:bookmarkStart w:name="z69" w:id="62"/>
    <w:p>
      <w:pPr>
        <w:spacing w:after="0"/>
        <w:ind w:left="0"/>
        <w:jc w:val="both"/>
      </w:pPr>
      <w:r>
        <w:rPr>
          <w:rFonts w:ascii="Times New Roman"/>
          <w:b w:val="false"/>
          <w:i w:val="false"/>
          <w:color w:val="000000"/>
          <w:sz w:val="28"/>
        </w:rPr>
        <w:t>
      28. Қызметші құзыретінің даму деңгейі бағалау кезеңінде оның қызметінде көрінген мінез-құлық индикаторларының санымен келесі тәртіпте анықталады:</w:t>
      </w:r>
    </w:p>
    <w:bookmarkEnd w:id="62"/>
    <w:bookmarkStart w:name="z70" w:id="63"/>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индикаторларының 3/4 немесе одан көбі байқалған жағдайда "күтілген нәтижеге сәйкес" бағасы қойылады;</w:t>
      </w:r>
    </w:p>
    <w:bookmarkEnd w:id="63"/>
    <w:bookmarkStart w:name="z71" w:id="64"/>
    <w:p>
      <w:pPr>
        <w:spacing w:after="0"/>
        <w:ind w:left="0"/>
        <w:jc w:val="both"/>
      </w:pPr>
      <w:r>
        <w:rPr>
          <w:rFonts w:ascii="Times New Roman"/>
          <w:b w:val="false"/>
          <w:i w:val="false"/>
          <w:color w:val="000000"/>
          <w:sz w:val="28"/>
        </w:rPr>
        <w:t>
      2) қызметшінің қызметі нақты құзыретпен көзделген мінез-құлық индикаторларының 3/4-нен кеміне сәйкес келмесе, бағаланатын құзырет бойынша "күтілген нәтижеге сәйкес емес" бағасы қойылады.</w:t>
      </w:r>
    </w:p>
    <w:bookmarkEnd w:id="64"/>
    <w:bookmarkStart w:name="z72" w:id="65"/>
    <w:p>
      <w:pPr>
        <w:spacing w:after="0"/>
        <w:ind w:left="0"/>
        <w:jc w:val="both"/>
      </w:pPr>
      <w:r>
        <w:rPr>
          <w:rFonts w:ascii="Times New Roman"/>
          <w:b w:val="false"/>
          <w:i w:val="false"/>
          <w:color w:val="000000"/>
          <w:sz w:val="28"/>
        </w:rPr>
        <w:t>
      29. Тікелей басшымен бағалау парағына қол қойылғаннан кейін персоналды басқару қызметі 2 жұмыс күнінен кешіктірмей оны Комиссияның қарауына ұсынады.</w:t>
      </w:r>
    </w:p>
    <w:bookmarkEnd w:id="65"/>
    <w:bookmarkStart w:name="z73" w:id="66"/>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6"/>
    <w:bookmarkStart w:name="z74" w:id="67"/>
    <w:p>
      <w:pPr>
        <w:spacing w:after="0"/>
        <w:ind w:left="0"/>
        <w:jc w:val="both"/>
      </w:pPr>
      <w:r>
        <w:rPr>
          <w:rFonts w:ascii="Times New Roman"/>
          <w:b w:val="false"/>
          <w:i w:val="false"/>
          <w:color w:val="000000"/>
          <w:sz w:val="28"/>
        </w:rPr>
        <w:t>
      30. Кадр жұмысы жөніндегі маман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7"/>
    <w:bookmarkStart w:name="z75" w:id="68"/>
    <w:p>
      <w:pPr>
        <w:spacing w:after="0"/>
        <w:ind w:left="0"/>
        <w:jc w:val="both"/>
      </w:pPr>
      <w:r>
        <w:rPr>
          <w:rFonts w:ascii="Times New Roman"/>
          <w:b w:val="false"/>
          <w:i w:val="false"/>
          <w:color w:val="000000"/>
          <w:sz w:val="28"/>
        </w:rPr>
        <w:t>
      31. Комиссияның отырысы оның құрамының кем дегенде үштен екісі қатысқан жағдайда өкілетті болып есептеледі.</w:t>
      </w:r>
    </w:p>
    <w:bookmarkEnd w:id="68"/>
    <w:bookmarkStart w:name="z76" w:id="69"/>
    <w:p>
      <w:pPr>
        <w:spacing w:after="0"/>
        <w:ind w:left="0"/>
        <w:jc w:val="both"/>
      </w:pPr>
      <w:r>
        <w:rPr>
          <w:rFonts w:ascii="Times New Roman"/>
          <w:b w:val="false"/>
          <w:i w:val="false"/>
          <w:color w:val="000000"/>
          <w:sz w:val="28"/>
        </w:rPr>
        <w:t>
      32.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69"/>
    <w:bookmarkStart w:name="z77" w:id="70"/>
    <w:p>
      <w:pPr>
        <w:spacing w:after="0"/>
        <w:ind w:left="0"/>
        <w:jc w:val="both"/>
      </w:pPr>
      <w:r>
        <w:rPr>
          <w:rFonts w:ascii="Times New Roman"/>
          <w:b w:val="false"/>
          <w:i w:val="false"/>
          <w:color w:val="000000"/>
          <w:sz w:val="28"/>
        </w:rPr>
        <w:t>
      33. Комиссияның шешімі ашық дауыс беру арқылы қабылданады.</w:t>
      </w:r>
    </w:p>
    <w:bookmarkEnd w:id="70"/>
    <w:bookmarkStart w:name="z78" w:id="71"/>
    <w:p>
      <w:pPr>
        <w:spacing w:after="0"/>
        <w:ind w:left="0"/>
        <w:jc w:val="both"/>
      </w:pPr>
      <w:r>
        <w:rPr>
          <w:rFonts w:ascii="Times New Roman"/>
          <w:b w:val="false"/>
          <w:i w:val="false"/>
          <w:color w:val="000000"/>
          <w:sz w:val="28"/>
        </w:rPr>
        <w:t>
      34.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71"/>
    <w:bookmarkStart w:name="z79" w:id="72"/>
    <w:p>
      <w:pPr>
        <w:spacing w:after="0"/>
        <w:ind w:left="0"/>
        <w:jc w:val="both"/>
      </w:pPr>
      <w:r>
        <w:rPr>
          <w:rFonts w:ascii="Times New Roman"/>
          <w:b w:val="false"/>
          <w:i w:val="false"/>
          <w:color w:val="000000"/>
          <w:sz w:val="28"/>
        </w:rPr>
        <w:t>
      35. Комиссияның хатшысы кадр жұмысы жөніндегі маманы болып табылады. Комиссияның хатшысы дауыс беруге қатыспайды.</w:t>
      </w:r>
    </w:p>
    <w:bookmarkEnd w:id="72"/>
    <w:bookmarkStart w:name="z80" w:id="73"/>
    <w:p>
      <w:pPr>
        <w:spacing w:after="0"/>
        <w:ind w:left="0"/>
        <w:jc w:val="both"/>
      </w:pPr>
      <w:r>
        <w:rPr>
          <w:rFonts w:ascii="Times New Roman"/>
          <w:b w:val="false"/>
          <w:i w:val="false"/>
          <w:color w:val="000000"/>
          <w:sz w:val="28"/>
        </w:rPr>
        <w:t>
      36. Кадр жұмысы жөніндегі маман Комиссия төрағасымен келісілген мерзімдерге Комиссия отырысының өткізілуін қамтамасыз етеді.</w:t>
      </w:r>
    </w:p>
    <w:bookmarkEnd w:id="73"/>
    <w:bookmarkStart w:name="z81" w:id="74"/>
    <w:p>
      <w:pPr>
        <w:spacing w:after="0"/>
        <w:ind w:left="0"/>
        <w:jc w:val="both"/>
      </w:pPr>
      <w:r>
        <w:rPr>
          <w:rFonts w:ascii="Times New Roman"/>
          <w:b w:val="false"/>
          <w:i w:val="false"/>
          <w:color w:val="000000"/>
          <w:sz w:val="28"/>
        </w:rPr>
        <w:t>
      37. Кадр жұмысы жөніндегі маман Комиссияның отырысына келесі құжаттарды ұсынады:</w:t>
      </w:r>
    </w:p>
    <w:bookmarkEnd w:id="74"/>
    <w:bookmarkStart w:name="z82" w:id="75"/>
    <w:p>
      <w:pPr>
        <w:spacing w:after="0"/>
        <w:ind w:left="0"/>
        <w:jc w:val="both"/>
      </w:pPr>
      <w:r>
        <w:rPr>
          <w:rFonts w:ascii="Times New Roman"/>
          <w:b w:val="false"/>
          <w:i w:val="false"/>
          <w:color w:val="000000"/>
          <w:sz w:val="28"/>
        </w:rPr>
        <w:t>
      1) толтырылған бағалау парақтарын;</w:t>
      </w:r>
    </w:p>
    <w:bookmarkEnd w:id="75"/>
    <w:bookmarkStart w:name="z83" w:id="76"/>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6"/>
    <w:bookmarkStart w:name="z84" w:id="77"/>
    <w:p>
      <w:pPr>
        <w:spacing w:after="0"/>
        <w:ind w:left="0"/>
        <w:jc w:val="both"/>
      </w:pPr>
      <w:r>
        <w:rPr>
          <w:rFonts w:ascii="Times New Roman"/>
          <w:b w:val="false"/>
          <w:i w:val="false"/>
          <w:color w:val="000000"/>
          <w:sz w:val="28"/>
        </w:rPr>
        <w:t>
      38. Комиссия бағалау нәтижелерін қарайды да келесі шешімдердің біреуін қабылдайды:</w:t>
      </w:r>
    </w:p>
    <w:bookmarkEnd w:id="77"/>
    <w:bookmarkStart w:name="z85" w:id="78"/>
    <w:p>
      <w:pPr>
        <w:spacing w:after="0"/>
        <w:ind w:left="0"/>
        <w:jc w:val="both"/>
      </w:pPr>
      <w:r>
        <w:rPr>
          <w:rFonts w:ascii="Times New Roman"/>
          <w:b w:val="false"/>
          <w:i w:val="false"/>
          <w:color w:val="000000"/>
          <w:sz w:val="28"/>
        </w:rPr>
        <w:t>
      1) бағалау нәтижелерін бекіту;</w:t>
      </w:r>
    </w:p>
    <w:bookmarkEnd w:id="78"/>
    <w:bookmarkStart w:name="z86" w:id="79"/>
    <w:p>
      <w:pPr>
        <w:spacing w:after="0"/>
        <w:ind w:left="0"/>
        <w:jc w:val="both"/>
      </w:pPr>
      <w:r>
        <w:rPr>
          <w:rFonts w:ascii="Times New Roman"/>
          <w:b w:val="false"/>
          <w:i w:val="false"/>
          <w:color w:val="000000"/>
          <w:sz w:val="28"/>
        </w:rPr>
        <w:t>
      2) бағалау нәтижелерін қайта қарау.</w:t>
      </w:r>
    </w:p>
    <w:bookmarkEnd w:id="79"/>
    <w:bookmarkStart w:name="z87" w:id="80"/>
    <w:p>
      <w:pPr>
        <w:spacing w:after="0"/>
        <w:ind w:left="0"/>
        <w:jc w:val="both"/>
      </w:pPr>
      <w:r>
        <w:rPr>
          <w:rFonts w:ascii="Times New Roman"/>
          <w:b w:val="false"/>
          <w:i w:val="false"/>
          <w:color w:val="000000"/>
          <w:sz w:val="28"/>
        </w:rPr>
        <w:t>
      39.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80"/>
    <w:bookmarkStart w:name="z88" w:id="81"/>
    <w:p>
      <w:pPr>
        <w:spacing w:after="0"/>
        <w:ind w:left="0"/>
        <w:jc w:val="both"/>
      </w:pPr>
      <w:r>
        <w:rPr>
          <w:rFonts w:ascii="Times New Roman"/>
          <w:b w:val="false"/>
          <w:i w:val="false"/>
          <w:color w:val="000000"/>
          <w:sz w:val="28"/>
        </w:rPr>
        <w:t xml:space="preserve">
      40.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81"/>
    <w:bookmarkStart w:name="z89" w:id="82"/>
    <w:p>
      <w:pPr>
        <w:spacing w:after="0"/>
        <w:ind w:left="0"/>
        <w:jc w:val="both"/>
      </w:pPr>
      <w:r>
        <w:rPr>
          <w:rFonts w:ascii="Times New Roman"/>
          <w:b w:val="false"/>
          <w:i w:val="false"/>
          <w:color w:val="000000"/>
          <w:sz w:val="28"/>
        </w:rPr>
        <w:t>
      41. Кадр жұмысы жөніндегі маман "Б" корпусының қызметшісін бағалау нәтижелерімен ол аяқталған соң екі жұмыс күні ішінде таныстырады.</w:t>
      </w:r>
    </w:p>
    <w:bookmarkEnd w:id="82"/>
    <w:bookmarkStart w:name="z90" w:id="83"/>
    <w:p>
      <w:pPr>
        <w:spacing w:after="0"/>
        <w:ind w:left="0"/>
        <w:jc w:val="both"/>
      </w:pPr>
      <w:r>
        <w:rPr>
          <w:rFonts w:ascii="Times New Roman"/>
          <w:b w:val="false"/>
          <w:i w:val="false"/>
          <w:color w:val="000000"/>
          <w:sz w:val="28"/>
        </w:rPr>
        <w:t>
      42. "Б" корпусының қызметшісін бағалау нәтижелерімен таныстыру жазбаша түрде жүргізіледі. Қызметші танысудан бас тартқан жағдайда, еркін түрде акт құрылып, кадр жұмысы жөніндегі маманы және мемлекеттік органның басқа екі қызметшісімен қол қойылған акт толтырылады.</w:t>
      </w:r>
    </w:p>
    <w:bookmarkEnd w:id="83"/>
    <w:bookmarkStart w:name="z91" w:id="84"/>
    <w:p>
      <w:pPr>
        <w:spacing w:after="0"/>
        <w:ind w:left="0"/>
        <w:jc w:val="both"/>
      </w:pPr>
      <w:r>
        <w:rPr>
          <w:rFonts w:ascii="Times New Roman"/>
          <w:b w:val="false"/>
          <w:i w:val="false"/>
          <w:color w:val="000000"/>
          <w:sz w:val="28"/>
        </w:rPr>
        <w:t>
      43. "Б" корпусы қызметшісінің танысудан бас тартуы бағалау нәтижелерін оның қызметтік тізіміне енгізуге кедергі болмайды. Бұл жағдайда кадр жұмысы жөніндегі маман "Б" корпусы қызметшісінің бағалау нәтижесі мемлекеттік органдардың интранет-порталы арқылы жолданады.</w:t>
      </w:r>
    </w:p>
    <w:bookmarkEnd w:id="84"/>
    <w:bookmarkStart w:name="z92" w:id="85"/>
    <w:p>
      <w:pPr>
        <w:spacing w:after="0"/>
        <w:ind w:left="0"/>
        <w:jc w:val="both"/>
      </w:pPr>
      <w:r>
        <w:rPr>
          <w:rFonts w:ascii="Times New Roman"/>
          <w:b w:val="false"/>
          <w:i w:val="false"/>
          <w:color w:val="000000"/>
          <w:sz w:val="28"/>
        </w:rPr>
        <w:t>
      44.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5"/>
    <w:bookmarkStart w:name="z93" w:id="86"/>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6"/>
    <w:bookmarkStart w:name="z94" w:id="87"/>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7"/>
    <w:bookmarkStart w:name="z95" w:id="88"/>
    <w:p>
      <w:pPr>
        <w:spacing w:after="0"/>
        <w:ind w:left="0"/>
        <w:jc w:val="both"/>
      </w:pPr>
      <w:r>
        <w:rPr>
          <w:rFonts w:ascii="Times New Roman"/>
          <w:b w:val="false"/>
          <w:i w:val="false"/>
          <w:color w:val="000000"/>
          <w:sz w:val="28"/>
        </w:rPr>
        <w:t>
      45. "Б" корпусы қызметшісі бағалау нәтижелеріне сот тәртібінде шағымдануға құқылы.</w:t>
      </w:r>
    </w:p>
    <w:bookmarkEnd w:id="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Шет аудандық </w:t>
            </w:r>
            <w:r>
              <w:br/>
            </w:r>
            <w:r>
              <w:rPr>
                <w:rFonts w:ascii="Times New Roman"/>
                <w:b w:val="false"/>
                <w:i w:val="false"/>
                <w:color w:val="000000"/>
                <w:sz w:val="20"/>
              </w:rPr>
              <w:t>мәслихаты аппаратының</w:t>
            </w:r>
            <w:r>
              <w:br/>
            </w:r>
            <w:r>
              <w:rPr>
                <w:rFonts w:ascii="Times New Roman"/>
                <w:b w:val="false"/>
                <w:i w:val="false"/>
                <w:color w:val="000000"/>
                <w:sz w:val="20"/>
              </w:rPr>
              <w:t>"Б"корпусы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1-қосымша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тұрған басшы </w:t>
            </w:r>
            <w:r>
              <w:br/>
            </w:r>
            <w:r>
              <w:rPr>
                <w:rFonts w:ascii="Times New Roman"/>
                <w:b w:val="false"/>
                <w:i w:val="false"/>
                <w:color w:val="000000"/>
                <w:sz w:val="20"/>
              </w:rPr>
              <w:t>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w:t>
            </w:r>
          </w:p>
        </w:tc>
      </w:tr>
    </w:tbl>
    <w:bookmarkStart w:name="z99" w:id="89"/>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89"/>
    <w:bookmarkStart w:name="z100" w:id="90"/>
    <w:p>
      <w:pPr>
        <w:spacing w:after="0"/>
        <w:ind w:left="0"/>
        <w:jc w:val="both"/>
      </w:pPr>
      <w:r>
        <w:rPr>
          <w:rFonts w:ascii="Times New Roman"/>
          <w:b w:val="false"/>
          <w:i w:val="false"/>
          <w:color w:val="000000"/>
          <w:sz w:val="28"/>
        </w:rPr>
        <w:t>
      __________________________________ жыл</w:t>
      </w:r>
    </w:p>
    <w:bookmarkEnd w:id="90"/>
    <w:bookmarkStart w:name="z101" w:id="91"/>
    <w:p>
      <w:pPr>
        <w:spacing w:after="0"/>
        <w:ind w:left="0"/>
        <w:jc w:val="both"/>
      </w:pPr>
      <w:r>
        <w:rPr>
          <w:rFonts w:ascii="Times New Roman"/>
          <w:b w:val="false"/>
          <w:i w:val="false"/>
          <w:color w:val="000000"/>
          <w:sz w:val="28"/>
        </w:rPr>
        <w:t>
      (жеке жоспар құрастырылатын кезең)</w:t>
      </w:r>
    </w:p>
    <w:bookmarkEnd w:id="91"/>
    <w:bookmarkStart w:name="z102" w:id="92"/>
    <w:p>
      <w:pPr>
        <w:spacing w:after="0"/>
        <w:ind w:left="0"/>
        <w:jc w:val="both"/>
      </w:pPr>
      <w:r>
        <w:rPr>
          <w:rFonts w:ascii="Times New Roman"/>
          <w:b w:val="false"/>
          <w:i w:val="false"/>
          <w:color w:val="000000"/>
          <w:sz w:val="28"/>
        </w:rPr>
        <w:t>
      Қызметшінің (тегі, аты, әкесінің аты (болған жағдайда))_______________________</w:t>
      </w:r>
    </w:p>
    <w:bookmarkEnd w:id="92"/>
    <w:bookmarkStart w:name="z103" w:id="93"/>
    <w:p>
      <w:pPr>
        <w:spacing w:after="0"/>
        <w:ind w:left="0"/>
        <w:jc w:val="both"/>
      </w:pPr>
      <w:r>
        <w:rPr>
          <w:rFonts w:ascii="Times New Roman"/>
          <w:b w:val="false"/>
          <w:i w:val="false"/>
          <w:color w:val="000000"/>
          <w:sz w:val="28"/>
        </w:rPr>
        <w:t>
      Қызметшінің лауазымы: _____________________________________________________________________________</w:t>
      </w:r>
    </w:p>
    <w:bookmarkEnd w:id="93"/>
    <w:bookmarkStart w:name="z104" w:id="94"/>
    <w:p>
      <w:pPr>
        <w:spacing w:after="0"/>
        <w:ind w:left="0"/>
        <w:jc w:val="both"/>
      </w:pPr>
      <w:r>
        <w:rPr>
          <w:rFonts w:ascii="Times New Roman"/>
          <w:b w:val="false"/>
          <w:i w:val="false"/>
          <w:color w:val="000000"/>
          <w:sz w:val="28"/>
        </w:rPr>
        <w:t>
      Қызметшінің құрылымдық бөлімшесінің атауы:__________________________________________________________________________</w:t>
      </w:r>
    </w:p>
    <w:bookmarkEnd w:id="94"/>
    <w:bookmarkStart w:name="z105" w:id="95"/>
    <w:p>
      <w:pPr>
        <w:spacing w:after="0"/>
        <w:ind w:left="0"/>
        <w:jc w:val="both"/>
      </w:pPr>
      <w:r>
        <w:rPr>
          <w:rFonts w:ascii="Times New Roman"/>
          <w:b w:val="false"/>
          <w:i w:val="false"/>
          <w:color w:val="000000"/>
          <w:sz w:val="28"/>
        </w:rPr>
        <w:t>
      __________________________________________________________________________</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6"/>
          <w:p>
            <w:pPr>
              <w:spacing w:after="20"/>
              <w:ind w:left="20"/>
              <w:jc w:val="both"/>
            </w:pPr>
            <w:r>
              <w:rPr>
                <w:rFonts w:ascii="Times New Roman"/>
                <w:b w:val="false"/>
                <w:i w:val="false"/>
                <w:color w:val="000000"/>
                <w:sz w:val="20"/>
              </w:rPr>
              <w:t>
№ п/п</w:t>
            </w:r>
          </w:p>
          <w:bookmarkEnd w:id="9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мемлекеттік қызметшінің немесе "Б"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мәні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7" w:id="97"/>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97"/>
    <w:bookmarkStart w:name="z108" w:id="98"/>
    <w:p>
      <w:pPr>
        <w:spacing w:after="0"/>
        <w:ind w:left="0"/>
        <w:jc w:val="both"/>
      </w:pPr>
      <w:r>
        <w:rPr>
          <w:rFonts w:ascii="Times New Roman"/>
          <w:b w:val="false"/>
          <w:i w:val="false"/>
          <w:color w:val="000000"/>
          <w:sz w:val="28"/>
        </w:rPr>
        <w:t>
      Қызметші                                     Тікелей басшы</w:t>
      </w:r>
    </w:p>
    <w:bookmarkEnd w:id="98"/>
    <w:bookmarkStart w:name="z109" w:id="99"/>
    <w:p>
      <w:pPr>
        <w:spacing w:after="0"/>
        <w:ind w:left="0"/>
        <w:jc w:val="both"/>
      </w:pPr>
      <w:r>
        <w:rPr>
          <w:rFonts w:ascii="Times New Roman"/>
          <w:b w:val="false"/>
          <w:i w:val="false"/>
          <w:color w:val="000000"/>
          <w:sz w:val="28"/>
        </w:rPr>
        <w:t>
      ___________________________            ___________________________</w:t>
      </w:r>
    </w:p>
    <w:bookmarkEnd w:id="99"/>
    <w:bookmarkStart w:name="z110" w:id="100"/>
    <w:p>
      <w:pPr>
        <w:spacing w:after="0"/>
        <w:ind w:left="0"/>
        <w:jc w:val="both"/>
      </w:pPr>
      <w:r>
        <w:rPr>
          <w:rFonts w:ascii="Times New Roman"/>
          <w:b w:val="false"/>
          <w:i w:val="false"/>
          <w:color w:val="000000"/>
          <w:sz w:val="28"/>
        </w:rPr>
        <w:t>
      (тегі, аты-жөні)                              (тегі, аты-жөні)</w:t>
      </w:r>
    </w:p>
    <w:bookmarkEnd w:id="100"/>
    <w:bookmarkStart w:name="z111" w:id="101"/>
    <w:p>
      <w:pPr>
        <w:spacing w:after="0"/>
        <w:ind w:left="0"/>
        <w:jc w:val="both"/>
      </w:pPr>
      <w:r>
        <w:rPr>
          <w:rFonts w:ascii="Times New Roman"/>
          <w:b w:val="false"/>
          <w:i w:val="false"/>
          <w:color w:val="000000"/>
          <w:sz w:val="28"/>
        </w:rPr>
        <w:t>
      күні _______________________            күні _______________________</w:t>
      </w:r>
    </w:p>
    <w:bookmarkEnd w:id="101"/>
    <w:bookmarkStart w:name="z112" w:id="102"/>
    <w:p>
      <w:pPr>
        <w:spacing w:after="0"/>
        <w:ind w:left="0"/>
        <w:jc w:val="both"/>
      </w:pPr>
      <w:r>
        <w:rPr>
          <w:rFonts w:ascii="Times New Roman"/>
          <w:b w:val="false"/>
          <w:i w:val="false"/>
          <w:color w:val="000000"/>
          <w:sz w:val="28"/>
        </w:rPr>
        <w:t>
      қолы ____________________            қолы ____________________</w:t>
      </w:r>
    </w:p>
    <w:bookmarkEnd w:id="1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Шет аудандық </w:t>
            </w:r>
            <w:r>
              <w:br/>
            </w:r>
            <w:r>
              <w:rPr>
                <w:rFonts w:ascii="Times New Roman"/>
                <w:b w:val="false"/>
                <w:i w:val="false"/>
                <w:color w:val="000000"/>
                <w:sz w:val="20"/>
              </w:rPr>
              <w:t>мәслихаты аппаратының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2-қосымша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тұрған басшы </w:t>
            </w:r>
            <w:r>
              <w:br/>
            </w:r>
            <w:r>
              <w:rPr>
                <w:rFonts w:ascii="Times New Roman"/>
                <w:b w:val="false"/>
                <w:i w:val="false"/>
                <w:color w:val="000000"/>
                <w:sz w:val="20"/>
              </w:rPr>
              <w:t>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w:t>
            </w:r>
            <w:r>
              <w:br/>
            </w:r>
            <w:r>
              <w:rPr>
                <w:rFonts w:ascii="Times New Roman"/>
                <w:b w:val="false"/>
                <w:i w:val="false"/>
                <w:color w:val="000000"/>
                <w:sz w:val="20"/>
              </w:rPr>
              <w:t>қолы ____________________</w:t>
            </w:r>
          </w:p>
        </w:tc>
      </w:tr>
    </w:tbl>
    <w:bookmarkStart w:name="z116" w:id="103"/>
    <w:p>
      <w:pPr>
        <w:spacing w:after="0"/>
        <w:ind w:left="0"/>
        <w:jc w:val="left"/>
      </w:pPr>
      <w:r>
        <w:rPr>
          <w:rFonts w:ascii="Times New Roman"/>
          <w:b/>
          <w:i w:val="false"/>
          <w:color w:val="000000"/>
        </w:rPr>
        <w:t xml:space="preserve"> НМИ бойынша бағалау парағы</w:t>
      </w:r>
    </w:p>
    <w:bookmarkEnd w:id="103"/>
    <w:bookmarkStart w:name="z117" w:id="104"/>
    <w:p>
      <w:pPr>
        <w:spacing w:after="0"/>
        <w:ind w:left="0"/>
        <w:jc w:val="both"/>
      </w:pPr>
      <w:r>
        <w:rPr>
          <w:rFonts w:ascii="Times New Roman"/>
          <w:b w:val="false"/>
          <w:i w:val="false"/>
          <w:color w:val="000000"/>
          <w:sz w:val="28"/>
        </w:rPr>
        <w:t>
      ____________________________________________________</w:t>
      </w:r>
    </w:p>
    <w:bookmarkEnd w:id="104"/>
    <w:bookmarkStart w:name="z118" w:id="105"/>
    <w:p>
      <w:pPr>
        <w:spacing w:after="0"/>
        <w:ind w:left="0"/>
        <w:jc w:val="both"/>
      </w:pPr>
      <w:r>
        <w:rPr>
          <w:rFonts w:ascii="Times New Roman"/>
          <w:b w:val="false"/>
          <w:i w:val="false"/>
          <w:color w:val="000000"/>
          <w:sz w:val="28"/>
        </w:rPr>
        <w:t>
      (Т.А.Ә., бағаланатын тұлғаның лауазымы)</w:t>
      </w:r>
    </w:p>
    <w:bookmarkEnd w:id="105"/>
    <w:bookmarkStart w:name="z119" w:id="106"/>
    <w:p>
      <w:pPr>
        <w:spacing w:after="0"/>
        <w:ind w:left="0"/>
        <w:jc w:val="both"/>
      </w:pPr>
      <w:r>
        <w:rPr>
          <w:rFonts w:ascii="Times New Roman"/>
          <w:b w:val="false"/>
          <w:i w:val="false"/>
          <w:color w:val="000000"/>
          <w:sz w:val="28"/>
        </w:rPr>
        <w:t>
      ____________________________________</w:t>
      </w:r>
    </w:p>
    <w:bookmarkEnd w:id="106"/>
    <w:bookmarkStart w:name="z120" w:id="107"/>
    <w:p>
      <w:pPr>
        <w:spacing w:after="0"/>
        <w:ind w:left="0"/>
        <w:jc w:val="both"/>
      </w:pPr>
      <w:r>
        <w:rPr>
          <w:rFonts w:ascii="Times New Roman"/>
          <w:b w:val="false"/>
          <w:i w:val="false"/>
          <w:color w:val="000000"/>
          <w:sz w:val="28"/>
        </w:rPr>
        <w:t>
      (бағаланатын кезең)</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08"/>
          <w:p>
            <w:pPr>
              <w:spacing w:after="20"/>
              <w:ind w:left="20"/>
              <w:jc w:val="both"/>
            </w:pPr>
            <w:r>
              <w:rPr>
                <w:rFonts w:ascii="Times New Roman"/>
                <w:b w:val="false"/>
                <w:i w:val="false"/>
                <w:color w:val="000000"/>
                <w:sz w:val="20"/>
              </w:rPr>
              <w:t>
№ п/п</w:t>
            </w:r>
          </w:p>
          <w:bookmarkEnd w:id="1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2" w:id="109"/>
    <w:p>
      <w:pPr>
        <w:spacing w:after="0"/>
        <w:ind w:left="0"/>
        <w:jc w:val="both"/>
      </w:pPr>
      <w:r>
        <w:rPr>
          <w:rFonts w:ascii="Times New Roman"/>
          <w:b w:val="false"/>
          <w:i w:val="false"/>
          <w:color w:val="000000"/>
          <w:sz w:val="28"/>
        </w:rPr>
        <w:t>
      Бағалау нәтижесі __________________________________________________</w:t>
      </w:r>
    </w:p>
    <w:bookmarkEnd w:id="109"/>
    <w:bookmarkStart w:name="z123" w:id="110"/>
    <w:p>
      <w:pPr>
        <w:spacing w:after="0"/>
        <w:ind w:left="0"/>
        <w:jc w:val="both"/>
      </w:pPr>
      <w:r>
        <w:rPr>
          <w:rFonts w:ascii="Times New Roman"/>
          <w:b w:val="false"/>
          <w:i w:val="false"/>
          <w:color w:val="000000"/>
          <w:sz w:val="28"/>
        </w:rPr>
        <w:t>
      (қанағаттанарлықсыз, қанағаттанарлық, тиімді, өте жақсы)</w:t>
      </w:r>
    </w:p>
    <w:bookmarkEnd w:id="110"/>
    <w:bookmarkStart w:name="z124" w:id="111"/>
    <w:p>
      <w:pPr>
        <w:spacing w:after="0"/>
        <w:ind w:left="0"/>
        <w:jc w:val="both"/>
      </w:pPr>
      <w:r>
        <w:rPr>
          <w:rFonts w:ascii="Times New Roman"/>
          <w:b w:val="false"/>
          <w:i w:val="false"/>
          <w:color w:val="000000"/>
          <w:sz w:val="28"/>
        </w:rPr>
        <w:t>
      Қызметші                                     Тікелей басшы</w:t>
      </w:r>
    </w:p>
    <w:bookmarkEnd w:id="111"/>
    <w:bookmarkStart w:name="z125" w:id="112"/>
    <w:p>
      <w:pPr>
        <w:spacing w:after="0"/>
        <w:ind w:left="0"/>
        <w:jc w:val="both"/>
      </w:pPr>
      <w:r>
        <w:rPr>
          <w:rFonts w:ascii="Times New Roman"/>
          <w:b w:val="false"/>
          <w:i w:val="false"/>
          <w:color w:val="000000"/>
          <w:sz w:val="28"/>
        </w:rPr>
        <w:t>
      ___________________________            ___________________________</w:t>
      </w:r>
    </w:p>
    <w:bookmarkEnd w:id="112"/>
    <w:bookmarkStart w:name="z126" w:id="113"/>
    <w:p>
      <w:pPr>
        <w:spacing w:after="0"/>
        <w:ind w:left="0"/>
        <w:jc w:val="both"/>
      </w:pPr>
      <w:r>
        <w:rPr>
          <w:rFonts w:ascii="Times New Roman"/>
          <w:b w:val="false"/>
          <w:i w:val="false"/>
          <w:color w:val="000000"/>
          <w:sz w:val="28"/>
        </w:rPr>
        <w:t>
      (тегі, аты-жөні)                              (тегі, аты-жөні)</w:t>
      </w:r>
    </w:p>
    <w:bookmarkEnd w:id="113"/>
    <w:bookmarkStart w:name="z127" w:id="114"/>
    <w:p>
      <w:pPr>
        <w:spacing w:after="0"/>
        <w:ind w:left="0"/>
        <w:jc w:val="both"/>
      </w:pPr>
      <w:r>
        <w:rPr>
          <w:rFonts w:ascii="Times New Roman"/>
          <w:b w:val="false"/>
          <w:i w:val="false"/>
          <w:color w:val="000000"/>
          <w:sz w:val="28"/>
        </w:rPr>
        <w:t>
      күні _______________________            күні _______________________</w:t>
      </w:r>
    </w:p>
    <w:bookmarkEnd w:id="114"/>
    <w:bookmarkStart w:name="z128" w:id="115"/>
    <w:p>
      <w:pPr>
        <w:spacing w:after="0"/>
        <w:ind w:left="0"/>
        <w:jc w:val="both"/>
      </w:pPr>
      <w:r>
        <w:rPr>
          <w:rFonts w:ascii="Times New Roman"/>
          <w:b w:val="false"/>
          <w:i w:val="false"/>
          <w:color w:val="000000"/>
          <w:sz w:val="28"/>
        </w:rPr>
        <w:t>
      қолы ____________________            қолы ____________________</w:t>
      </w:r>
    </w:p>
    <w:bookmarkEnd w:id="1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Шет аудандық </w:t>
            </w:r>
            <w:r>
              <w:br/>
            </w:r>
            <w:r>
              <w:rPr>
                <w:rFonts w:ascii="Times New Roman"/>
                <w:b w:val="false"/>
                <w:i w:val="false"/>
                <w:color w:val="000000"/>
                <w:sz w:val="20"/>
              </w:rPr>
              <w:t>мәслихаты аппаратының</w:t>
            </w:r>
            <w:r>
              <w:br/>
            </w: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қызметкерлерінің </w:t>
            </w:r>
            <w:r>
              <w:br/>
            </w:r>
            <w:r>
              <w:rPr>
                <w:rFonts w:ascii="Times New Roman"/>
                <w:b w:val="false"/>
                <w:i w:val="false"/>
                <w:color w:val="000000"/>
                <w:sz w:val="20"/>
              </w:rPr>
              <w:t xml:space="preserve">қызметін бағалаудың </w:t>
            </w:r>
            <w:r>
              <w:br/>
            </w:r>
            <w:r>
              <w:rPr>
                <w:rFonts w:ascii="Times New Roman"/>
                <w:b w:val="false"/>
                <w:i w:val="false"/>
                <w:color w:val="000000"/>
                <w:sz w:val="20"/>
              </w:rPr>
              <w:t>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1" w:id="116"/>
    <w:p>
      <w:pPr>
        <w:spacing w:after="0"/>
        <w:ind w:left="0"/>
        <w:jc w:val="left"/>
      </w:pPr>
      <w:r>
        <w:rPr>
          <w:rFonts w:ascii="Times New Roman"/>
          <w:b/>
          <w:i w:val="false"/>
          <w:color w:val="000000"/>
        </w:rPr>
        <w:t xml:space="preserve"> Құзыреттер бойынша бағалау парағы </w:t>
      </w:r>
    </w:p>
    <w:bookmarkEnd w:id="116"/>
    <w:bookmarkStart w:name="z132" w:id="117"/>
    <w:p>
      <w:pPr>
        <w:spacing w:after="0"/>
        <w:ind w:left="0"/>
        <w:jc w:val="both"/>
      </w:pPr>
      <w:r>
        <w:rPr>
          <w:rFonts w:ascii="Times New Roman"/>
          <w:b w:val="false"/>
          <w:i w:val="false"/>
          <w:color w:val="000000"/>
          <w:sz w:val="28"/>
        </w:rPr>
        <w:t>
      _________________жыл</w:t>
      </w:r>
    </w:p>
    <w:bookmarkEnd w:id="117"/>
    <w:bookmarkStart w:name="z133" w:id="118"/>
    <w:p>
      <w:pPr>
        <w:spacing w:after="0"/>
        <w:ind w:left="0"/>
        <w:jc w:val="both"/>
      </w:pPr>
      <w:r>
        <w:rPr>
          <w:rFonts w:ascii="Times New Roman"/>
          <w:b w:val="false"/>
          <w:i w:val="false"/>
          <w:color w:val="000000"/>
          <w:sz w:val="28"/>
        </w:rPr>
        <w:t>
      (бағаланатын жыл)</w:t>
      </w:r>
    </w:p>
    <w:bookmarkEnd w:id="118"/>
    <w:bookmarkStart w:name="z134" w:id="119"/>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_________________________________________________________</w:t>
      </w:r>
    </w:p>
    <w:bookmarkEnd w:id="119"/>
    <w:bookmarkStart w:name="z135" w:id="120"/>
    <w:p>
      <w:pPr>
        <w:spacing w:after="0"/>
        <w:ind w:left="0"/>
        <w:jc w:val="both"/>
      </w:pPr>
      <w:r>
        <w:rPr>
          <w:rFonts w:ascii="Times New Roman"/>
          <w:b w:val="false"/>
          <w:i w:val="false"/>
          <w:color w:val="000000"/>
          <w:sz w:val="28"/>
        </w:rPr>
        <w:t>
      Бағаланатын қызметшінің лауазымы: __________________________________</w:t>
      </w:r>
    </w:p>
    <w:bookmarkEnd w:id="120"/>
    <w:bookmarkStart w:name="z136" w:id="121"/>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21"/>
    <w:bookmarkStart w:name="z137" w:id="122"/>
    <w:p>
      <w:pPr>
        <w:spacing w:after="0"/>
        <w:ind w:left="0"/>
        <w:jc w:val="both"/>
      </w:pPr>
      <w:r>
        <w:rPr>
          <w:rFonts w:ascii="Times New Roman"/>
          <w:b w:val="false"/>
          <w:i w:val="false"/>
          <w:color w:val="000000"/>
          <w:sz w:val="28"/>
        </w:rPr>
        <w:t>
      __________________________________________________________________</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3"/>
          <w:p>
            <w:pPr>
              <w:spacing w:after="20"/>
              <w:ind w:left="20"/>
              <w:jc w:val="both"/>
            </w:pPr>
            <w:r>
              <w:rPr>
                <w:rFonts w:ascii="Times New Roman"/>
                <w:b w:val="false"/>
                <w:i w:val="false"/>
                <w:color w:val="000000"/>
                <w:sz w:val="20"/>
              </w:rPr>
              <w:t>
№ р/с</w:t>
            </w:r>
          </w:p>
          <w:bookmarkEnd w:id="12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24"/>
          <w:p>
            <w:pPr>
              <w:spacing w:after="20"/>
              <w:ind w:left="20"/>
              <w:jc w:val="both"/>
            </w:pPr>
            <w:r>
              <w:rPr>
                <w:rFonts w:ascii="Times New Roman"/>
                <w:b w:val="false"/>
                <w:i w:val="false"/>
                <w:color w:val="000000"/>
                <w:sz w:val="20"/>
              </w:rPr>
              <w:t>
1</w:t>
            </w:r>
          </w:p>
          <w:bookmarkEnd w:id="12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25"/>
          <w:p>
            <w:pPr>
              <w:spacing w:after="20"/>
              <w:ind w:left="20"/>
              <w:jc w:val="both"/>
            </w:pPr>
            <w:r>
              <w:rPr>
                <w:rFonts w:ascii="Times New Roman"/>
                <w:b w:val="false"/>
                <w:i w:val="false"/>
                <w:color w:val="000000"/>
                <w:sz w:val="20"/>
              </w:rPr>
              <w:t>
2</w:t>
            </w:r>
          </w:p>
          <w:bookmarkEnd w:id="12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26"/>
          <w:p>
            <w:pPr>
              <w:spacing w:after="20"/>
              <w:ind w:left="20"/>
              <w:jc w:val="both"/>
            </w:pPr>
            <w:r>
              <w:rPr>
                <w:rFonts w:ascii="Times New Roman"/>
                <w:b w:val="false"/>
                <w:i w:val="false"/>
                <w:color w:val="000000"/>
                <w:sz w:val="20"/>
              </w:rPr>
              <w:t>
3</w:t>
            </w:r>
          </w:p>
          <w:bookmarkEnd w:id="12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27"/>
          <w:p>
            <w:pPr>
              <w:spacing w:after="20"/>
              <w:ind w:left="20"/>
              <w:jc w:val="both"/>
            </w:pPr>
            <w:r>
              <w:rPr>
                <w:rFonts w:ascii="Times New Roman"/>
                <w:b w:val="false"/>
                <w:i w:val="false"/>
                <w:color w:val="000000"/>
                <w:sz w:val="20"/>
              </w:rPr>
              <w:t>
4</w:t>
            </w:r>
          </w:p>
          <w:bookmarkEnd w:id="12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28"/>
          <w:p>
            <w:pPr>
              <w:spacing w:after="20"/>
              <w:ind w:left="20"/>
              <w:jc w:val="both"/>
            </w:pPr>
            <w:r>
              <w:rPr>
                <w:rFonts w:ascii="Times New Roman"/>
                <w:b w:val="false"/>
                <w:i w:val="false"/>
                <w:color w:val="000000"/>
                <w:sz w:val="20"/>
              </w:rPr>
              <w:t>
5</w:t>
            </w:r>
          </w:p>
          <w:bookmarkEnd w:id="12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29"/>
          <w:p>
            <w:pPr>
              <w:spacing w:after="20"/>
              <w:ind w:left="20"/>
              <w:jc w:val="both"/>
            </w:pPr>
            <w:r>
              <w:rPr>
                <w:rFonts w:ascii="Times New Roman"/>
                <w:b w:val="false"/>
                <w:i w:val="false"/>
                <w:color w:val="000000"/>
                <w:sz w:val="20"/>
              </w:rPr>
              <w:t>
6</w:t>
            </w:r>
          </w:p>
          <w:bookmarkEnd w:id="12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0"/>
          <w:p>
            <w:pPr>
              <w:spacing w:after="20"/>
              <w:ind w:left="20"/>
              <w:jc w:val="both"/>
            </w:pPr>
            <w:r>
              <w:rPr>
                <w:rFonts w:ascii="Times New Roman"/>
                <w:b w:val="false"/>
                <w:i w:val="false"/>
                <w:color w:val="000000"/>
                <w:sz w:val="20"/>
              </w:rPr>
              <w:t>
7</w:t>
            </w:r>
          </w:p>
          <w:bookmarkEnd w:id="13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1"/>
          <w:p>
            <w:pPr>
              <w:spacing w:after="20"/>
              <w:ind w:left="20"/>
              <w:jc w:val="both"/>
            </w:pPr>
            <w:r>
              <w:rPr>
                <w:rFonts w:ascii="Times New Roman"/>
                <w:b w:val="false"/>
                <w:i w:val="false"/>
                <w:color w:val="000000"/>
                <w:sz w:val="20"/>
              </w:rPr>
              <w:t>
8</w:t>
            </w:r>
          </w:p>
          <w:bookmarkEnd w:id="13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2"/>
          <w:p>
            <w:pPr>
              <w:spacing w:after="20"/>
              <w:ind w:left="20"/>
              <w:jc w:val="both"/>
            </w:pPr>
            <w:r>
              <w:rPr>
                <w:rFonts w:ascii="Times New Roman"/>
                <w:b w:val="false"/>
                <w:i w:val="false"/>
                <w:color w:val="000000"/>
                <w:sz w:val="20"/>
              </w:rPr>
              <w:t>
9</w:t>
            </w:r>
          </w:p>
          <w:bookmarkEnd w:id="13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3"/>
          <w:p>
            <w:pPr>
              <w:spacing w:after="20"/>
              <w:ind w:left="20"/>
              <w:jc w:val="both"/>
            </w:pPr>
            <w:r>
              <w:rPr>
                <w:rFonts w:ascii="Times New Roman"/>
                <w:b w:val="false"/>
                <w:i w:val="false"/>
                <w:color w:val="000000"/>
                <w:sz w:val="20"/>
              </w:rPr>
              <w:t>
10</w:t>
            </w:r>
          </w:p>
          <w:bookmarkEnd w:id="13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4"/>
          <w:p>
            <w:pPr>
              <w:spacing w:after="20"/>
              <w:ind w:left="20"/>
              <w:jc w:val="both"/>
            </w:pPr>
            <w:r>
              <w:rPr>
                <w:rFonts w:ascii="Times New Roman"/>
                <w:b w:val="false"/>
                <w:i w:val="false"/>
                <w:color w:val="000000"/>
                <w:sz w:val="20"/>
              </w:rPr>
              <w:t>
11</w:t>
            </w:r>
          </w:p>
          <w:bookmarkEnd w:id="13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0" w:id="135"/>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bookmarkEnd w:id="135"/>
    <w:bookmarkStart w:name="z151" w:id="136"/>
    <w:p>
      <w:pPr>
        <w:spacing w:after="0"/>
        <w:ind w:left="0"/>
        <w:jc w:val="both"/>
      </w:pPr>
      <w:r>
        <w:rPr>
          <w:rFonts w:ascii="Times New Roman"/>
          <w:b w:val="false"/>
          <w:i w:val="false"/>
          <w:color w:val="000000"/>
          <w:sz w:val="28"/>
        </w:rPr>
        <w:t>
      Қызметші                                     Тікелей басшы</w:t>
      </w:r>
    </w:p>
    <w:bookmarkEnd w:id="136"/>
    <w:bookmarkStart w:name="z152" w:id="137"/>
    <w:p>
      <w:pPr>
        <w:spacing w:after="0"/>
        <w:ind w:left="0"/>
        <w:jc w:val="both"/>
      </w:pPr>
      <w:r>
        <w:rPr>
          <w:rFonts w:ascii="Times New Roman"/>
          <w:b w:val="false"/>
          <w:i w:val="false"/>
          <w:color w:val="000000"/>
          <w:sz w:val="28"/>
        </w:rPr>
        <w:t>
      ___________________________            ___________________________</w:t>
      </w:r>
    </w:p>
    <w:bookmarkEnd w:id="137"/>
    <w:bookmarkStart w:name="z153" w:id="138"/>
    <w:p>
      <w:pPr>
        <w:spacing w:after="0"/>
        <w:ind w:left="0"/>
        <w:jc w:val="both"/>
      </w:pPr>
      <w:r>
        <w:rPr>
          <w:rFonts w:ascii="Times New Roman"/>
          <w:b w:val="false"/>
          <w:i w:val="false"/>
          <w:color w:val="000000"/>
          <w:sz w:val="28"/>
        </w:rPr>
        <w:t>
      (тегі, аты-жөні)                              (тегі, аты-жөні)</w:t>
      </w:r>
    </w:p>
    <w:bookmarkEnd w:id="138"/>
    <w:bookmarkStart w:name="z154" w:id="139"/>
    <w:p>
      <w:pPr>
        <w:spacing w:after="0"/>
        <w:ind w:left="0"/>
        <w:jc w:val="both"/>
      </w:pPr>
      <w:r>
        <w:rPr>
          <w:rFonts w:ascii="Times New Roman"/>
          <w:b w:val="false"/>
          <w:i w:val="false"/>
          <w:color w:val="000000"/>
          <w:sz w:val="28"/>
        </w:rPr>
        <w:t>
      күні _______________________            күні _______________________</w:t>
      </w:r>
    </w:p>
    <w:bookmarkEnd w:id="139"/>
    <w:bookmarkStart w:name="z155" w:id="140"/>
    <w:p>
      <w:pPr>
        <w:spacing w:after="0"/>
        <w:ind w:left="0"/>
        <w:jc w:val="both"/>
      </w:pPr>
      <w:r>
        <w:rPr>
          <w:rFonts w:ascii="Times New Roman"/>
          <w:b w:val="false"/>
          <w:i w:val="false"/>
          <w:color w:val="000000"/>
          <w:sz w:val="28"/>
        </w:rPr>
        <w:t>
      қолы ____________________            қолы ____________________</w:t>
      </w:r>
    </w:p>
    <w:bookmarkEnd w:id="1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 аудандық</w:t>
            </w:r>
            <w:r>
              <w:br/>
            </w:r>
            <w:r>
              <w:rPr>
                <w:rFonts w:ascii="Times New Roman"/>
                <w:b w:val="false"/>
                <w:i w:val="false"/>
                <w:color w:val="000000"/>
                <w:sz w:val="20"/>
              </w:rPr>
              <w:t>мәслихаты аппаратының</w:t>
            </w:r>
            <w:r>
              <w:br/>
            </w:r>
            <w:r>
              <w:rPr>
                <w:rFonts w:ascii="Times New Roman"/>
                <w:b w:val="false"/>
                <w:i w:val="false"/>
                <w:color w:val="000000"/>
                <w:sz w:val="20"/>
              </w:rPr>
              <w:t>"Б" корпусы мемлекеттік</w:t>
            </w:r>
            <w:r>
              <w:br/>
            </w:r>
            <w:r>
              <w:rPr>
                <w:rFonts w:ascii="Times New Roman"/>
                <w:b w:val="false"/>
                <w:i w:val="false"/>
                <w:color w:val="000000"/>
                <w:sz w:val="20"/>
              </w:rPr>
              <w:t xml:space="preserve"> 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8" w:id="141"/>
    <w:p>
      <w:pPr>
        <w:spacing w:after="0"/>
        <w:ind w:left="0"/>
        <w:jc w:val="left"/>
      </w:pPr>
      <w:r>
        <w:rPr>
          <w:rFonts w:ascii="Times New Roman"/>
          <w:b/>
          <w:i w:val="false"/>
          <w:color w:val="000000"/>
        </w:rPr>
        <w:t xml:space="preserve"> Құзыреттердің мінез-құлық индикаторлары</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2"/>
          <w:p>
            <w:pPr>
              <w:spacing w:after="20"/>
              <w:ind w:left="20"/>
              <w:jc w:val="both"/>
            </w:pPr>
            <w:r>
              <w:rPr>
                <w:rFonts w:ascii="Times New Roman"/>
                <w:b w:val="false"/>
                <w:i w:val="false"/>
                <w:color w:val="000000"/>
                <w:sz w:val="20"/>
              </w:rPr>
              <w:t xml:space="preserve">
Құзыреттер атауы </w:t>
            </w:r>
          </w:p>
          <w:bookmarkEnd w:id="14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Тиімді мінез-құлық индикаторлары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ҚЫЗМЕТТІК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3"/>
          <w:p>
            <w:pPr>
              <w:spacing w:after="20"/>
              <w:ind w:left="20"/>
              <w:jc w:val="both"/>
            </w:pPr>
            <w:r>
              <w:rPr>
                <w:rFonts w:ascii="Times New Roman"/>
                <w:b w:val="false"/>
                <w:i w:val="false"/>
                <w:color w:val="000000"/>
                <w:sz w:val="20"/>
              </w:rPr>
              <w:t>
E-3; *</w:t>
            </w:r>
          </w:p>
          <w:bookmarkEnd w:id="143"/>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E-5.</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44"/>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bookmarkEnd w:id="144"/>
          <w:p>
            <w:pPr>
              <w:spacing w:after="20"/>
              <w:ind w:left="20"/>
              <w:jc w:val="both"/>
            </w:pPr>
            <w:r>
              <w:rPr>
                <w:rFonts w:ascii="Times New Roman"/>
                <w:b w:val="false"/>
                <w:i w:val="false"/>
                <w:color w:val="000000"/>
                <w:sz w:val="20"/>
              </w:rPr>
              <w:t>
</w:t>
            </w:r>
            <w:r>
              <w:rPr>
                <w:rFonts w:ascii="Times New Roman"/>
                <w:b w:val="false"/>
                <w:i w:val="false"/>
                <w:color w:val="000000"/>
                <w:sz w:val="20"/>
              </w:rPr>
              <w:t>басшылыққа сапалы құжаттар дайындайды және енгізеді.;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өлшеулі уақыт жағдайында жұмыс жасай алады;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белгіленген мерзімдерді сақтайды; </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45"/>
          <w:p>
            <w:pPr>
              <w:spacing w:after="20"/>
              <w:ind w:left="20"/>
              <w:jc w:val="both"/>
            </w:pPr>
            <w:r>
              <w:rPr>
                <w:rFonts w:ascii="Times New Roman"/>
                <w:b w:val="false"/>
                <w:i w:val="false"/>
                <w:color w:val="000000"/>
                <w:sz w:val="20"/>
              </w:rPr>
              <w:t>
Тапсырмаларды жүйесіз орындайды;</w:t>
            </w:r>
          </w:p>
          <w:bookmarkEnd w:id="145"/>
          <w:p>
            <w:pPr>
              <w:spacing w:after="20"/>
              <w:ind w:left="20"/>
              <w:jc w:val="both"/>
            </w:pPr>
            <w:r>
              <w:rPr>
                <w:rFonts w:ascii="Times New Roman"/>
                <w:b w:val="false"/>
                <w:i w:val="false"/>
                <w:color w:val="000000"/>
                <w:sz w:val="20"/>
              </w:rPr>
              <w:t>
</w:t>
            </w:r>
            <w:r>
              <w:rPr>
                <w:rFonts w:ascii="Times New Roman"/>
                <w:b w:val="false"/>
                <w:i w:val="false"/>
                <w:color w:val="000000"/>
                <w:sz w:val="20"/>
              </w:rPr>
              <w:t>сапасыз құжаттар әзірлейді;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жедел жұмыс жасамайды;</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w:t>
            </w:r>
          </w:p>
          <w:p>
            <w:pPr>
              <w:spacing w:after="20"/>
              <w:ind w:left="20"/>
              <w:jc w:val="both"/>
            </w:pPr>
            <w:r>
              <w:rPr>
                <w:rFonts w:ascii="Times New Roman"/>
                <w:b w:val="false"/>
                <w:i w:val="false"/>
                <w:color w:val="000000"/>
                <w:sz w:val="20"/>
              </w:rPr>
              <w:t>
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xml:space="preserve">
әрқайсысының нәтижеге жетуге қосқан үлесін анықтайды.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қарым-қатынас орнатады;</w:t>
            </w:r>
          </w:p>
          <w:p>
            <w:pPr>
              <w:spacing w:after="20"/>
              <w:ind w:left="20"/>
              <w:jc w:val="both"/>
            </w:pPr>
            <w:r>
              <w:rPr>
                <w:rFonts w:ascii="Times New Roman"/>
                <w:b w:val="false"/>
                <w:i w:val="false"/>
                <w:color w:val="000000"/>
                <w:sz w:val="20"/>
              </w:rPr>
              <w:t>
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xml:space="preserve">
бағыныстағы тұлғалардың нәтижеге жетуге қосқан үлесін анықтамайды.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46"/>
          <w:p>
            <w:pPr>
              <w:spacing w:after="20"/>
              <w:ind w:left="20"/>
              <w:jc w:val="both"/>
            </w:pPr>
            <w:r>
              <w:rPr>
                <w:rFonts w:ascii="Times New Roman"/>
                <w:b w:val="false"/>
                <w:i w:val="false"/>
                <w:color w:val="000000"/>
                <w:sz w:val="20"/>
              </w:rPr>
              <w:t>
E-3; *</w:t>
            </w:r>
          </w:p>
          <w:bookmarkEnd w:id="146"/>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E-5.</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47"/>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bookmarkEnd w:id="14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мемлекеттік органдар мен ұжымдардың өкілдерімен және әріптестерімен қарым-қатынасты дамытады; </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48"/>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bookmarkEnd w:id="14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әртүрлі мемлекеттік органдар мен ұйымдардың өкілдерімен және әріптестерімен өзара әрекеттеспейді; </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ШЕШІМ ҚАБЫЛДАУ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алады; </w:t>
            </w:r>
          </w:p>
          <w:p>
            <w:pPr>
              <w:spacing w:after="20"/>
              <w:ind w:left="20"/>
              <w:jc w:val="both"/>
            </w:pPr>
            <w:r>
              <w:rPr>
                <w:rFonts w:ascii="Times New Roman"/>
                <w:b w:val="false"/>
                <w:i w:val="false"/>
                <w:color w:val="000000"/>
                <w:sz w:val="20"/>
              </w:rPr>
              <w:t xml:space="preserve">
шешім қабылдауда қажетті ақпараттарды жинауды ұйымдастырады; </w:t>
            </w:r>
          </w:p>
          <w:p>
            <w:pPr>
              <w:spacing w:after="20"/>
              <w:ind w:left="20"/>
              <w:jc w:val="both"/>
            </w:pPr>
            <w:r>
              <w:rPr>
                <w:rFonts w:ascii="Times New Roman"/>
                <w:b w:val="false"/>
                <w:i w:val="false"/>
                <w:color w:val="000000"/>
                <w:sz w:val="20"/>
              </w:rPr>
              <w:t>
шешім қабылдаудағы тәсілдерді ұжыммен талқылайды;</w:t>
            </w:r>
          </w:p>
          <w:p>
            <w:pPr>
              <w:spacing w:after="20"/>
              <w:ind w:left="20"/>
              <w:jc w:val="both"/>
            </w:pP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алмайды; </w:t>
            </w:r>
          </w:p>
          <w:p>
            <w:pPr>
              <w:spacing w:after="20"/>
              <w:ind w:left="20"/>
              <w:jc w:val="both"/>
            </w:pPr>
            <w:r>
              <w:rPr>
                <w:rFonts w:ascii="Times New Roman"/>
                <w:b w:val="false"/>
                <w:i w:val="false"/>
                <w:color w:val="000000"/>
                <w:sz w:val="20"/>
              </w:rPr>
              <w:t xml:space="preserve">
шешім қабылдауда қажетті ақпараттарды жинауды сирек ұйымдастырады; </w:t>
            </w:r>
          </w:p>
          <w:p>
            <w:pPr>
              <w:spacing w:after="20"/>
              <w:ind w:left="20"/>
              <w:jc w:val="both"/>
            </w:pPr>
            <w:r>
              <w:rPr>
                <w:rFonts w:ascii="Times New Roman"/>
                <w:b w:val="false"/>
                <w:i w:val="false"/>
                <w:color w:val="000000"/>
                <w:sz w:val="20"/>
              </w:rPr>
              <w:t xml:space="preserve">
шешім қабылдаудағы тәсілдерді ұжыммен талқылаудан бас тартады және басқалардың пікірін ескермейді; </w:t>
            </w:r>
          </w:p>
          <w:p>
            <w:pPr>
              <w:spacing w:after="20"/>
              <w:ind w:left="20"/>
              <w:jc w:val="both"/>
            </w:pP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49"/>
          <w:p>
            <w:pPr>
              <w:spacing w:after="20"/>
              <w:ind w:left="20"/>
              <w:jc w:val="both"/>
            </w:pPr>
            <w:r>
              <w:rPr>
                <w:rFonts w:ascii="Times New Roman"/>
                <w:b w:val="false"/>
                <w:i w:val="false"/>
                <w:color w:val="000000"/>
                <w:sz w:val="20"/>
              </w:rPr>
              <w:t>
E-3; *</w:t>
            </w:r>
          </w:p>
          <w:bookmarkEnd w:id="149"/>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E-5.</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50"/>
          <w:p>
            <w:pPr>
              <w:spacing w:after="20"/>
              <w:ind w:left="20"/>
              <w:jc w:val="both"/>
            </w:pPr>
            <w:r>
              <w:rPr>
                <w:rFonts w:ascii="Times New Roman"/>
                <w:b w:val="false"/>
                <w:i w:val="false"/>
                <w:color w:val="000000"/>
                <w:sz w:val="20"/>
              </w:rPr>
              <w:t xml:space="preserve">
Қажетті мәліметтерді таба алады; </w:t>
            </w:r>
          </w:p>
          <w:bookmarkEnd w:id="15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мүмкін болатын қауіптерді ескере отырып, мәселелерді шешудің бірнеше жолын ұсынады; </w:t>
            </w:r>
          </w:p>
          <w:p>
            <w:pPr>
              <w:spacing w:after="20"/>
              <w:ind w:left="20"/>
              <w:jc w:val="both"/>
            </w:pPr>
            <w:r>
              <w:rPr>
                <w:rFonts w:ascii="Times New Roman"/>
                <w:b w:val="false"/>
                <w:i w:val="false"/>
                <w:color w:val="000000"/>
                <w:sz w:val="20"/>
              </w:rPr>
              <w:t>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51"/>
          <w:p>
            <w:pPr>
              <w:spacing w:after="20"/>
              <w:ind w:left="20"/>
              <w:jc w:val="both"/>
            </w:pPr>
            <w:r>
              <w:rPr>
                <w:rFonts w:ascii="Times New Roman"/>
                <w:b w:val="false"/>
                <w:i w:val="false"/>
                <w:color w:val="000000"/>
                <w:sz w:val="20"/>
              </w:rPr>
              <w:t xml:space="preserve">
Қажетті мәліметтерді таба алмайды; </w:t>
            </w:r>
          </w:p>
          <w:bookmarkEnd w:id="15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мүмкін болатын қауіптерді ескермейді немесе мәселелерді шешудің альтернативасын ұсынбайды; </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52"/>
          <w:p>
            <w:pPr>
              <w:spacing w:after="20"/>
              <w:ind w:left="20"/>
              <w:jc w:val="both"/>
            </w:pPr>
            <w:r>
              <w:rPr>
                <w:rFonts w:ascii="Times New Roman"/>
                <w:b w:val="false"/>
                <w:i w:val="false"/>
                <w:color w:val="000000"/>
                <w:sz w:val="20"/>
              </w:rPr>
              <w:t>
ҚЫЗМЕТТІ ТҰТЫНУШЫҒА БАҒДАРЛАНУ</w:t>
            </w:r>
          </w:p>
          <w:bookmarkEnd w:id="15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ұйымдастырады және туындаған мәселелерді шешеді; </w:t>
            </w:r>
          </w:p>
          <w:p>
            <w:pPr>
              <w:spacing w:after="20"/>
              <w:ind w:left="20"/>
              <w:jc w:val="both"/>
            </w:pPr>
            <w:r>
              <w:rPr>
                <w:rFonts w:ascii="Times New Roman"/>
                <w:b w:val="false"/>
                <w:i w:val="false"/>
                <w:color w:val="000000"/>
                <w:sz w:val="20"/>
              </w:rPr>
              <w:t>
кері байланысты қамтамасыз ету мақсатында қанағаттанушылық дейгейін анықтауға жағдай жасайды;</w:t>
            </w:r>
          </w:p>
          <w:p>
            <w:pPr>
              <w:spacing w:after="20"/>
              <w:ind w:left="20"/>
              <w:jc w:val="both"/>
            </w:pPr>
            <w:r>
              <w:rPr>
                <w:rFonts w:ascii="Times New Roman"/>
                <w:b w:val="false"/>
                <w:i w:val="false"/>
                <w:color w:val="000000"/>
                <w:sz w:val="20"/>
              </w:rPr>
              <w:t>
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ұйымдастырмайды және туындаған мәселелерді шешпейді; </w:t>
            </w:r>
          </w:p>
          <w:p>
            <w:pPr>
              <w:spacing w:after="20"/>
              <w:ind w:left="20"/>
              <w:jc w:val="both"/>
            </w:pPr>
            <w:r>
              <w:rPr>
                <w:rFonts w:ascii="Times New Roman"/>
                <w:b w:val="false"/>
                <w:i w:val="false"/>
                <w:color w:val="000000"/>
                <w:sz w:val="20"/>
              </w:rPr>
              <w:t>
кері байланысты қамтамасыз ету мақсатында қанағаттанушылық дейгейін анықтауға жағдай жасамайды;</w:t>
            </w:r>
          </w:p>
          <w:p>
            <w:pPr>
              <w:spacing w:after="20"/>
              <w:ind w:left="20"/>
              <w:jc w:val="both"/>
            </w:pPr>
            <w:r>
              <w:rPr>
                <w:rFonts w:ascii="Times New Roman"/>
                <w:b w:val="false"/>
                <w:i w:val="false"/>
                <w:color w:val="000000"/>
                <w:sz w:val="20"/>
              </w:rPr>
              <w:t>
сапасыз қызмет көрсетуге жол береді, қызықпаушылық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53"/>
          <w:p>
            <w:pPr>
              <w:spacing w:after="20"/>
              <w:ind w:left="20"/>
              <w:jc w:val="both"/>
            </w:pPr>
            <w:r>
              <w:rPr>
                <w:rFonts w:ascii="Times New Roman"/>
                <w:b w:val="false"/>
                <w:i w:val="false"/>
                <w:color w:val="000000"/>
                <w:sz w:val="20"/>
              </w:rPr>
              <w:t>
E-3; *</w:t>
            </w:r>
          </w:p>
          <w:bookmarkEnd w:id="153"/>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E-5.</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54"/>
          <w:p>
            <w:pPr>
              <w:spacing w:after="20"/>
              <w:ind w:left="20"/>
              <w:jc w:val="both"/>
            </w:pPr>
            <w:r>
              <w:rPr>
                <w:rFonts w:ascii="Times New Roman"/>
                <w:b w:val="false"/>
                <w:i w:val="false"/>
                <w:color w:val="000000"/>
                <w:sz w:val="20"/>
              </w:rPr>
              <w:t xml:space="preserve">
Сыпайы және тілектестікпен қызмет көрсетеді; </w:t>
            </w:r>
          </w:p>
          <w:bookmarkEnd w:id="154"/>
          <w:p>
            <w:pPr>
              <w:spacing w:after="20"/>
              <w:ind w:left="20"/>
              <w:jc w:val="both"/>
            </w:pPr>
            <w:r>
              <w:rPr>
                <w:rFonts w:ascii="Times New Roman"/>
                <w:b w:val="false"/>
                <w:i w:val="false"/>
                <w:color w:val="000000"/>
                <w:sz w:val="20"/>
              </w:rPr>
              <w:t>
</w:t>
            </w:r>
            <w:r>
              <w:rPr>
                <w:rFonts w:ascii="Times New Roman"/>
                <w:b w:val="false"/>
                <w:i w:val="false"/>
                <w:color w:val="000000"/>
                <w:sz w:val="20"/>
              </w:rPr>
              <w:t>қызмет көрсетуге қанағаттанушылық деңгейін талдайды және оларды жетілдірудің жөнінде ұсыныстар енгізеді;</w:t>
            </w:r>
          </w:p>
          <w:p>
            <w:pPr>
              <w:spacing w:after="20"/>
              <w:ind w:left="20"/>
              <w:jc w:val="both"/>
            </w:pPr>
            <w:r>
              <w:rPr>
                <w:rFonts w:ascii="Times New Roman"/>
                <w:b w:val="false"/>
                <w:i w:val="false"/>
                <w:color w:val="000000"/>
                <w:sz w:val="20"/>
              </w:rPr>
              <w:t>
қызмет көрсету сапасын жақсарту бойынша ұсыныс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55"/>
          <w:p>
            <w:pPr>
              <w:spacing w:after="20"/>
              <w:ind w:left="20"/>
              <w:jc w:val="both"/>
            </w:pPr>
            <w:r>
              <w:rPr>
                <w:rFonts w:ascii="Times New Roman"/>
                <w:b w:val="false"/>
                <w:i w:val="false"/>
                <w:color w:val="000000"/>
                <w:sz w:val="20"/>
              </w:rPr>
              <w:t>
Қызмет алушыға дөрекілік және немқұрайлылық білдіреді;</w:t>
            </w:r>
          </w:p>
          <w:bookmarkEnd w:id="155"/>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тұтынушының сұрақтары мен мәселелеріне мән бермейді;</w:t>
            </w:r>
          </w:p>
          <w:p>
            <w:pPr>
              <w:spacing w:after="20"/>
              <w:ind w:left="20"/>
              <w:jc w:val="both"/>
            </w:pPr>
            <w:r>
              <w:rPr>
                <w:rFonts w:ascii="Times New Roman"/>
                <w:b w:val="false"/>
                <w:i w:val="false"/>
                <w:color w:val="000000"/>
                <w:sz w:val="20"/>
              </w:rPr>
              <w:t>
қызмет көрсету сапасын жақсарту бойынша белсенділік танытпайды.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56"/>
          <w:p>
            <w:pPr>
              <w:spacing w:after="20"/>
              <w:ind w:left="20"/>
              <w:jc w:val="both"/>
            </w:pPr>
            <w:r>
              <w:rPr>
                <w:rFonts w:ascii="Times New Roman"/>
                <w:b w:val="false"/>
                <w:i w:val="false"/>
                <w:color w:val="000000"/>
                <w:sz w:val="20"/>
              </w:rPr>
              <w:t>
ҚЫЗМЕТТІ ТҰТЫНУШЫҒА АҚПАРАТТАНДЫРУ</w:t>
            </w:r>
          </w:p>
          <w:bookmarkEnd w:id="15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w:t>
            </w:r>
          </w:p>
          <w:p>
            <w:pPr>
              <w:spacing w:after="20"/>
              <w:ind w:left="20"/>
              <w:jc w:val="both"/>
            </w:pPr>
            <w:r>
              <w:rPr>
                <w:rFonts w:ascii="Times New Roman"/>
                <w:b w:val="false"/>
                <w:i w:val="false"/>
                <w:color w:val="000000"/>
                <w:sz w:val="20"/>
              </w:rPr>
              <w:t>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w:t>
            </w:r>
          </w:p>
          <w:p>
            <w:pPr>
              <w:spacing w:after="20"/>
              <w:ind w:left="20"/>
              <w:jc w:val="both"/>
            </w:pPr>
            <w:r>
              <w:rPr>
                <w:rFonts w:ascii="Times New Roman"/>
                <w:b w:val="false"/>
                <w:i w:val="false"/>
                <w:color w:val="000000"/>
                <w:sz w:val="20"/>
              </w:rPr>
              <w:t>
тұтынушыға ақпараттарды құрметпен және игілікпен жеткізеді;</w:t>
            </w:r>
          </w:p>
          <w:p>
            <w:pPr>
              <w:spacing w:after="20"/>
              <w:ind w:left="20"/>
              <w:jc w:val="both"/>
            </w:pPr>
            <w:r>
              <w:rPr>
                <w:rFonts w:ascii="Times New Roman"/>
                <w:b w:val="false"/>
                <w:i w:val="false"/>
                <w:color w:val="000000"/>
                <w:sz w:val="20"/>
              </w:rPr>
              <w:t>
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w:t>
            </w:r>
          </w:p>
          <w:p>
            <w:pPr>
              <w:spacing w:after="20"/>
              <w:ind w:left="20"/>
              <w:jc w:val="both"/>
            </w:pPr>
            <w:r>
              <w:rPr>
                <w:rFonts w:ascii="Times New Roman"/>
                <w:b w:val="false"/>
                <w:i w:val="false"/>
                <w:color w:val="000000"/>
                <w:sz w:val="20"/>
              </w:rPr>
              <w:t>
тұтынушыға ақпараттарды жеткізбейді немесе немқұрайлы және жақтырмай жеткізеді;</w:t>
            </w:r>
          </w:p>
          <w:p>
            <w:pPr>
              <w:spacing w:after="20"/>
              <w:ind w:left="20"/>
              <w:jc w:val="both"/>
            </w:pPr>
            <w:r>
              <w:rPr>
                <w:rFonts w:ascii="Times New Roman"/>
                <w:b w:val="false"/>
                <w:i w:val="false"/>
                <w:color w:val="000000"/>
                <w:sz w:val="20"/>
              </w:rPr>
              <w:t>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57"/>
          <w:p>
            <w:pPr>
              <w:spacing w:after="20"/>
              <w:ind w:left="20"/>
              <w:jc w:val="both"/>
            </w:pPr>
            <w:r>
              <w:rPr>
                <w:rFonts w:ascii="Times New Roman"/>
                <w:b w:val="false"/>
                <w:i w:val="false"/>
                <w:color w:val="000000"/>
                <w:sz w:val="20"/>
              </w:rPr>
              <w:t>
E-3; *</w:t>
            </w:r>
          </w:p>
          <w:bookmarkEnd w:id="157"/>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E-5.</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58"/>
          <w:p>
            <w:pPr>
              <w:spacing w:after="20"/>
              <w:ind w:left="20"/>
              <w:jc w:val="both"/>
            </w:pPr>
            <w:r>
              <w:rPr>
                <w:rFonts w:ascii="Times New Roman"/>
                <w:b w:val="false"/>
                <w:i w:val="false"/>
                <w:color w:val="000000"/>
                <w:sz w:val="20"/>
              </w:rPr>
              <w:t>
Қызмет алушыларды ақпараттандырудың тиімді тәсілдерін қолданады;</w:t>
            </w:r>
          </w:p>
          <w:bookmarkEnd w:id="158"/>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59"/>
          <w:p>
            <w:pPr>
              <w:spacing w:after="20"/>
              <w:ind w:left="20"/>
              <w:jc w:val="both"/>
            </w:pPr>
            <w:r>
              <w:rPr>
                <w:rFonts w:ascii="Times New Roman"/>
                <w:b w:val="false"/>
                <w:i w:val="false"/>
                <w:color w:val="000000"/>
                <w:sz w:val="20"/>
              </w:rPr>
              <w:t>
Қызмет алушыларды ақпараттандырудың тиімсіз тәсілдерін қолданады;</w:t>
            </w:r>
          </w:p>
          <w:bookmarkEnd w:id="159"/>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ақпаратты ауызша және жазбаша түрде жеткізбейді немесе түсініксіз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60"/>
          <w:p>
            <w:pPr>
              <w:spacing w:after="20"/>
              <w:ind w:left="20"/>
              <w:jc w:val="both"/>
            </w:pPr>
            <w:r>
              <w:rPr>
                <w:rFonts w:ascii="Times New Roman"/>
                <w:b w:val="false"/>
                <w:i w:val="false"/>
                <w:color w:val="000000"/>
                <w:sz w:val="20"/>
              </w:rPr>
              <w:t xml:space="preserve">
ЖЕДЕЛДІЛІК </w:t>
            </w:r>
          </w:p>
          <w:bookmarkEnd w:id="16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p>
            <w:pPr>
              <w:spacing w:after="20"/>
              <w:ind w:left="20"/>
              <w:jc w:val="both"/>
            </w:pP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xml:space="preserve">
болып жатқан және күтілмеген өзгерістер кезінде өзін-өзі бақыламайды.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61"/>
          <w:p>
            <w:pPr>
              <w:spacing w:after="20"/>
              <w:ind w:left="20"/>
              <w:jc w:val="both"/>
            </w:pPr>
            <w:r>
              <w:rPr>
                <w:rFonts w:ascii="Times New Roman"/>
                <w:b w:val="false"/>
                <w:i w:val="false"/>
                <w:color w:val="000000"/>
                <w:sz w:val="20"/>
              </w:rPr>
              <w:t>
E-3; *</w:t>
            </w:r>
          </w:p>
          <w:bookmarkEnd w:id="161"/>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E-5.</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62"/>
          <w:p>
            <w:pPr>
              <w:spacing w:after="20"/>
              <w:ind w:left="20"/>
              <w:jc w:val="both"/>
            </w:pPr>
            <w:r>
              <w:rPr>
                <w:rFonts w:ascii="Times New Roman"/>
                <w:b w:val="false"/>
                <w:i w:val="false"/>
                <w:color w:val="000000"/>
                <w:sz w:val="20"/>
              </w:rPr>
              <w:t>
Жұмысты жақсарту жөнінде ұсыныстар енгізеді;</w:t>
            </w:r>
          </w:p>
          <w:bookmarkEnd w:id="16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оларды енгізудің жаңа бағыттары мен әдістерін үйренеді;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өзгеріс жағдайларында өзін -өзі бақылайды; </w:t>
            </w:r>
          </w:p>
          <w:p>
            <w:pPr>
              <w:spacing w:after="20"/>
              <w:ind w:left="20"/>
              <w:jc w:val="both"/>
            </w:pPr>
            <w:r>
              <w:rPr>
                <w:rFonts w:ascii="Times New Roman"/>
                <w:b w:val="false"/>
                <w:i w:val="false"/>
                <w:color w:val="000000"/>
                <w:sz w:val="20"/>
              </w:rPr>
              <w:t xml:space="preserve">
өзгеріс жағдайларында тез бейімделеді.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63"/>
          <w:p>
            <w:pPr>
              <w:spacing w:after="20"/>
              <w:ind w:left="20"/>
              <w:jc w:val="both"/>
            </w:pPr>
            <w:r>
              <w:rPr>
                <w:rFonts w:ascii="Times New Roman"/>
                <w:b w:val="false"/>
                <w:i w:val="false"/>
                <w:color w:val="000000"/>
                <w:sz w:val="20"/>
              </w:rPr>
              <w:t>
Жұмыстың қолданыстағы рәсімдері мен әдістерін ұстанады;</w:t>
            </w:r>
          </w:p>
          <w:bookmarkEnd w:id="163"/>
          <w:p>
            <w:pPr>
              <w:spacing w:after="20"/>
              <w:ind w:left="20"/>
              <w:jc w:val="both"/>
            </w:pPr>
            <w:r>
              <w:rPr>
                <w:rFonts w:ascii="Times New Roman"/>
                <w:b w:val="false"/>
                <w:i w:val="false"/>
                <w:color w:val="000000"/>
                <w:sz w:val="20"/>
              </w:rPr>
              <w:t>
</w:t>
            </w:r>
            <w:r>
              <w:rPr>
                <w:rFonts w:ascii="Times New Roman"/>
                <w:b w:val="false"/>
                <w:i w:val="false"/>
                <w:color w:val="000000"/>
                <w:sz w:val="20"/>
              </w:rPr>
              <w:t>жаңа бағыттар мен әдістерді зерттеп оларды енгізбейді;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64"/>
          <w:p>
            <w:pPr>
              <w:spacing w:after="20"/>
              <w:ind w:left="20"/>
              <w:jc w:val="both"/>
            </w:pPr>
            <w:r>
              <w:rPr>
                <w:rFonts w:ascii="Times New Roman"/>
                <w:b w:val="false"/>
                <w:i w:val="false"/>
                <w:color w:val="000000"/>
                <w:sz w:val="20"/>
              </w:rPr>
              <w:t>
ӨЗДІГІНЕН ДАМУ</w:t>
            </w:r>
          </w:p>
          <w:bookmarkEnd w:id="16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 жоғарылату бойынша іс-шаралар ұсынады; </w:t>
            </w:r>
          </w:p>
          <w:p>
            <w:pPr>
              <w:spacing w:after="20"/>
              <w:ind w:left="20"/>
              <w:jc w:val="both"/>
            </w:pPr>
            <w:r>
              <w:rPr>
                <w:rFonts w:ascii="Times New Roman"/>
                <w:b w:val="false"/>
                <w:i w:val="false"/>
                <w:color w:val="000000"/>
                <w:sz w:val="20"/>
              </w:rPr>
              <w:t xml:space="preserve">
мақсатқа жету үшін өзінің құзыреттерін дамытады және оларды бағыныстыларда дамыту үшін шаралар қабылдайды; </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деңгейінің жоғарылауына қызығушылық танытпайды; </w:t>
            </w:r>
          </w:p>
          <w:p>
            <w:pPr>
              <w:spacing w:after="20"/>
              <w:ind w:left="20"/>
              <w:jc w:val="both"/>
            </w:pPr>
            <w:r>
              <w:rPr>
                <w:rFonts w:ascii="Times New Roman"/>
                <w:b w:val="false"/>
                <w:i w:val="false"/>
                <w:color w:val="000000"/>
                <w:sz w:val="20"/>
              </w:rPr>
              <w:t xml:space="preserve">
мақсатқа жету үшін өзінің және бағыныстыларының құзыреттерін дамытпайды; </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65"/>
          <w:p>
            <w:pPr>
              <w:spacing w:after="20"/>
              <w:ind w:left="20"/>
              <w:jc w:val="both"/>
            </w:pPr>
            <w:r>
              <w:rPr>
                <w:rFonts w:ascii="Times New Roman"/>
                <w:b w:val="false"/>
                <w:i w:val="false"/>
                <w:color w:val="000000"/>
                <w:sz w:val="20"/>
              </w:rPr>
              <w:t>
E-3; *</w:t>
            </w:r>
          </w:p>
          <w:bookmarkEnd w:id="165"/>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E-5.</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66"/>
          <w:p>
            <w:pPr>
              <w:spacing w:after="20"/>
              <w:ind w:left="20"/>
              <w:jc w:val="both"/>
            </w:pPr>
            <w:r>
              <w:rPr>
                <w:rFonts w:ascii="Times New Roman"/>
                <w:b w:val="false"/>
                <w:i w:val="false"/>
                <w:color w:val="000000"/>
                <w:sz w:val="20"/>
              </w:rPr>
              <w:t>
Жаңа білімдер мен технологияларға қызығушылық танытады;</w:t>
            </w:r>
          </w:p>
          <w:bookmarkEnd w:id="166"/>
          <w:p>
            <w:pPr>
              <w:spacing w:after="20"/>
              <w:ind w:left="20"/>
              <w:jc w:val="both"/>
            </w:pPr>
            <w:r>
              <w:rPr>
                <w:rFonts w:ascii="Times New Roman"/>
                <w:b w:val="false"/>
                <w:i w:val="false"/>
                <w:color w:val="000000"/>
                <w:sz w:val="20"/>
              </w:rPr>
              <w:t>
</w:t>
            </w:r>
            <w:r>
              <w:rPr>
                <w:rFonts w:ascii="Times New Roman"/>
                <w:b w:val="false"/>
                <w:i w:val="false"/>
                <w:color w:val="000000"/>
                <w:sz w:val="20"/>
              </w:rPr>
              <w:t>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67"/>
          <w:p>
            <w:pPr>
              <w:spacing w:after="20"/>
              <w:ind w:left="20"/>
              <w:jc w:val="both"/>
            </w:pPr>
            <w:r>
              <w:rPr>
                <w:rFonts w:ascii="Times New Roman"/>
                <w:b w:val="false"/>
                <w:i w:val="false"/>
                <w:color w:val="000000"/>
                <w:sz w:val="20"/>
              </w:rPr>
              <w:t>
Жаңа білімдер мен технологияларға қызығушылық танытпайды;</w:t>
            </w:r>
          </w:p>
          <w:bookmarkEnd w:id="167"/>
          <w:p>
            <w:pPr>
              <w:spacing w:after="20"/>
              <w:ind w:left="20"/>
              <w:jc w:val="both"/>
            </w:pPr>
            <w:r>
              <w:rPr>
                <w:rFonts w:ascii="Times New Roman"/>
                <w:b w:val="false"/>
                <w:i w:val="false"/>
                <w:color w:val="000000"/>
                <w:sz w:val="20"/>
              </w:rPr>
              <w:t>
</w:t>
            </w:r>
            <w:r>
              <w:rPr>
                <w:rFonts w:ascii="Times New Roman"/>
                <w:b w:val="false"/>
                <w:i w:val="false"/>
                <w:color w:val="000000"/>
                <w:sz w:val="20"/>
              </w:rPr>
              <w:t>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p>
            <w:pPr>
              <w:spacing w:after="20"/>
              <w:ind w:left="20"/>
              <w:jc w:val="both"/>
            </w:pPr>
            <w:r>
              <w:rPr>
                <w:rFonts w:ascii="Times New Roman"/>
                <w:b w:val="false"/>
                <w:i w:val="false"/>
                <w:color w:val="000000"/>
                <w:sz w:val="20"/>
              </w:rPr>
              <w:t>
ұжымның мүддесін өз мүддесінен жоғары қояды;</w:t>
            </w:r>
          </w:p>
          <w:p>
            <w:pPr>
              <w:spacing w:after="20"/>
              <w:ind w:left="20"/>
              <w:jc w:val="both"/>
            </w:pPr>
            <w:r>
              <w:rPr>
                <w:rFonts w:ascii="Times New Roman"/>
                <w:b w:val="false"/>
                <w:i w:val="false"/>
                <w:color w:val="000000"/>
                <w:sz w:val="20"/>
              </w:rPr>
              <w:t xml:space="preserve">
жұмыста табандылық танытады; </w:t>
            </w:r>
          </w:p>
          <w:p>
            <w:pPr>
              <w:spacing w:after="20"/>
              <w:ind w:left="20"/>
              <w:jc w:val="both"/>
            </w:pPr>
            <w:r>
              <w:rPr>
                <w:rFonts w:ascii="Times New Roman"/>
                <w:b w:val="false"/>
                <w:i w:val="false"/>
                <w:color w:val="000000"/>
                <w:sz w:val="20"/>
              </w:rPr>
              <w:t>
ұжымдағы сыйластық пен сенім ахуалын қалыптастырады;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
өз мүддесін ұжым мүддесінен жоғары қояды;</w:t>
            </w:r>
          </w:p>
          <w:p>
            <w:pPr>
              <w:spacing w:after="20"/>
              <w:ind w:left="20"/>
              <w:jc w:val="both"/>
            </w:pPr>
            <w:r>
              <w:rPr>
                <w:rFonts w:ascii="Times New Roman"/>
                <w:b w:val="false"/>
                <w:i w:val="false"/>
                <w:color w:val="000000"/>
                <w:sz w:val="20"/>
              </w:rPr>
              <w:t xml:space="preserve">
жұмыста табандылық танытпайды; </w:t>
            </w:r>
          </w:p>
          <w:p>
            <w:pPr>
              <w:spacing w:after="20"/>
              <w:ind w:left="20"/>
              <w:jc w:val="both"/>
            </w:pPr>
            <w:r>
              <w:rPr>
                <w:rFonts w:ascii="Times New Roman"/>
                <w:b w:val="false"/>
                <w:i w:val="false"/>
                <w:color w:val="000000"/>
                <w:sz w:val="20"/>
              </w:rPr>
              <w:t>
ұжымдағы сыйластық пен сенім ахуалын қалыптастырмайды;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68"/>
          <w:p>
            <w:pPr>
              <w:spacing w:after="20"/>
              <w:ind w:left="20"/>
              <w:jc w:val="both"/>
            </w:pPr>
            <w:r>
              <w:rPr>
                <w:rFonts w:ascii="Times New Roman"/>
                <w:b w:val="false"/>
                <w:i w:val="false"/>
                <w:color w:val="000000"/>
                <w:sz w:val="20"/>
              </w:rPr>
              <w:t>
E-3; *</w:t>
            </w:r>
          </w:p>
          <w:bookmarkEnd w:id="168"/>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E-5.</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69"/>
          <w:p>
            <w:pPr>
              <w:spacing w:after="20"/>
              <w:ind w:left="20"/>
              <w:jc w:val="both"/>
            </w:pPr>
            <w:r>
              <w:rPr>
                <w:rFonts w:ascii="Times New Roman"/>
                <w:b w:val="false"/>
                <w:i w:val="false"/>
                <w:color w:val="000000"/>
                <w:sz w:val="20"/>
              </w:rPr>
              <w:t>
Белгіленген әдептілік нормалары мен стандарттарына сүйенеді;</w:t>
            </w:r>
          </w:p>
          <w:bookmarkEnd w:id="16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өзінің жұмысын адал орындайды; </w:t>
            </w:r>
          </w:p>
          <w:p>
            <w:pPr>
              <w:spacing w:after="20"/>
              <w:ind w:left="20"/>
              <w:jc w:val="both"/>
            </w:pPr>
            <w:r>
              <w:rPr>
                <w:rFonts w:ascii="Times New Roman"/>
                <w:b w:val="false"/>
                <w:i w:val="false"/>
                <w:color w:val="000000"/>
                <w:sz w:val="20"/>
              </w:rPr>
              <w:t xml:space="preserve">
өзін адал, қарапайым, әділ ұстайды, басқаларға сыпайылық және биязылық танытады.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70"/>
          <w:p>
            <w:pPr>
              <w:spacing w:after="20"/>
              <w:ind w:left="20"/>
              <w:jc w:val="both"/>
            </w:pPr>
            <w:r>
              <w:rPr>
                <w:rFonts w:ascii="Times New Roman"/>
                <w:b w:val="false"/>
                <w:i w:val="false"/>
                <w:color w:val="000000"/>
                <w:sz w:val="20"/>
              </w:rPr>
              <w:t xml:space="preserve">
Белгіленген әдептілік нормалары мен стандарттарына сай келмейтін мінез-құлықтар танытады; </w:t>
            </w:r>
          </w:p>
          <w:bookmarkEnd w:id="17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өзінің жұмысын орындау барысында немқұрайлылық білдіреді; </w:t>
            </w: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71"/>
          <w:p>
            <w:pPr>
              <w:spacing w:after="20"/>
              <w:ind w:left="20"/>
              <w:jc w:val="both"/>
            </w:pPr>
            <w:r>
              <w:rPr>
                <w:rFonts w:ascii="Times New Roman"/>
                <w:b w:val="false"/>
                <w:i w:val="false"/>
                <w:color w:val="000000"/>
                <w:sz w:val="20"/>
              </w:rPr>
              <w:t>
E-3; *</w:t>
            </w:r>
          </w:p>
          <w:bookmarkEnd w:id="171"/>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72"/>
          <w:p>
            <w:pPr>
              <w:spacing w:after="20"/>
              <w:ind w:left="20"/>
              <w:jc w:val="both"/>
            </w:pPr>
            <w:r>
              <w:rPr>
                <w:rFonts w:ascii="Times New Roman"/>
                <w:b w:val="false"/>
                <w:i w:val="false"/>
                <w:color w:val="000000"/>
                <w:sz w:val="20"/>
              </w:rPr>
              <w:t>
E-3; *</w:t>
            </w:r>
          </w:p>
          <w:bookmarkEnd w:id="172"/>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E-5.</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73"/>
          <w:p>
            <w:pPr>
              <w:spacing w:after="20"/>
              <w:ind w:left="20"/>
              <w:jc w:val="both"/>
            </w:pPr>
            <w:r>
              <w:rPr>
                <w:rFonts w:ascii="Times New Roman"/>
                <w:b w:val="false"/>
                <w:i w:val="false"/>
                <w:color w:val="000000"/>
                <w:sz w:val="20"/>
              </w:rPr>
              <w:t>
E-3; *</w:t>
            </w:r>
          </w:p>
          <w:bookmarkEnd w:id="173"/>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Шет аудандық </w:t>
            </w:r>
            <w:r>
              <w:br/>
            </w:r>
            <w:r>
              <w:rPr>
                <w:rFonts w:ascii="Times New Roman"/>
                <w:b w:val="false"/>
                <w:i w:val="false"/>
                <w:color w:val="000000"/>
                <w:sz w:val="20"/>
              </w:rPr>
              <w:t>мәслихаты аппаратының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Лауазымды тұлға </w:t>
            </w:r>
            <w:r>
              <w:br/>
            </w:r>
            <w:r>
              <w:rPr>
                <w:rFonts w:ascii="Times New Roman"/>
                <w:b w:val="false"/>
                <w:i w:val="false"/>
                <w:color w:val="000000"/>
                <w:sz w:val="20"/>
              </w:rPr>
              <w:t>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w:t>
            </w:r>
            <w:r>
              <w:br/>
            </w:r>
            <w:r>
              <w:rPr>
                <w:rFonts w:ascii="Times New Roman"/>
                <w:b w:val="false"/>
                <w:i w:val="false"/>
                <w:color w:val="000000"/>
                <w:sz w:val="20"/>
              </w:rPr>
              <w:t>қолы ____________________</w:t>
            </w:r>
          </w:p>
        </w:tc>
      </w:tr>
    </w:tbl>
    <w:bookmarkStart w:name="z245" w:id="174"/>
    <w:p>
      <w:pPr>
        <w:spacing w:after="0"/>
        <w:ind w:left="0"/>
        <w:jc w:val="left"/>
      </w:pPr>
      <w:r>
        <w:rPr>
          <w:rFonts w:ascii="Times New Roman"/>
          <w:b/>
          <w:i w:val="false"/>
          <w:color w:val="000000"/>
        </w:rPr>
        <w:t xml:space="preserve"> Бағалау жөніндегі комиссия отырысының хаттамасы</w:t>
      </w:r>
    </w:p>
    <w:bookmarkEnd w:id="174"/>
    <w:bookmarkStart w:name="z246" w:id="175"/>
    <w:p>
      <w:pPr>
        <w:spacing w:after="0"/>
        <w:ind w:left="0"/>
        <w:jc w:val="both"/>
      </w:pPr>
      <w:r>
        <w:rPr>
          <w:rFonts w:ascii="Times New Roman"/>
          <w:b w:val="false"/>
          <w:i w:val="false"/>
          <w:color w:val="000000"/>
          <w:sz w:val="28"/>
        </w:rPr>
        <w:t>
      ____________________________________________________________________</w:t>
      </w:r>
    </w:p>
    <w:bookmarkEnd w:id="175"/>
    <w:bookmarkStart w:name="z247" w:id="176"/>
    <w:p>
      <w:pPr>
        <w:spacing w:after="0"/>
        <w:ind w:left="0"/>
        <w:jc w:val="both"/>
      </w:pPr>
      <w:r>
        <w:rPr>
          <w:rFonts w:ascii="Times New Roman"/>
          <w:b w:val="false"/>
          <w:i w:val="false"/>
          <w:color w:val="000000"/>
          <w:sz w:val="28"/>
        </w:rPr>
        <w:t>
      (мемлекеттік органның атауы)</w:t>
      </w:r>
    </w:p>
    <w:bookmarkEnd w:id="176"/>
    <w:bookmarkStart w:name="z248" w:id="177"/>
    <w:p>
      <w:pPr>
        <w:spacing w:after="0"/>
        <w:ind w:left="0"/>
        <w:jc w:val="both"/>
      </w:pPr>
      <w:r>
        <w:rPr>
          <w:rFonts w:ascii="Times New Roman"/>
          <w:b w:val="false"/>
          <w:i w:val="false"/>
          <w:color w:val="000000"/>
          <w:sz w:val="28"/>
        </w:rPr>
        <w:t>
      ____________________________________________________________________</w:t>
      </w:r>
    </w:p>
    <w:bookmarkEnd w:id="177"/>
    <w:bookmarkStart w:name="z249" w:id="178"/>
    <w:p>
      <w:pPr>
        <w:spacing w:after="0"/>
        <w:ind w:left="0"/>
        <w:jc w:val="both"/>
      </w:pPr>
      <w:r>
        <w:rPr>
          <w:rFonts w:ascii="Times New Roman"/>
          <w:b w:val="false"/>
          <w:i w:val="false"/>
          <w:color w:val="000000"/>
          <w:sz w:val="28"/>
        </w:rPr>
        <w:t>
      (бағалау мерзімі жыл)</w:t>
      </w:r>
    </w:p>
    <w:bookmarkEnd w:id="178"/>
    <w:bookmarkStart w:name="z250" w:id="179"/>
    <w:p>
      <w:pPr>
        <w:spacing w:after="0"/>
        <w:ind w:left="0"/>
        <w:jc w:val="both"/>
      </w:pPr>
      <w:r>
        <w:rPr>
          <w:rFonts w:ascii="Times New Roman"/>
          <w:b w:val="false"/>
          <w:i w:val="false"/>
          <w:color w:val="000000"/>
          <w:sz w:val="28"/>
        </w:rPr>
        <w:t>
      Бағалау нәтижелері</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180"/>
          <w:p>
            <w:pPr>
              <w:spacing w:after="20"/>
              <w:ind w:left="20"/>
              <w:jc w:val="both"/>
            </w:pPr>
            <w:r>
              <w:rPr>
                <w:rFonts w:ascii="Times New Roman"/>
                <w:b w:val="false"/>
                <w:i w:val="false"/>
                <w:color w:val="000000"/>
                <w:sz w:val="20"/>
              </w:rPr>
              <w:t>
№ р/с</w:t>
            </w:r>
          </w:p>
          <w:bookmarkEnd w:id="18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181"/>
          <w:p>
            <w:pPr>
              <w:spacing w:after="20"/>
              <w:ind w:left="20"/>
              <w:jc w:val="both"/>
            </w:pPr>
            <w:r>
              <w:rPr>
                <w:rFonts w:ascii="Times New Roman"/>
                <w:b w:val="false"/>
                <w:i w:val="false"/>
                <w:color w:val="000000"/>
                <w:sz w:val="20"/>
              </w:rPr>
              <w:t>
1.</w:t>
            </w:r>
          </w:p>
          <w:bookmarkEnd w:id="18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182"/>
          <w:p>
            <w:pPr>
              <w:spacing w:after="20"/>
              <w:ind w:left="20"/>
              <w:jc w:val="both"/>
            </w:pPr>
            <w:r>
              <w:rPr>
                <w:rFonts w:ascii="Times New Roman"/>
                <w:b w:val="false"/>
                <w:i w:val="false"/>
                <w:color w:val="000000"/>
                <w:sz w:val="20"/>
              </w:rPr>
              <w:t>
2.</w:t>
            </w:r>
          </w:p>
          <w:bookmarkEnd w:id="18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183"/>
          <w:p>
            <w:pPr>
              <w:spacing w:after="20"/>
              <w:ind w:left="20"/>
              <w:jc w:val="both"/>
            </w:pPr>
            <w:r>
              <w:rPr>
                <w:rFonts w:ascii="Times New Roman"/>
                <w:b w:val="false"/>
                <w:i w:val="false"/>
                <w:color w:val="000000"/>
                <w:sz w:val="20"/>
              </w:rPr>
              <w:t>
...</w:t>
            </w:r>
          </w:p>
          <w:bookmarkEnd w:id="18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5" w:id="184"/>
    <w:p>
      <w:pPr>
        <w:spacing w:after="0"/>
        <w:ind w:left="0"/>
        <w:jc w:val="both"/>
      </w:pPr>
      <w:r>
        <w:rPr>
          <w:rFonts w:ascii="Times New Roman"/>
          <w:b w:val="false"/>
          <w:i w:val="false"/>
          <w:color w:val="000000"/>
          <w:sz w:val="28"/>
        </w:rPr>
        <w:t>
      Комиссия қорытындысы:</w:t>
      </w:r>
    </w:p>
    <w:bookmarkEnd w:id="184"/>
    <w:bookmarkStart w:name="z256" w:id="185"/>
    <w:p>
      <w:pPr>
        <w:spacing w:after="0"/>
        <w:ind w:left="0"/>
        <w:jc w:val="both"/>
      </w:pPr>
      <w:r>
        <w:rPr>
          <w:rFonts w:ascii="Times New Roman"/>
          <w:b w:val="false"/>
          <w:i w:val="false"/>
          <w:color w:val="000000"/>
          <w:sz w:val="28"/>
        </w:rPr>
        <w:t>
      ____________________________________________________________________</w:t>
      </w:r>
    </w:p>
    <w:bookmarkEnd w:id="185"/>
    <w:bookmarkStart w:name="z257" w:id="186"/>
    <w:p>
      <w:pPr>
        <w:spacing w:after="0"/>
        <w:ind w:left="0"/>
        <w:jc w:val="both"/>
      </w:pPr>
      <w:r>
        <w:rPr>
          <w:rFonts w:ascii="Times New Roman"/>
          <w:b w:val="false"/>
          <w:i w:val="false"/>
          <w:color w:val="000000"/>
          <w:sz w:val="28"/>
        </w:rPr>
        <w:t>
      Тексерілді:</w:t>
      </w:r>
    </w:p>
    <w:bookmarkEnd w:id="186"/>
    <w:bookmarkStart w:name="z258" w:id="187"/>
    <w:p>
      <w:pPr>
        <w:spacing w:after="0"/>
        <w:ind w:left="0"/>
        <w:jc w:val="both"/>
      </w:pPr>
      <w:r>
        <w:rPr>
          <w:rFonts w:ascii="Times New Roman"/>
          <w:b w:val="false"/>
          <w:i w:val="false"/>
          <w:color w:val="000000"/>
          <w:sz w:val="28"/>
        </w:rPr>
        <w:t>
      Комиссияның хатшысы: ___________________________ Күні: _____________</w:t>
      </w:r>
    </w:p>
    <w:bookmarkEnd w:id="187"/>
    <w:bookmarkStart w:name="z259" w:id="188"/>
    <w:p>
      <w:pPr>
        <w:spacing w:after="0"/>
        <w:ind w:left="0"/>
        <w:jc w:val="both"/>
      </w:pPr>
      <w:r>
        <w:rPr>
          <w:rFonts w:ascii="Times New Roman"/>
          <w:b w:val="false"/>
          <w:i w:val="false"/>
          <w:color w:val="000000"/>
          <w:sz w:val="28"/>
        </w:rPr>
        <w:t>
      (тегі, аты-жөні, қолы)</w:t>
      </w:r>
    </w:p>
    <w:bookmarkEnd w:id="188"/>
    <w:bookmarkStart w:name="z260" w:id="189"/>
    <w:p>
      <w:pPr>
        <w:spacing w:after="0"/>
        <w:ind w:left="0"/>
        <w:jc w:val="both"/>
      </w:pPr>
      <w:r>
        <w:rPr>
          <w:rFonts w:ascii="Times New Roman"/>
          <w:b w:val="false"/>
          <w:i w:val="false"/>
          <w:color w:val="000000"/>
          <w:sz w:val="28"/>
        </w:rPr>
        <w:t>
      Комиссияның төрағасы: ____________________________ Күні: ____________</w:t>
      </w:r>
    </w:p>
    <w:bookmarkEnd w:id="189"/>
    <w:bookmarkStart w:name="z261" w:id="190"/>
    <w:p>
      <w:pPr>
        <w:spacing w:after="0"/>
        <w:ind w:left="0"/>
        <w:jc w:val="both"/>
      </w:pPr>
      <w:r>
        <w:rPr>
          <w:rFonts w:ascii="Times New Roman"/>
          <w:b w:val="false"/>
          <w:i w:val="false"/>
          <w:color w:val="000000"/>
          <w:sz w:val="28"/>
        </w:rPr>
        <w:t>
      (тегі, аты-жөні, қолы)</w:t>
      </w:r>
    </w:p>
    <w:bookmarkEnd w:id="190"/>
    <w:bookmarkStart w:name="z262" w:id="191"/>
    <w:p>
      <w:pPr>
        <w:spacing w:after="0"/>
        <w:ind w:left="0"/>
        <w:jc w:val="both"/>
      </w:pPr>
      <w:r>
        <w:rPr>
          <w:rFonts w:ascii="Times New Roman"/>
          <w:b w:val="false"/>
          <w:i w:val="false"/>
          <w:color w:val="000000"/>
          <w:sz w:val="28"/>
        </w:rPr>
        <w:t>
      Комиссияның мүшесі: _____________________________ Күні: _____________</w:t>
      </w:r>
    </w:p>
    <w:bookmarkEnd w:id="191"/>
    <w:bookmarkStart w:name="z263" w:id="192"/>
    <w:p>
      <w:pPr>
        <w:spacing w:after="0"/>
        <w:ind w:left="0"/>
        <w:jc w:val="both"/>
      </w:pPr>
      <w:r>
        <w:rPr>
          <w:rFonts w:ascii="Times New Roman"/>
          <w:b w:val="false"/>
          <w:i w:val="false"/>
          <w:color w:val="000000"/>
          <w:sz w:val="28"/>
        </w:rPr>
        <w:t>
      (тегі, аты-жөні, қолы)</w:t>
      </w:r>
    </w:p>
    <w:bookmarkEnd w:id="19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