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cfce" w14:textId="3a7cf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Приозерск қаласының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қаласының әкімдігінің 2018 жылғы 14 маусымдағы № 20/143 қаулысы. Қарағанды облысының Әділет департаментінде 2018 жылғы 26 маусымда № 4832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қантардағы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2017 жылғы 20 ақпандағы "</w:t>
      </w:r>
      <w:r>
        <w:rPr>
          <w:rFonts w:ascii="Times New Roman"/>
          <w:b w:val="false"/>
          <w:i w:val="false"/>
          <w:color w:val="000000"/>
          <w:sz w:val="28"/>
        </w:rPr>
        <w:t>Жайылымдар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Приозерск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Жайылымдарды геоботаникалық зерттеп-қарау негізінде Приозерск қаласының жайылым айналымдарының схемасы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Д.Ш. Сәденовке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Приозерск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20/143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Приозерск қаласының жайылым айналымдарының схемасы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