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1095e" w14:textId="4e109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2018 жылғы 27 маусымдағы XХI сессиясының № 21/215 шешімі. Қарағанды облысының Әділет департаментінде 2018 жылғы 3 шілдеде № 4849 болып тіркелді. Күші жойылды - Қарағанды облысы Приозерск қалалық мәслихатының 2020 жылғы 24 маусымдағы № 39/397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Приозерск қалалық мәслихатының 24.06.2020 № 39/397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Тіркелген салықтың бірыңғай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Приозерск қалалық мәслихатының "Тіркелген салық ставкаларын белгілеу туралы" 2009 жылғы 24 қаңтардағы № 90/16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шешімінің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8-4-133 болып тіркелген, 2009 жылғы 20 ақпандағы № 6(153) "Приозерский вестник" газетінде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кейiн күнтiзбелiк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Дүйсембаев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Сәрсембеков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"КЕЛІСІЛДІ"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Приозерск қаласы бойынша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басқармасының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06 2018 жыл Б. Дүйсенов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Приозерск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21/215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Тіркелген салықтың мөлшерлемелері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6704"/>
        <w:gridCol w:w="4143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саны</w:t>
            </w:r>
          </w:p>
          <w:bookmarkEnd w:id="10"/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бірыңғай мөлшері (айлық есептік көрсеткіштермен)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көп ойыншының қатысуымен ойын өткізуге арналған ұтыссыз ойын автоматы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Алматы қалаларын және арнайы аймақты қоспағанда, уәкілетті ұйымның елді мекенде орналасқан айырбастау пункті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