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8eef8" w14:textId="3a8ee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көрсетілетін қызмет регламентін бекіту туралы" Қызылорда облысы әкімдігінің 2015 жылғы 24 шілдедегі № 95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2018 жылғы 8 қаңтардағы № 1012 қаулысы. Қызылорда облысының Әділет департаментінде 2018 жылғы 18 қаңтарда № 6149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көрсетілетін қызметтер тізілімін бекіту туралы" Қазақстан Республикасы Үкіметінің 2013 жылғы 18 қыркүйектегі № 983 қаулысына өзгерiстер мен толықтырулар енгізу туралы" Қазақстан Республикасы Үкіметінің 2017 жылғы 12 қазандағы </w:t>
      </w:r>
      <w:r>
        <w:rPr>
          <w:rFonts w:ascii="Times New Roman"/>
          <w:b w:val="false"/>
          <w:i w:val="false"/>
          <w:color w:val="000000"/>
          <w:sz w:val="28"/>
        </w:rPr>
        <w:t>№ 637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Қызылорда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"Мемлекеттік көрсетілетін қызмет регламентін бекіту туралы" Қызылорда облысы әкімдігінің 2015 жылғы 24 шілдедегі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5119 нөмірімен тіркелген, 2015 жылғы 29 тамызда "Сыр бойы" және "Кызылординские вести" газеттерінде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"Қызылорда облысының қаржы басқармасы" мемлекеттік мекемесі заңнамада белгіленген тәртіппен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Осы қаулының орындалуын бақылау Қызылорда облысы әкімінің орынбасары Қ.Д. Ысқақовқа жүктелсін.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