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c6bc" w14:textId="d3dc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облыстық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2018 жылғы 29 наурыздағы № 199 шешімі. Қызылорда облысының Әділет департаментінде 2018 жылғы 18 сәуірде № 6257 болып тіркелді. Күші жойылды - Қызылорда облыстық мәслихатының 2023 жылғы 24 сәуірдегі № 19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облыстық мәслихатының 24.04.2023 </w:t>
      </w:r>
      <w:r>
        <w:rPr>
          <w:rFonts w:ascii="Times New Roman"/>
          <w:b w:val="false"/>
          <w:i w:val="false"/>
          <w:color w:val="ff0000"/>
          <w:sz w:val="28"/>
        </w:rPr>
        <w:t>№ 19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сәйкес Қызылорда облыстық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"Қызылорда облыстық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"Қызылорда облыстық мәслихатының аппараты" мемлекеттік мекемесінің "Б" корпусы мемлекеттік әкімшілік қызметшілерінің қызметін бағалаудың әдістемесін бекіту туралы" Қызылорда облыстық мәслихатының 2017 жылғы 15 наурыздағы </w:t>
      </w:r>
      <w:r>
        <w:rPr>
          <w:rFonts w:ascii="Times New Roman"/>
          <w:b w:val="false"/>
          <w:i w:val="false"/>
          <w:color w:val="000000"/>
          <w:sz w:val="28"/>
        </w:rPr>
        <w:t>№ 113</w:t>
      </w:r>
      <w:r>
        <w:rPr>
          <w:rFonts w:ascii="Times New Roman"/>
          <w:b w:val="false"/>
          <w:i w:val="false"/>
          <w:color w:val="000000"/>
          <w:sz w:val="28"/>
        </w:rPr>
        <w:t xml:space="preserve"> шешімінің (нормативтік құқықтық актілерді мемлекеттік тіркеу Тізілімінде 5787 нөмірімен тіркелген, 2017 жылғы 18 сәуірде "Сыр бойы" және "Кызылординские вести" газеттерінде, 2017 жылғы 20 сәуірде Қазақстан Республикасы нормативтік құқықтық актілердің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19-сессиясының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2018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 наурыздағы № 199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"Қызылорда облыстық мәслихатының аппараты" мемлекеттік мекемесінің "Б" корпусы мемлекеттік әкімшілік қызметшілерінің қызметін бағалаудың әдістемесі </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"Қызылорда облыстық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4"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5"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6"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7"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8"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9" w:id="13"/>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3"/>
    <w:bookmarkStart w:name="z20"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1"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2"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3" w:id="17"/>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17"/>
    <w:bookmarkStart w:name="z24"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5" w:id="19"/>
    <w:p>
      <w:pPr>
        <w:spacing w:after="0"/>
        <w:ind w:left="0"/>
        <w:jc w:val="both"/>
      </w:pPr>
      <w:r>
        <w:rPr>
          <w:rFonts w:ascii="Times New Roman"/>
          <w:b w:val="false"/>
          <w:i w:val="false"/>
          <w:color w:val="000000"/>
          <w:sz w:val="28"/>
        </w:rPr>
        <w:t xml:space="preserve">
      6. Қызылорда облысы бойынша тексеру комиссиясы төрағасын бағалау Қызылорда облыстық маслихаты депутаттарының қатарынан құрылған комиссиямен жүргізіледі. </w:t>
      </w:r>
    </w:p>
    <w:bookmarkEnd w:id="19"/>
    <w:bookmarkStart w:name="z26" w:id="20"/>
    <w:p>
      <w:pPr>
        <w:spacing w:after="0"/>
        <w:ind w:left="0"/>
        <w:jc w:val="both"/>
      </w:pPr>
      <w:r>
        <w:rPr>
          <w:rFonts w:ascii="Times New Roman"/>
          <w:b w:val="false"/>
          <w:i w:val="false"/>
          <w:color w:val="000000"/>
          <w:sz w:val="28"/>
        </w:rPr>
        <w:t>
      7. Бағалау екі жеке бағыт бойынша жүргізіледі:</w:t>
      </w:r>
    </w:p>
    <w:bookmarkEnd w:id="20"/>
    <w:bookmarkStart w:name="z27" w:id="21"/>
    <w:p>
      <w:pPr>
        <w:spacing w:after="0"/>
        <w:ind w:left="0"/>
        <w:jc w:val="both"/>
      </w:pPr>
      <w:r>
        <w:rPr>
          <w:rFonts w:ascii="Times New Roman"/>
          <w:b w:val="false"/>
          <w:i w:val="false"/>
          <w:color w:val="000000"/>
          <w:sz w:val="28"/>
        </w:rPr>
        <w:t>
      1) НМИ жетістіктерін бағалау;</w:t>
      </w:r>
    </w:p>
    <w:bookmarkEnd w:id="21"/>
    <w:bookmarkStart w:name="z28"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29" w:id="23"/>
    <w:p>
      <w:pPr>
        <w:spacing w:after="0"/>
        <w:ind w:left="0"/>
        <w:jc w:val="both"/>
      </w:pPr>
      <w:r>
        <w:rPr>
          <w:rFonts w:ascii="Times New Roman"/>
          <w:b w:val="false"/>
          <w:i w:val="false"/>
          <w:color w:val="000000"/>
          <w:sz w:val="28"/>
        </w:rPr>
        <w:t xml:space="preserve">
      8.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30"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1" w:id="25"/>
    <w:p>
      <w:pPr>
        <w:spacing w:after="0"/>
        <w:ind w:left="0"/>
        <w:jc w:val="both"/>
      </w:pPr>
      <w:r>
        <w:rPr>
          <w:rFonts w:ascii="Times New Roman"/>
          <w:b w:val="false"/>
          <w:i w:val="false"/>
          <w:color w:val="000000"/>
          <w:sz w:val="28"/>
        </w:rPr>
        <w:t>
      9. Бағалауға байланысты құжаттар персоналды басқару қызметінде бағалау аяқталғаннан кейін үш жыл бойы сақталады.</w:t>
      </w:r>
    </w:p>
    <w:bookmarkEnd w:id="25"/>
    <w:bookmarkStart w:name="z32" w:id="26"/>
    <w:p>
      <w:pPr>
        <w:spacing w:after="0"/>
        <w:ind w:left="0"/>
        <w:jc w:val="left"/>
      </w:pPr>
      <w:r>
        <w:rPr>
          <w:rFonts w:ascii="Times New Roman"/>
          <w:b/>
          <w:i w:val="false"/>
          <w:color w:val="000000"/>
        </w:rPr>
        <w:t xml:space="preserve"> 2-тарау. НМИ анықтау тәртібі</w:t>
      </w:r>
    </w:p>
    <w:bookmarkEnd w:id="26"/>
    <w:bookmarkStart w:name="z33" w:id="27"/>
    <w:p>
      <w:pPr>
        <w:spacing w:after="0"/>
        <w:ind w:left="0"/>
        <w:jc w:val="both"/>
      </w:pPr>
      <w:r>
        <w:rPr>
          <w:rFonts w:ascii="Times New Roman"/>
          <w:b w:val="false"/>
          <w:i w:val="false"/>
          <w:color w:val="000000"/>
          <w:sz w:val="28"/>
        </w:rPr>
        <w:t xml:space="preserve">
      10.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4" w:id="28"/>
    <w:p>
      <w:pPr>
        <w:spacing w:after="0"/>
        <w:ind w:left="0"/>
        <w:jc w:val="both"/>
      </w:pPr>
      <w:r>
        <w:rPr>
          <w:rFonts w:ascii="Times New Roman"/>
          <w:b w:val="false"/>
          <w:i w:val="false"/>
          <w:color w:val="000000"/>
          <w:sz w:val="28"/>
        </w:rPr>
        <w:t xml:space="preserve">
      Қызылорда облысы бойынша тексеру комиссиясы төрағасының НМИ осы Әдістеменің 1-қосымшасына сәйкес нысан бойынша, бағалаудың басталу мерзімінен кейін 10 жұмыс күні ішінде құрылатын "Б" корпусы қызметшісінің жеке жұмыс жоспарында Қызылорда облыстық мәслихат хатшысымен анықталады. </w:t>
      </w:r>
    </w:p>
    <w:bookmarkEnd w:id="28"/>
    <w:bookmarkStart w:name="z35" w:id="29"/>
    <w:p>
      <w:pPr>
        <w:spacing w:after="0"/>
        <w:ind w:left="0"/>
        <w:jc w:val="both"/>
      </w:pPr>
      <w:r>
        <w:rPr>
          <w:rFonts w:ascii="Times New Roman"/>
          <w:b w:val="false"/>
          <w:i w:val="false"/>
          <w:color w:val="000000"/>
          <w:sz w:val="28"/>
        </w:rPr>
        <w:t>
      11. Жеке жұмыс жоспары тиісті НМИ әзірленген соң, ол бекіту үшін жоғары тұрған басшының қарауына енгізіледі.</w:t>
      </w:r>
    </w:p>
    <w:bookmarkEnd w:id="29"/>
    <w:bookmarkStart w:name="z36" w:id="30"/>
    <w:p>
      <w:pPr>
        <w:spacing w:after="0"/>
        <w:ind w:left="0"/>
        <w:jc w:val="both"/>
      </w:pPr>
      <w:r>
        <w:rPr>
          <w:rFonts w:ascii="Times New Roman"/>
          <w:b w:val="false"/>
          <w:i w:val="false"/>
          <w:color w:val="000000"/>
          <w:sz w:val="28"/>
        </w:rPr>
        <w:t>
      12.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30"/>
    <w:bookmarkStart w:name="z37" w:id="31"/>
    <w:p>
      <w:pPr>
        <w:spacing w:after="0"/>
        <w:ind w:left="0"/>
        <w:jc w:val="both"/>
      </w:pPr>
      <w:r>
        <w:rPr>
          <w:rFonts w:ascii="Times New Roman"/>
          <w:b w:val="false"/>
          <w:i w:val="false"/>
          <w:color w:val="000000"/>
          <w:sz w:val="28"/>
        </w:rPr>
        <w:t xml:space="preserve">
      13. НМИ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1"/>
    <w:bookmarkStart w:name="z38" w:id="32"/>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2"/>
    <w:bookmarkStart w:name="z39" w:id="33"/>
    <w:p>
      <w:pPr>
        <w:spacing w:after="0"/>
        <w:ind w:left="0"/>
        <w:jc w:val="both"/>
      </w:pPr>
      <w:r>
        <w:rPr>
          <w:rFonts w:ascii="Times New Roman"/>
          <w:b w:val="false"/>
          <w:i w:val="false"/>
          <w:color w:val="000000"/>
          <w:sz w:val="28"/>
        </w:rPr>
        <w:t>
      14. НМИ:</w:t>
      </w:r>
    </w:p>
    <w:bookmarkEnd w:id="33"/>
    <w:bookmarkStart w:name="z40" w:id="34"/>
    <w:p>
      <w:pPr>
        <w:spacing w:after="0"/>
        <w:ind w:left="0"/>
        <w:jc w:val="both"/>
      </w:pPr>
      <w:r>
        <w:rPr>
          <w:rFonts w:ascii="Times New Roman"/>
          <w:b w:val="false"/>
          <w:i w:val="false"/>
          <w:color w:val="000000"/>
          <w:sz w:val="28"/>
        </w:rPr>
        <w:t xml:space="preserve">
      1) нақты (күтілетін оң өзгерістер көрсетіле отырып қол жеткізуге тиісті нәтиже анық белгіленеді); </w:t>
      </w:r>
    </w:p>
    <w:bookmarkEnd w:id="34"/>
    <w:bookmarkStart w:name="z41" w:id="3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5"/>
    <w:bookmarkStart w:name="z42" w:id="3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6"/>
    <w:bookmarkStart w:name="z43" w:id="37"/>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7"/>
    <w:bookmarkStart w:name="z44" w:id="38"/>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8"/>
    <w:bookmarkStart w:name="z45" w:id="39"/>
    <w:p>
      <w:pPr>
        <w:spacing w:after="0"/>
        <w:ind w:left="0"/>
        <w:jc w:val="both"/>
      </w:pPr>
      <w:r>
        <w:rPr>
          <w:rFonts w:ascii="Times New Roman"/>
          <w:b w:val="false"/>
          <w:i w:val="false"/>
          <w:color w:val="000000"/>
          <w:sz w:val="28"/>
        </w:rPr>
        <w:t xml:space="preserve">
      15. НМИ саны 5 құрайды. </w:t>
      </w:r>
    </w:p>
    <w:bookmarkEnd w:id="39"/>
    <w:bookmarkStart w:name="z46" w:id="40"/>
    <w:p>
      <w:pPr>
        <w:spacing w:after="0"/>
        <w:ind w:left="0"/>
        <w:jc w:val="both"/>
      </w:pPr>
      <w:r>
        <w:rPr>
          <w:rFonts w:ascii="Times New Roman"/>
          <w:b w:val="false"/>
          <w:i w:val="false"/>
          <w:color w:val="000000"/>
          <w:sz w:val="28"/>
        </w:rPr>
        <w:t>
      16. Жеке жұмыс жоспары персоналды басқару қызметінде сақталады.</w:t>
      </w:r>
    </w:p>
    <w:bookmarkEnd w:id="40"/>
    <w:bookmarkStart w:name="z47" w:id="41"/>
    <w:p>
      <w:pPr>
        <w:spacing w:after="0"/>
        <w:ind w:left="0"/>
        <w:jc w:val="left"/>
      </w:pPr>
      <w:r>
        <w:rPr>
          <w:rFonts w:ascii="Times New Roman"/>
          <w:b/>
          <w:i w:val="false"/>
          <w:color w:val="000000"/>
        </w:rPr>
        <w:t xml:space="preserve"> 3-тарау. НМИ жетістігін бағалау тәртібі</w:t>
      </w:r>
    </w:p>
    <w:bookmarkEnd w:id="41"/>
    <w:bookmarkStart w:name="z48" w:id="42"/>
    <w:p>
      <w:pPr>
        <w:spacing w:after="0"/>
        <w:ind w:left="0"/>
        <w:jc w:val="both"/>
      </w:pPr>
      <w:r>
        <w:rPr>
          <w:rFonts w:ascii="Times New Roman"/>
          <w:b w:val="false"/>
          <w:i w:val="false"/>
          <w:color w:val="000000"/>
          <w:sz w:val="28"/>
        </w:rPr>
        <w:t xml:space="preserve">
      17.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2"/>
    <w:bookmarkStart w:name="z49" w:id="43"/>
    <w:p>
      <w:pPr>
        <w:spacing w:after="0"/>
        <w:ind w:left="0"/>
        <w:jc w:val="both"/>
      </w:pPr>
      <w:r>
        <w:rPr>
          <w:rFonts w:ascii="Times New Roman"/>
          <w:b w:val="false"/>
          <w:i w:val="false"/>
          <w:color w:val="000000"/>
          <w:sz w:val="28"/>
        </w:rPr>
        <w:t xml:space="preserve">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 </w:t>
      </w:r>
    </w:p>
    <w:bookmarkEnd w:id="43"/>
    <w:bookmarkStart w:name="z50" w:id="44"/>
    <w:p>
      <w:pPr>
        <w:spacing w:after="0"/>
        <w:ind w:left="0"/>
        <w:jc w:val="both"/>
      </w:pPr>
      <w:r>
        <w:rPr>
          <w:rFonts w:ascii="Times New Roman"/>
          <w:b w:val="false"/>
          <w:i w:val="false"/>
          <w:color w:val="000000"/>
          <w:sz w:val="28"/>
        </w:rPr>
        <w:t xml:space="preserve">
      18.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4"/>
    <w:bookmarkStart w:name="z51" w:id="45"/>
    <w:p>
      <w:pPr>
        <w:spacing w:after="0"/>
        <w:ind w:left="0"/>
        <w:jc w:val="both"/>
      </w:pPr>
      <w:r>
        <w:rPr>
          <w:rFonts w:ascii="Times New Roman"/>
          <w:b w:val="false"/>
          <w:i w:val="false"/>
          <w:color w:val="000000"/>
          <w:sz w:val="28"/>
        </w:rPr>
        <w:t>
      19.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5"/>
    <w:bookmarkStart w:name="z52" w:id="46"/>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6"/>
    <w:bookmarkStart w:name="z53" w:id="47"/>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7"/>
    <w:bookmarkStart w:name="z54" w:id="48"/>
    <w:p>
      <w:pPr>
        <w:spacing w:after="0"/>
        <w:ind w:left="0"/>
        <w:jc w:val="both"/>
      </w:pPr>
      <w:r>
        <w:rPr>
          <w:rFonts w:ascii="Times New Roman"/>
          <w:b w:val="false"/>
          <w:i w:val="false"/>
          <w:color w:val="000000"/>
          <w:sz w:val="28"/>
        </w:rPr>
        <w:t xml:space="preserve">
      НМИ санының 5-нен 3-і орындалған жағдайда "қанағаттанарлық" баға қойылады. </w:t>
      </w:r>
    </w:p>
    <w:bookmarkEnd w:id="48"/>
    <w:bookmarkStart w:name="z55" w:id="49"/>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9"/>
    <w:bookmarkStart w:name="z56" w:id="5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0"/>
    <w:bookmarkStart w:name="z57" w:id="51"/>
    <w:p>
      <w:pPr>
        <w:spacing w:after="0"/>
        <w:ind w:left="0"/>
        <w:jc w:val="both"/>
      </w:pPr>
      <w:r>
        <w:rPr>
          <w:rFonts w:ascii="Times New Roman"/>
          <w:b w:val="false"/>
          <w:i w:val="false"/>
          <w:color w:val="000000"/>
          <w:sz w:val="28"/>
        </w:rPr>
        <w:t>
      20. Бағалау парағы тікелей басшымен толтырылғаннан кейін, ол жоғары тұрған басшының қарауына енгізіледі.</w:t>
      </w:r>
    </w:p>
    <w:bookmarkEnd w:id="51"/>
    <w:bookmarkStart w:name="z58" w:id="52"/>
    <w:p>
      <w:pPr>
        <w:spacing w:after="0"/>
        <w:ind w:left="0"/>
        <w:jc w:val="both"/>
      </w:pPr>
      <w:r>
        <w:rPr>
          <w:rFonts w:ascii="Times New Roman"/>
          <w:b w:val="false"/>
          <w:i w:val="false"/>
          <w:color w:val="000000"/>
          <w:sz w:val="28"/>
        </w:rPr>
        <w:t xml:space="preserve">
      21. "Б" корпусы қызметшісінің тікелей басшысы мемлекеттік органның бірінші басшысы болған жағдайда бағалау парағы оның қарауына енгізіледі. </w:t>
      </w:r>
    </w:p>
    <w:bookmarkEnd w:id="52"/>
    <w:bookmarkStart w:name="z59" w:id="53"/>
    <w:p>
      <w:pPr>
        <w:spacing w:after="0"/>
        <w:ind w:left="0"/>
        <w:jc w:val="both"/>
      </w:pPr>
      <w:r>
        <w:rPr>
          <w:rFonts w:ascii="Times New Roman"/>
          <w:b w:val="false"/>
          <w:i w:val="false"/>
          <w:color w:val="000000"/>
          <w:sz w:val="28"/>
        </w:rPr>
        <w:t>
      22. "Б" корпусы қызметшісінің бағалау парағын қарау қорытындысы бойынша жоғары тұрған басшымен келесі шешімдердің бірі қабылданады:</w:t>
      </w:r>
    </w:p>
    <w:bookmarkEnd w:id="53"/>
    <w:bookmarkStart w:name="z60" w:id="54"/>
    <w:p>
      <w:pPr>
        <w:spacing w:after="0"/>
        <w:ind w:left="0"/>
        <w:jc w:val="both"/>
      </w:pPr>
      <w:r>
        <w:rPr>
          <w:rFonts w:ascii="Times New Roman"/>
          <w:b w:val="false"/>
          <w:i w:val="false"/>
          <w:color w:val="000000"/>
          <w:sz w:val="28"/>
        </w:rPr>
        <w:t xml:space="preserve">
      1) бағалаумен келісу; </w:t>
      </w:r>
    </w:p>
    <w:bookmarkEnd w:id="54"/>
    <w:bookmarkStart w:name="z61" w:id="55"/>
    <w:p>
      <w:pPr>
        <w:spacing w:after="0"/>
        <w:ind w:left="0"/>
        <w:jc w:val="both"/>
      </w:pPr>
      <w:r>
        <w:rPr>
          <w:rFonts w:ascii="Times New Roman"/>
          <w:b w:val="false"/>
          <w:i w:val="false"/>
          <w:color w:val="000000"/>
          <w:sz w:val="28"/>
        </w:rPr>
        <w:t xml:space="preserve">
      2) түзетуге жіберу. </w:t>
      </w:r>
    </w:p>
    <w:bookmarkEnd w:id="55"/>
    <w:bookmarkStart w:name="z62" w:id="56"/>
    <w:p>
      <w:pPr>
        <w:spacing w:after="0"/>
        <w:ind w:left="0"/>
        <w:jc w:val="both"/>
      </w:pPr>
      <w:r>
        <w:rPr>
          <w:rFonts w:ascii="Times New Roman"/>
          <w:b w:val="false"/>
          <w:i w:val="false"/>
          <w:color w:val="000000"/>
          <w:sz w:val="28"/>
        </w:rPr>
        <w:t>
      23. Бағалау парағы НМИ қол жеткізуін дәлелдейтін фактілердің жеткіліксіздігі немесе дәйексіздігі болған жағдайда түзетуге жолданады.</w:t>
      </w:r>
    </w:p>
    <w:bookmarkEnd w:id="56"/>
    <w:bookmarkStart w:name="z63" w:id="57"/>
    <w:p>
      <w:pPr>
        <w:spacing w:after="0"/>
        <w:ind w:left="0"/>
        <w:jc w:val="both"/>
      </w:pPr>
      <w:r>
        <w:rPr>
          <w:rFonts w:ascii="Times New Roman"/>
          <w:b w:val="false"/>
          <w:i w:val="false"/>
          <w:color w:val="000000"/>
          <w:sz w:val="28"/>
        </w:rPr>
        <w:t xml:space="preserve">
      24.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7"/>
    <w:bookmarkStart w:name="z64" w:id="58"/>
    <w:p>
      <w:pPr>
        <w:spacing w:after="0"/>
        <w:ind w:left="0"/>
        <w:jc w:val="both"/>
      </w:pPr>
      <w:r>
        <w:rPr>
          <w:rFonts w:ascii="Times New Roman"/>
          <w:b w:val="false"/>
          <w:i w:val="false"/>
          <w:color w:val="000000"/>
          <w:sz w:val="28"/>
        </w:rPr>
        <w:t>
      25.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8"/>
    <w:bookmarkStart w:name="z65" w:id="59"/>
    <w:p>
      <w:pPr>
        <w:spacing w:after="0"/>
        <w:ind w:left="0"/>
        <w:jc w:val="left"/>
      </w:pPr>
      <w:r>
        <w:rPr>
          <w:rFonts w:ascii="Times New Roman"/>
          <w:b/>
          <w:i w:val="false"/>
          <w:color w:val="000000"/>
        </w:rPr>
        <w:t xml:space="preserve"> 4-тарау. Құзыреттерді бағалау тәртібі</w:t>
      </w:r>
    </w:p>
    <w:bookmarkEnd w:id="59"/>
    <w:bookmarkStart w:name="z66" w:id="60"/>
    <w:p>
      <w:pPr>
        <w:spacing w:after="0"/>
        <w:ind w:left="0"/>
        <w:jc w:val="both"/>
      </w:pPr>
      <w:r>
        <w:rPr>
          <w:rFonts w:ascii="Times New Roman"/>
          <w:b w:val="false"/>
          <w:i w:val="false"/>
          <w:color w:val="000000"/>
          <w:sz w:val="28"/>
        </w:rPr>
        <w:t xml:space="preserve">
      26.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0"/>
    <w:bookmarkStart w:name="z67" w:id="61"/>
    <w:p>
      <w:pPr>
        <w:spacing w:after="0"/>
        <w:ind w:left="0"/>
        <w:jc w:val="both"/>
      </w:pPr>
      <w:r>
        <w:rPr>
          <w:rFonts w:ascii="Times New Roman"/>
          <w:b w:val="false"/>
          <w:i w:val="false"/>
          <w:color w:val="000000"/>
          <w:sz w:val="28"/>
        </w:rPr>
        <w:t xml:space="preserve">
      27.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1"/>
    <w:bookmarkStart w:name="z68" w:id="62"/>
    <w:p>
      <w:pPr>
        <w:spacing w:after="0"/>
        <w:ind w:left="0"/>
        <w:jc w:val="both"/>
      </w:pPr>
      <w:r>
        <w:rPr>
          <w:rFonts w:ascii="Times New Roman"/>
          <w:b w:val="false"/>
          <w:i w:val="false"/>
          <w:color w:val="000000"/>
          <w:sz w:val="28"/>
        </w:rPr>
        <w:t>
      28.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2"/>
    <w:bookmarkStart w:name="z69" w:id="63"/>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3"/>
    <w:bookmarkStart w:name="z70" w:id="64"/>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4"/>
    <w:bookmarkStart w:name="z71" w:id="65"/>
    <w:p>
      <w:pPr>
        <w:spacing w:after="0"/>
        <w:ind w:left="0"/>
        <w:jc w:val="both"/>
      </w:pPr>
      <w:r>
        <w:rPr>
          <w:rFonts w:ascii="Times New Roman"/>
          <w:b w:val="false"/>
          <w:i w:val="false"/>
          <w:color w:val="000000"/>
          <w:sz w:val="28"/>
        </w:rPr>
        <w:t>
      29.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5"/>
    <w:bookmarkStart w:name="z72" w:id="66"/>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6"/>
    <w:bookmarkStart w:name="z73" w:id="67"/>
    <w:p>
      <w:pPr>
        <w:spacing w:after="0"/>
        <w:ind w:left="0"/>
        <w:jc w:val="both"/>
      </w:pPr>
      <w:r>
        <w:rPr>
          <w:rFonts w:ascii="Times New Roman"/>
          <w:b w:val="false"/>
          <w:i w:val="false"/>
          <w:color w:val="000000"/>
          <w:sz w:val="28"/>
        </w:rPr>
        <w:t>
      30.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7"/>
    <w:bookmarkStart w:name="z74" w:id="68"/>
    <w:p>
      <w:pPr>
        <w:spacing w:after="0"/>
        <w:ind w:left="0"/>
        <w:jc w:val="both"/>
      </w:pPr>
      <w:r>
        <w:rPr>
          <w:rFonts w:ascii="Times New Roman"/>
          <w:b w:val="false"/>
          <w:i w:val="false"/>
          <w:color w:val="000000"/>
          <w:sz w:val="28"/>
        </w:rPr>
        <w:t>
      31. Комиссияның отырысы оның құрамының кем дегенде үштен екісі қатысқан жағдайда өкілетті болып есептеледі.</w:t>
      </w:r>
    </w:p>
    <w:bookmarkEnd w:id="68"/>
    <w:bookmarkStart w:name="z75" w:id="69"/>
    <w:p>
      <w:pPr>
        <w:spacing w:after="0"/>
        <w:ind w:left="0"/>
        <w:jc w:val="both"/>
      </w:pPr>
      <w:r>
        <w:rPr>
          <w:rFonts w:ascii="Times New Roman"/>
          <w:b w:val="false"/>
          <w:i w:val="false"/>
          <w:color w:val="000000"/>
          <w:sz w:val="28"/>
        </w:rPr>
        <w:t>
      32.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9"/>
    <w:bookmarkStart w:name="z76" w:id="70"/>
    <w:p>
      <w:pPr>
        <w:spacing w:after="0"/>
        <w:ind w:left="0"/>
        <w:jc w:val="both"/>
      </w:pPr>
      <w:r>
        <w:rPr>
          <w:rFonts w:ascii="Times New Roman"/>
          <w:b w:val="false"/>
          <w:i w:val="false"/>
          <w:color w:val="000000"/>
          <w:sz w:val="28"/>
        </w:rPr>
        <w:t>
      33. Комиссияның шешімі ашық дауыс беру арқылы қабылданады.</w:t>
      </w:r>
    </w:p>
    <w:bookmarkEnd w:id="70"/>
    <w:bookmarkStart w:name="z77" w:id="71"/>
    <w:p>
      <w:pPr>
        <w:spacing w:after="0"/>
        <w:ind w:left="0"/>
        <w:jc w:val="both"/>
      </w:pPr>
      <w:r>
        <w:rPr>
          <w:rFonts w:ascii="Times New Roman"/>
          <w:b w:val="false"/>
          <w:i w:val="false"/>
          <w:color w:val="000000"/>
          <w:sz w:val="28"/>
        </w:rPr>
        <w:t>
      34.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1"/>
    <w:bookmarkStart w:name="z78" w:id="72"/>
    <w:p>
      <w:pPr>
        <w:spacing w:after="0"/>
        <w:ind w:left="0"/>
        <w:jc w:val="both"/>
      </w:pPr>
      <w:r>
        <w:rPr>
          <w:rFonts w:ascii="Times New Roman"/>
          <w:b w:val="false"/>
          <w:i w:val="false"/>
          <w:color w:val="000000"/>
          <w:sz w:val="28"/>
        </w:rPr>
        <w:t>
      35. Комиссияның хатшысы персоналды басқару қызметінің қызметшісі болып табылады. Комиссияның хатшысы дауыс беруге қатыспайды.</w:t>
      </w:r>
    </w:p>
    <w:bookmarkEnd w:id="72"/>
    <w:bookmarkStart w:name="z79" w:id="73"/>
    <w:p>
      <w:pPr>
        <w:spacing w:after="0"/>
        <w:ind w:left="0"/>
        <w:jc w:val="both"/>
      </w:pPr>
      <w:r>
        <w:rPr>
          <w:rFonts w:ascii="Times New Roman"/>
          <w:b w:val="false"/>
          <w:i w:val="false"/>
          <w:color w:val="000000"/>
          <w:sz w:val="28"/>
        </w:rPr>
        <w:t>
      36. Персоналды басқару қызметі Комиссия төрағасымен келісілген мерзімдерге Комиссия отырысының өткізілуін қамтамасыз етеді.</w:t>
      </w:r>
    </w:p>
    <w:bookmarkEnd w:id="73"/>
    <w:bookmarkStart w:name="z80" w:id="74"/>
    <w:p>
      <w:pPr>
        <w:spacing w:after="0"/>
        <w:ind w:left="0"/>
        <w:jc w:val="both"/>
      </w:pPr>
      <w:r>
        <w:rPr>
          <w:rFonts w:ascii="Times New Roman"/>
          <w:b w:val="false"/>
          <w:i w:val="false"/>
          <w:color w:val="000000"/>
          <w:sz w:val="28"/>
        </w:rPr>
        <w:t>
      37. Персоналды басқару қызметі Комиссияның отырысына келесі құжаттарды ұсынады:</w:t>
      </w:r>
    </w:p>
    <w:bookmarkEnd w:id="74"/>
    <w:bookmarkStart w:name="z81" w:id="75"/>
    <w:p>
      <w:pPr>
        <w:spacing w:after="0"/>
        <w:ind w:left="0"/>
        <w:jc w:val="both"/>
      </w:pPr>
      <w:r>
        <w:rPr>
          <w:rFonts w:ascii="Times New Roman"/>
          <w:b w:val="false"/>
          <w:i w:val="false"/>
          <w:color w:val="000000"/>
          <w:sz w:val="28"/>
        </w:rPr>
        <w:t>
      1) толтырылған бағалау парақтарын;</w:t>
      </w:r>
    </w:p>
    <w:bookmarkEnd w:id="75"/>
    <w:bookmarkStart w:name="z82" w:id="7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6"/>
    <w:bookmarkStart w:name="z83" w:id="77"/>
    <w:p>
      <w:pPr>
        <w:spacing w:after="0"/>
        <w:ind w:left="0"/>
        <w:jc w:val="both"/>
      </w:pPr>
      <w:r>
        <w:rPr>
          <w:rFonts w:ascii="Times New Roman"/>
          <w:b w:val="false"/>
          <w:i w:val="false"/>
          <w:color w:val="000000"/>
          <w:sz w:val="28"/>
        </w:rPr>
        <w:t>
      38. Комиссия бағалау нәтижелерін қарайды да келесі шешімдердің біреуін қабылдайды:</w:t>
      </w:r>
    </w:p>
    <w:bookmarkEnd w:id="77"/>
    <w:bookmarkStart w:name="z84" w:id="78"/>
    <w:p>
      <w:pPr>
        <w:spacing w:after="0"/>
        <w:ind w:left="0"/>
        <w:jc w:val="both"/>
      </w:pPr>
      <w:r>
        <w:rPr>
          <w:rFonts w:ascii="Times New Roman"/>
          <w:b w:val="false"/>
          <w:i w:val="false"/>
          <w:color w:val="000000"/>
          <w:sz w:val="28"/>
        </w:rPr>
        <w:t>
      1) бағалау нәтижелерін бекіту;</w:t>
      </w:r>
    </w:p>
    <w:bookmarkEnd w:id="78"/>
    <w:bookmarkStart w:name="z85" w:id="79"/>
    <w:p>
      <w:pPr>
        <w:spacing w:after="0"/>
        <w:ind w:left="0"/>
        <w:jc w:val="both"/>
      </w:pPr>
      <w:r>
        <w:rPr>
          <w:rFonts w:ascii="Times New Roman"/>
          <w:b w:val="false"/>
          <w:i w:val="false"/>
          <w:color w:val="000000"/>
          <w:sz w:val="28"/>
        </w:rPr>
        <w:t>
      2) бағалау нәтижелерін қайта қарау.</w:t>
      </w:r>
    </w:p>
    <w:bookmarkEnd w:id="79"/>
    <w:bookmarkStart w:name="z86" w:id="80"/>
    <w:p>
      <w:pPr>
        <w:spacing w:after="0"/>
        <w:ind w:left="0"/>
        <w:jc w:val="both"/>
      </w:pPr>
      <w:r>
        <w:rPr>
          <w:rFonts w:ascii="Times New Roman"/>
          <w:b w:val="false"/>
          <w:i w:val="false"/>
          <w:color w:val="000000"/>
          <w:sz w:val="28"/>
        </w:rPr>
        <w:t>
      39.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0"/>
    <w:bookmarkStart w:name="z87" w:id="81"/>
    <w:p>
      <w:pPr>
        <w:spacing w:after="0"/>
        <w:ind w:left="0"/>
        <w:jc w:val="both"/>
      </w:pPr>
      <w:r>
        <w:rPr>
          <w:rFonts w:ascii="Times New Roman"/>
          <w:b w:val="false"/>
          <w:i w:val="false"/>
          <w:color w:val="000000"/>
          <w:sz w:val="28"/>
        </w:rPr>
        <w:t>
      40. Бағалаудың нәтижелері уәкілетті тұлғамен бекітіледі және осы Әдістеменің 5-қосымшасына сәйкес нысан бойынша тиісті хаттамасында тіркеледі.</w:t>
      </w:r>
    </w:p>
    <w:bookmarkEnd w:id="81"/>
    <w:bookmarkStart w:name="z88" w:id="82"/>
    <w:p>
      <w:pPr>
        <w:spacing w:after="0"/>
        <w:ind w:left="0"/>
        <w:jc w:val="both"/>
      </w:pPr>
      <w:r>
        <w:rPr>
          <w:rFonts w:ascii="Times New Roman"/>
          <w:b w:val="false"/>
          <w:i w:val="false"/>
          <w:color w:val="000000"/>
          <w:sz w:val="28"/>
        </w:rPr>
        <w:t>
      41. Персоналды басқару қызметі "Б" корпусының қызметшісін бағалау нәтижелерімен ол аяқталған соң екі жұмыс күні ішінде таныстырады.</w:t>
      </w:r>
    </w:p>
    <w:bookmarkEnd w:id="82"/>
    <w:bookmarkStart w:name="z89" w:id="83"/>
    <w:p>
      <w:pPr>
        <w:spacing w:after="0"/>
        <w:ind w:left="0"/>
        <w:jc w:val="both"/>
      </w:pPr>
      <w:r>
        <w:rPr>
          <w:rFonts w:ascii="Times New Roman"/>
          <w:b w:val="false"/>
          <w:i w:val="false"/>
          <w:color w:val="000000"/>
          <w:sz w:val="28"/>
        </w:rPr>
        <w:t>
      42.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3"/>
    <w:bookmarkStart w:name="z90" w:id="84"/>
    <w:p>
      <w:pPr>
        <w:spacing w:after="0"/>
        <w:ind w:left="0"/>
        <w:jc w:val="both"/>
      </w:pPr>
      <w:r>
        <w:rPr>
          <w:rFonts w:ascii="Times New Roman"/>
          <w:b w:val="false"/>
          <w:i w:val="false"/>
          <w:color w:val="000000"/>
          <w:sz w:val="28"/>
        </w:rPr>
        <w:t>
      43.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84"/>
    <w:bookmarkStart w:name="z91" w:id="85"/>
    <w:p>
      <w:pPr>
        <w:spacing w:after="0"/>
        <w:ind w:left="0"/>
        <w:jc w:val="both"/>
      </w:pPr>
      <w:r>
        <w:rPr>
          <w:rFonts w:ascii="Times New Roman"/>
          <w:b w:val="false"/>
          <w:i w:val="false"/>
          <w:color w:val="000000"/>
          <w:sz w:val="28"/>
        </w:rPr>
        <w:t>
      44.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5"/>
    <w:bookmarkStart w:name="z92" w:id="86"/>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6"/>
    <w:bookmarkStart w:name="z93" w:id="87"/>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7"/>
    <w:bookmarkStart w:name="z94" w:id="88"/>
    <w:p>
      <w:pPr>
        <w:spacing w:after="0"/>
        <w:ind w:left="0"/>
        <w:jc w:val="both"/>
      </w:pPr>
      <w:r>
        <w:rPr>
          <w:rFonts w:ascii="Times New Roman"/>
          <w:b w:val="false"/>
          <w:i w:val="false"/>
          <w:color w:val="000000"/>
          <w:sz w:val="28"/>
        </w:rPr>
        <w:t>
      45. "Б" корпусы қызметшісі бағалау нәтижелеріне сот тәртібінде шағымдануға құқылы.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"Қызылорда облыстық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күні_________________________</w:t>
            </w:r>
            <w:r>
              <w:br/>
            </w:r>
            <w:r>
              <w:rPr>
                <w:rFonts w:ascii="Times New Roman"/>
                <w:b w:val="false"/>
                <w:i w:val="false"/>
                <w:color w:val="000000"/>
                <w:sz w:val="20"/>
              </w:rPr>
              <w:t>қолы _________________________</w:t>
            </w:r>
            <w:r>
              <w:br/>
            </w:r>
          </w:p>
        </w:tc>
      </w:tr>
    </w:tbl>
    <w:bookmarkStart w:name="z96" w:id="89"/>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9"/>
    <w:bookmarkStart w:name="z97" w:id="90"/>
    <w:p>
      <w:pPr>
        <w:spacing w:after="0"/>
        <w:ind w:left="0"/>
        <w:jc w:val="both"/>
      </w:pPr>
      <w:r>
        <w:rPr>
          <w:rFonts w:ascii="Times New Roman"/>
          <w:b w:val="false"/>
          <w:i w:val="false"/>
          <w:color w:val="000000"/>
          <w:sz w:val="28"/>
        </w:rPr>
        <w:t>
      __________________________________ жыл</w:t>
      </w:r>
    </w:p>
    <w:bookmarkEnd w:id="90"/>
    <w:bookmarkStart w:name="z98" w:id="91"/>
    <w:p>
      <w:pPr>
        <w:spacing w:after="0"/>
        <w:ind w:left="0"/>
        <w:jc w:val="both"/>
      </w:pPr>
      <w:r>
        <w:rPr>
          <w:rFonts w:ascii="Times New Roman"/>
          <w:b w:val="false"/>
          <w:i w:val="false"/>
          <w:color w:val="000000"/>
          <w:sz w:val="28"/>
        </w:rPr>
        <w:t>
      (жеке жоспар құрастырылатын кезең)</w:t>
      </w:r>
    </w:p>
    <w:bookmarkEnd w:id="91"/>
    <w:bookmarkStart w:name="z99" w:id="92"/>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w:t>
      </w:r>
    </w:p>
    <w:bookmarkEnd w:id="92"/>
    <w:bookmarkStart w:name="z100" w:id="93"/>
    <w:p>
      <w:pPr>
        <w:spacing w:after="0"/>
        <w:ind w:left="0"/>
        <w:jc w:val="both"/>
      </w:pPr>
      <w:r>
        <w:rPr>
          <w:rFonts w:ascii="Times New Roman"/>
          <w:b w:val="false"/>
          <w:i w:val="false"/>
          <w:color w:val="000000"/>
          <w:sz w:val="28"/>
        </w:rPr>
        <w:t>
      Қызметшінің лауазымы: _________________________________________________________</w:t>
      </w:r>
    </w:p>
    <w:bookmarkEnd w:id="93"/>
    <w:bookmarkStart w:name="z101" w:id="94"/>
    <w:p>
      <w:pPr>
        <w:spacing w:after="0"/>
        <w:ind w:left="0"/>
        <w:jc w:val="both"/>
      </w:pPr>
      <w:r>
        <w:rPr>
          <w:rFonts w:ascii="Times New Roman"/>
          <w:b w:val="false"/>
          <w:i w:val="false"/>
          <w:color w:val="000000"/>
          <w:sz w:val="28"/>
        </w:rPr>
        <w:t>
      Қызметшінің құрылымдық бөлімшесінің атауы:_____________________________________</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5"/>
          <w:p>
            <w:pPr>
              <w:spacing w:after="20"/>
              <w:ind w:left="20"/>
              <w:jc w:val="both"/>
            </w:pPr>
            <w:r>
              <w:rPr>
                <w:rFonts w:ascii="Times New Roman"/>
                <w:b w:val="false"/>
                <w:i w:val="false"/>
                <w:color w:val="000000"/>
                <w:sz w:val="20"/>
              </w:rPr>
              <w:t>
№</w:t>
            </w:r>
          </w:p>
          <w:bookmarkEnd w:id="95"/>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6"/>
          <w:p>
            <w:pPr>
              <w:spacing w:after="20"/>
              <w:ind w:left="20"/>
              <w:jc w:val="both"/>
            </w:pPr>
            <w:r>
              <w:rPr>
                <w:rFonts w:ascii="Times New Roman"/>
                <w:b w:val="false"/>
                <w:i w:val="false"/>
                <w:color w:val="000000"/>
                <w:sz w:val="20"/>
              </w:rPr>
              <w:t>
НМИ</w:t>
            </w:r>
          </w:p>
          <w:bookmarkEnd w:id="96"/>
          <w:p>
            <w:pPr>
              <w:spacing w:after="20"/>
              <w:ind w:left="20"/>
              <w:jc w:val="both"/>
            </w:pPr>
            <w:r>
              <w:rPr>
                <w:rFonts w:ascii="Times New Roman"/>
                <w:b w:val="false"/>
                <w:i w:val="false"/>
                <w:color w:val="000000"/>
                <w:sz w:val="20"/>
              </w:rPr>
              <w:t xml:space="preserve">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97"/>
    <w:p>
      <w:pPr>
        <w:spacing w:after="0"/>
        <w:ind w:left="0"/>
        <w:jc w:val="both"/>
      </w:pPr>
      <w:r>
        <w:rPr>
          <w:rFonts w:ascii="Times New Roman"/>
          <w:b w:val="false"/>
          <w:i w:val="false"/>
          <w:color w:val="000000"/>
          <w:sz w:val="28"/>
        </w:rPr>
        <w:t>
       Нысаналы мақсатты индикатор қол жеткізуден күтілетін оң өзгерістер</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8"/>
          <w:p>
            <w:pPr>
              <w:spacing w:after="20"/>
              <w:ind w:left="20"/>
              <w:jc w:val="both"/>
            </w:pPr>
            <w:r>
              <w:rPr>
                <w:rFonts w:ascii="Times New Roman"/>
                <w:b w:val="false"/>
                <w:i w:val="false"/>
                <w:color w:val="000000"/>
                <w:sz w:val="20"/>
              </w:rPr>
              <w:t>
Қызметші</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9"/>
          <w:p>
            <w:pPr>
              <w:spacing w:after="20"/>
              <w:ind w:left="20"/>
              <w:jc w:val="both"/>
            </w:pPr>
            <w:r>
              <w:rPr>
                <w:rFonts w:ascii="Times New Roman"/>
                <w:b w:val="false"/>
                <w:i w:val="false"/>
                <w:color w:val="000000"/>
                <w:sz w:val="20"/>
              </w:rPr>
              <w:t>
Тікелей басшы</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күні_________________________</w:t>
            </w:r>
            <w:r>
              <w:br/>
            </w:r>
            <w:r>
              <w:rPr>
                <w:rFonts w:ascii="Times New Roman"/>
                <w:b w:val="false"/>
                <w:i w:val="false"/>
                <w:color w:val="000000"/>
                <w:sz w:val="20"/>
              </w:rPr>
              <w:t>қолы _________________________</w:t>
            </w:r>
            <w:r>
              <w:br/>
            </w:r>
          </w:p>
        </w:tc>
      </w:tr>
    </w:tbl>
    <w:bookmarkStart w:name="z114" w:id="100"/>
    <w:p>
      <w:pPr>
        <w:spacing w:after="0"/>
        <w:ind w:left="0"/>
        <w:jc w:val="left"/>
      </w:pPr>
      <w:r>
        <w:rPr>
          <w:rFonts w:ascii="Times New Roman"/>
          <w:b/>
          <w:i w:val="false"/>
          <w:color w:val="000000"/>
        </w:rPr>
        <w:t xml:space="preserve"> НМИ бойынша бағалау парағы</w:t>
      </w:r>
    </w:p>
    <w:bookmarkEnd w:id="100"/>
    <w:bookmarkStart w:name="z115" w:id="101"/>
    <w:p>
      <w:pPr>
        <w:spacing w:after="0"/>
        <w:ind w:left="0"/>
        <w:jc w:val="both"/>
      </w:pPr>
      <w:r>
        <w:rPr>
          <w:rFonts w:ascii="Times New Roman"/>
          <w:b w:val="false"/>
          <w:i w:val="false"/>
          <w:color w:val="000000"/>
          <w:sz w:val="28"/>
        </w:rPr>
        <w:t>
      ____________________________________________________</w:t>
      </w:r>
    </w:p>
    <w:bookmarkEnd w:id="101"/>
    <w:bookmarkStart w:name="z116" w:id="102"/>
    <w:p>
      <w:pPr>
        <w:spacing w:after="0"/>
        <w:ind w:left="0"/>
        <w:jc w:val="both"/>
      </w:pPr>
      <w:r>
        <w:rPr>
          <w:rFonts w:ascii="Times New Roman"/>
          <w:b w:val="false"/>
          <w:i w:val="false"/>
          <w:color w:val="000000"/>
          <w:sz w:val="28"/>
        </w:rPr>
        <w:t>
      (Т.А.Ә.,бағаланатын тұлғаның лауазымы)</w:t>
      </w:r>
    </w:p>
    <w:bookmarkEnd w:id="102"/>
    <w:bookmarkStart w:name="z117" w:id="103"/>
    <w:p>
      <w:pPr>
        <w:spacing w:after="0"/>
        <w:ind w:left="0"/>
        <w:jc w:val="both"/>
      </w:pPr>
      <w:r>
        <w:rPr>
          <w:rFonts w:ascii="Times New Roman"/>
          <w:b w:val="false"/>
          <w:i w:val="false"/>
          <w:color w:val="000000"/>
          <w:sz w:val="28"/>
        </w:rPr>
        <w:t>
      ____________________________________</w:t>
      </w:r>
    </w:p>
    <w:bookmarkEnd w:id="103"/>
    <w:bookmarkStart w:name="z118" w:id="104"/>
    <w:p>
      <w:pPr>
        <w:spacing w:after="0"/>
        <w:ind w:left="0"/>
        <w:jc w:val="both"/>
      </w:pPr>
      <w:r>
        <w:rPr>
          <w:rFonts w:ascii="Times New Roman"/>
          <w:b w:val="false"/>
          <w:i w:val="false"/>
          <w:color w:val="000000"/>
          <w:sz w:val="28"/>
        </w:rPr>
        <w:t>
      (бағаланатын кезең)</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5"/>
          <w:p>
            <w:pPr>
              <w:spacing w:after="20"/>
              <w:ind w:left="20"/>
              <w:jc w:val="both"/>
            </w:pPr>
            <w:r>
              <w:rPr>
                <w:rFonts w:ascii="Times New Roman"/>
                <w:b w:val="false"/>
                <w:i w:val="false"/>
                <w:color w:val="000000"/>
                <w:sz w:val="20"/>
              </w:rPr>
              <w:t>
№</w:t>
            </w:r>
          </w:p>
          <w:bookmarkEnd w:id="105"/>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НМИ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6"/>
          <w:p>
            <w:pPr>
              <w:spacing w:after="20"/>
              <w:ind w:left="20"/>
              <w:jc w:val="both"/>
            </w:pPr>
            <w:r>
              <w:rPr>
                <w:rFonts w:ascii="Times New Roman"/>
                <w:b w:val="false"/>
                <w:i w:val="false"/>
                <w:color w:val="000000"/>
                <w:sz w:val="20"/>
              </w:rPr>
              <w:t>
Өлшем</w:t>
            </w:r>
          </w:p>
          <w:bookmarkEnd w:id="106"/>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07"/>
    <w:p>
      <w:pPr>
        <w:spacing w:after="0"/>
        <w:ind w:left="0"/>
        <w:jc w:val="both"/>
      </w:pPr>
      <w:r>
        <w:rPr>
          <w:rFonts w:ascii="Times New Roman"/>
          <w:b w:val="false"/>
          <w:i w:val="false"/>
          <w:color w:val="000000"/>
          <w:sz w:val="28"/>
        </w:rPr>
        <w:t>
      Бағалау нәтижесі __________________________________________________</w:t>
      </w:r>
    </w:p>
    <w:bookmarkEnd w:id="107"/>
    <w:bookmarkStart w:name="z122" w:id="108"/>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9"/>
          <w:p>
            <w:pPr>
              <w:spacing w:after="20"/>
              <w:ind w:left="20"/>
              <w:jc w:val="both"/>
            </w:pPr>
            <w:r>
              <w:rPr>
                <w:rFonts w:ascii="Times New Roman"/>
                <w:b w:val="false"/>
                <w:i w:val="false"/>
                <w:color w:val="000000"/>
                <w:sz w:val="20"/>
              </w:rPr>
              <w:t>
Қызметші</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0"/>
          <w:p>
            <w:pPr>
              <w:spacing w:after="20"/>
              <w:ind w:left="20"/>
              <w:jc w:val="both"/>
            </w:pPr>
            <w:r>
              <w:rPr>
                <w:rFonts w:ascii="Times New Roman"/>
                <w:b w:val="false"/>
                <w:i w:val="false"/>
                <w:color w:val="000000"/>
                <w:sz w:val="20"/>
              </w:rPr>
              <w:t>
Тікелей басшы</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r>
              <w:br/>
            </w:r>
          </w:p>
        </w:tc>
      </w:tr>
    </w:tbl>
    <w:bookmarkStart w:name="z132" w:id="111"/>
    <w:p>
      <w:pPr>
        <w:spacing w:after="0"/>
        <w:ind w:left="0"/>
        <w:jc w:val="left"/>
      </w:pPr>
      <w:r>
        <w:rPr>
          <w:rFonts w:ascii="Times New Roman"/>
          <w:b/>
          <w:i w:val="false"/>
          <w:color w:val="000000"/>
        </w:rPr>
        <w:t xml:space="preserve"> Құзыреттер бойынша бағалау парағы </w:t>
      </w:r>
    </w:p>
    <w:bookmarkEnd w:id="111"/>
    <w:bookmarkStart w:name="z133" w:id="112"/>
    <w:p>
      <w:pPr>
        <w:spacing w:after="0"/>
        <w:ind w:left="0"/>
        <w:jc w:val="both"/>
      </w:pPr>
      <w:r>
        <w:rPr>
          <w:rFonts w:ascii="Times New Roman"/>
          <w:b w:val="false"/>
          <w:i w:val="false"/>
          <w:color w:val="000000"/>
          <w:sz w:val="28"/>
        </w:rPr>
        <w:t>
      _________________жыл</w:t>
      </w:r>
    </w:p>
    <w:bookmarkEnd w:id="112"/>
    <w:bookmarkStart w:name="z134" w:id="113"/>
    <w:p>
      <w:pPr>
        <w:spacing w:after="0"/>
        <w:ind w:left="0"/>
        <w:jc w:val="both"/>
      </w:pPr>
      <w:r>
        <w:rPr>
          <w:rFonts w:ascii="Times New Roman"/>
          <w:b w:val="false"/>
          <w:i w:val="false"/>
          <w:color w:val="000000"/>
          <w:sz w:val="28"/>
        </w:rPr>
        <w:t>
      (бағаланатын жыл)</w:t>
      </w:r>
    </w:p>
    <w:bookmarkEnd w:id="113"/>
    <w:bookmarkStart w:name="z135" w:id="114"/>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14"/>
    <w:bookmarkStart w:name="z136" w:id="115"/>
    <w:p>
      <w:pPr>
        <w:spacing w:after="0"/>
        <w:ind w:left="0"/>
        <w:jc w:val="both"/>
      </w:pPr>
      <w:r>
        <w:rPr>
          <w:rFonts w:ascii="Times New Roman"/>
          <w:b w:val="false"/>
          <w:i w:val="false"/>
          <w:color w:val="000000"/>
          <w:sz w:val="28"/>
        </w:rPr>
        <w:t>
      _________________________________________________________</w:t>
      </w:r>
    </w:p>
    <w:bookmarkEnd w:id="115"/>
    <w:bookmarkStart w:name="z137" w:id="116"/>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6"/>
    <w:bookmarkStart w:name="z138" w:id="117"/>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7"/>
    <w:bookmarkStart w:name="z139" w:id="118"/>
    <w:p>
      <w:pPr>
        <w:spacing w:after="0"/>
        <w:ind w:left="0"/>
        <w:jc w:val="both"/>
      </w:pPr>
      <w:r>
        <w:rPr>
          <w:rFonts w:ascii="Times New Roman"/>
          <w:b w:val="false"/>
          <w:i w:val="false"/>
          <w:color w:val="000000"/>
          <w:sz w:val="28"/>
        </w:rPr>
        <w:t>
      __________________________________________________________________</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9"/>
          <w:p>
            <w:pPr>
              <w:spacing w:after="20"/>
              <w:ind w:left="20"/>
              <w:jc w:val="both"/>
            </w:pPr>
            <w:r>
              <w:rPr>
                <w:rFonts w:ascii="Times New Roman"/>
                <w:b w:val="false"/>
                <w:i w:val="false"/>
                <w:color w:val="000000"/>
                <w:sz w:val="20"/>
              </w:rPr>
              <w:t>
№ р/с</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0"/>
          <w:p>
            <w:pPr>
              <w:spacing w:after="20"/>
              <w:ind w:left="20"/>
              <w:jc w:val="both"/>
            </w:pPr>
            <w:r>
              <w:rPr>
                <w:rFonts w:ascii="Times New Roman"/>
                <w:b w:val="false"/>
                <w:i w:val="false"/>
                <w:color w:val="000000"/>
                <w:sz w:val="20"/>
              </w:rPr>
              <w:t>
1</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1"/>
          <w:p>
            <w:pPr>
              <w:spacing w:after="20"/>
              <w:ind w:left="20"/>
              <w:jc w:val="both"/>
            </w:pPr>
            <w:r>
              <w:rPr>
                <w:rFonts w:ascii="Times New Roman"/>
                <w:b w:val="false"/>
                <w:i w:val="false"/>
                <w:color w:val="000000"/>
                <w:sz w:val="20"/>
              </w:rPr>
              <w:t>
2</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2"/>
          <w:p>
            <w:pPr>
              <w:spacing w:after="20"/>
              <w:ind w:left="20"/>
              <w:jc w:val="both"/>
            </w:pPr>
            <w:r>
              <w:rPr>
                <w:rFonts w:ascii="Times New Roman"/>
                <w:b w:val="false"/>
                <w:i w:val="false"/>
                <w:color w:val="000000"/>
                <w:sz w:val="20"/>
              </w:rPr>
              <w:t>
3</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3"/>
          <w:p>
            <w:pPr>
              <w:spacing w:after="20"/>
              <w:ind w:left="20"/>
              <w:jc w:val="both"/>
            </w:pPr>
            <w:r>
              <w:rPr>
                <w:rFonts w:ascii="Times New Roman"/>
                <w:b w:val="false"/>
                <w:i w:val="false"/>
                <w:color w:val="000000"/>
                <w:sz w:val="20"/>
              </w:rPr>
              <w:t>
4</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4"/>
          <w:p>
            <w:pPr>
              <w:spacing w:after="20"/>
              <w:ind w:left="20"/>
              <w:jc w:val="both"/>
            </w:pPr>
            <w:r>
              <w:rPr>
                <w:rFonts w:ascii="Times New Roman"/>
                <w:b w:val="false"/>
                <w:i w:val="false"/>
                <w:color w:val="000000"/>
                <w:sz w:val="20"/>
              </w:rPr>
              <w:t>
5</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5"/>
          <w:p>
            <w:pPr>
              <w:spacing w:after="20"/>
              <w:ind w:left="20"/>
              <w:jc w:val="both"/>
            </w:pPr>
            <w:r>
              <w:rPr>
                <w:rFonts w:ascii="Times New Roman"/>
                <w:b w:val="false"/>
                <w:i w:val="false"/>
                <w:color w:val="000000"/>
                <w:sz w:val="20"/>
              </w:rPr>
              <w:t>
6</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6"/>
          <w:p>
            <w:pPr>
              <w:spacing w:after="20"/>
              <w:ind w:left="20"/>
              <w:jc w:val="both"/>
            </w:pPr>
            <w:r>
              <w:rPr>
                <w:rFonts w:ascii="Times New Roman"/>
                <w:b w:val="false"/>
                <w:i w:val="false"/>
                <w:color w:val="000000"/>
                <w:sz w:val="20"/>
              </w:rPr>
              <w:t>
7</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7"/>
          <w:p>
            <w:pPr>
              <w:spacing w:after="20"/>
              <w:ind w:left="20"/>
              <w:jc w:val="both"/>
            </w:pPr>
            <w:r>
              <w:rPr>
                <w:rFonts w:ascii="Times New Roman"/>
                <w:b w:val="false"/>
                <w:i w:val="false"/>
                <w:color w:val="000000"/>
                <w:sz w:val="20"/>
              </w:rPr>
              <w:t>
8</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8"/>
          <w:p>
            <w:pPr>
              <w:spacing w:after="20"/>
              <w:ind w:left="20"/>
              <w:jc w:val="both"/>
            </w:pPr>
            <w:r>
              <w:rPr>
                <w:rFonts w:ascii="Times New Roman"/>
                <w:b w:val="false"/>
                <w:i w:val="false"/>
                <w:color w:val="000000"/>
                <w:sz w:val="20"/>
              </w:rPr>
              <w:t>
9</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9"/>
          <w:p>
            <w:pPr>
              <w:spacing w:after="20"/>
              <w:ind w:left="20"/>
              <w:jc w:val="both"/>
            </w:pPr>
            <w:r>
              <w:rPr>
                <w:rFonts w:ascii="Times New Roman"/>
                <w:b w:val="false"/>
                <w:i w:val="false"/>
                <w:color w:val="000000"/>
                <w:sz w:val="20"/>
              </w:rPr>
              <w:t>
10</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0"/>
          <w:p>
            <w:pPr>
              <w:spacing w:after="20"/>
              <w:ind w:left="20"/>
              <w:jc w:val="both"/>
            </w:pPr>
            <w:r>
              <w:rPr>
                <w:rFonts w:ascii="Times New Roman"/>
                <w:b w:val="false"/>
                <w:i w:val="false"/>
                <w:color w:val="000000"/>
                <w:sz w:val="20"/>
              </w:rPr>
              <w:t>
11</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131"/>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2"/>
          <w:p>
            <w:pPr>
              <w:spacing w:after="20"/>
              <w:ind w:left="20"/>
              <w:jc w:val="both"/>
            </w:pPr>
            <w:r>
              <w:rPr>
                <w:rFonts w:ascii="Times New Roman"/>
                <w:b w:val="false"/>
                <w:i w:val="false"/>
                <w:color w:val="000000"/>
                <w:sz w:val="20"/>
              </w:rPr>
              <w:t>
Қызметші</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3"/>
          <w:p>
            <w:pPr>
              <w:spacing w:after="20"/>
              <w:ind w:left="20"/>
              <w:jc w:val="both"/>
            </w:pPr>
            <w:r>
              <w:rPr>
                <w:rFonts w:ascii="Times New Roman"/>
                <w:b w:val="false"/>
                <w:i w:val="false"/>
                <w:color w:val="000000"/>
                <w:sz w:val="20"/>
              </w:rPr>
              <w:t>
Тікелей басшы</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Құзыреттердің мінез-құлық индикаторлары</w:t>
      </w:r>
    </w:p>
    <w:p>
      <w:pPr>
        <w:spacing w:after="0"/>
        <w:ind w:left="0"/>
        <w:jc w:val="both"/>
      </w:pPr>
      <w:r>
        <w:rPr>
          <w:rFonts w:ascii="Times New Roman"/>
          <w:b w:val="false"/>
          <w:i w:val="false"/>
          <w:color w:val="ff0000"/>
          <w:sz w:val="28"/>
        </w:rPr>
        <w:t xml:space="preserve">
      Ескерту. 4-қосымшаға өзгеріс енгізілді - Қызылорда облыстық мәслихатының 25.11.2021 </w:t>
      </w:r>
      <w:r>
        <w:rPr>
          <w:rFonts w:ascii="Times New Roman"/>
          <w:b w:val="false"/>
          <w:i w:val="false"/>
          <w:color w:val="ff0000"/>
          <w:sz w:val="28"/>
        </w:rPr>
        <w:t>№ 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 (Қазақстан Республикасының Жоғары Сот Кеңесі аппаратының құрылымдық бөлімше басшысы); C-1; С-0-1;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 B-4 (сектор меңгерушісі); C-2 (департамент директорының орынбасары); C-3 (басқарма басшысы, басқарма басшысының орынбасары); С-0-2; С-0-3; С-0-4 (бөлім басшысы); C-R-1; C-R-2; C-R-3;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B-4 ;* B-5; B-6; C-2; * C-3; * C-4; C-5; С-0-4; * С-0-5; С-0-6; C-R-4; C-R-5;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 Өлшеулі уақыт жағдайында жұмыс жасай алады; </w:t>
            </w:r>
          </w:p>
          <w:p>
            <w:pPr>
              <w:spacing w:after="20"/>
              <w:ind w:left="20"/>
              <w:jc w:val="both"/>
            </w:pPr>
            <w:r>
              <w:rPr>
                <w:rFonts w:ascii="Times New Roman"/>
                <w:b w:val="false"/>
                <w:i w:val="false"/>
                <w:color w:val="000000"/>
                <w:sz w:val="20"/>
              </w:rPr>
              <w:t xml:space="preserve">
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Тапсырмаларды жүйесіз орындайды; </w:t>
            </w:r>
          </w:p>
          <w:p>
            <w:pPr>
              <w:spacing w:after="20"/>
              <w:ind w:left="20"/>
              <w:jc w:val="both"/>
            </w:pPr>
            <w:r>
              <w:rPr>
                <w:rFonts w:ascii="Times New Roman"/>
                <w:b w:val="false"/>
                <w:i w:val="false"/>
                <w:color w:val="000000"/>
                <w:sz w:val="20"/>
              </w:rPr>
              <w:t>
 Сапасыз құжаттар әзірлейді;</w:t>
            </w:r>
          </w:p>
          <w:p>
            <w:pPr>
              <w:spacing w:after="20"/>
              <w:ind w:left="20"/>
              <w:jc w:val="both"/>
            </w:pPr>
            <w:r>
              <w:rPr>
                <w:rFonts w:ascii="Times New Roman"/>
                <w:b w:val="false"/>
                <w:i w:val="false"/>
                <w:color w:val="000000"/>
                <w:sz w:val="20"/>
              </w:rPr>
              <w:t>
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 (Қазақстан Республикасының Жоғары Сот Кеңесі аппаратының құрылымдық бөлімше басшысы); C-1; С-0-1;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 B-4 (сектор меңгерушісі); C-2 (департамент директорының орынбасары); C-3 (басқарма басшысы, басқарма басшысының орынбасары); С-0-2; С-0-3; С-0-4 (бөлім басшысы); C-R-1; C-R-2; C-R-3;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сенімді қарым-қатынас орнатады;</w:t>
            </w:r>
          </w:p>
          <w:p>
            <w:pPr>
              <w:spacing w:after="20"/>
              <w:ind w:left="20"/>
              <w:jc w:val="both"/>
            </w:pPr>
            <w:r>
              <w:rPr>
                <w:rFonts w:ascii="Times New Roman"/>
                <w:b w:val="false"/>
                <w:i w:val="false"/>
                <w:color w:val="000000"/>
                <w:sz w:val="20"/>
              </w:rPr>
              <w:t>
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w:t>
            </w:r>
          </w:p>
          <w:p>
            <w:pPr>
              <w:spacing w:after="20"/>
              <w:ind w:left="20"/>
              <w:jc w:val="both"/>
            </w:pPr>
            <w:r>
              <w:rPr>
                <w:rFonts w:ascii="Times New Roman"/>
                <w:b w:val="false"/>
                <w:i w:val="false"/>
                <w:color w:val="000000"/>
                <w:sz w:val="20"/>
              </w:rPr>
              <w:t>
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B-4 ;* B-5; B-6; C-2; * C-3; * C-4; C-5; С-0-4; * С-0-5; С-0-6; C-R-4; C-R-5;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 (Қазақстан Республикасының Жоғары Сот Кеңесі аппаратының құрылымдық бөлімше басшысы); C-1; С-0-1;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Міндеттерді дұрыс бөле алады; </w:t>
            </w:r>
          </w:p>
          <w:p>
            <w:pPr>
              <w:spacing w:after="20"/>
              <w:ind w:left="20"/>
              <w:jc w:val="both"/>
            </w:pPr>
            <w:r>
              <w:rPr>
                <w:rFonts w:ascii="Times New Roman"/>
                <w:b w:val="false"/>
                <w:i w:val="false"/>
                <w:color w:val="000000"/>
                <w:sz w:val="20"/>
              </w:rPr>
              <w:t xml:space="preserve">
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 Шешім қабылдау барысында альтернативті ұсыныс жасайды;</w:t>
            </w:r>
          </w:p>
          <w:p>
            <w:pPr>
              <w:spacing w:after="20"/>
              <w:ind w:left="20"/>
              <w:jc w:val="both"/>
            </w:pPr>
            <w:r>
              <w:rPr>
                <w:rFonts w:ascii="Times New Roman"/>
                <w:b w:val="false"/>
                <w:i w:val="false"/>
                <w:color w:val="000000"/>
                <w:sz w:val="20"/>
              </w:rPr>
              <w:t>
 Тиімді және жүйелі шешім қабылдайды;</w:t>
            </w:r>
          </w:p>
          <w:p>
            <w:pPr>
              <w:spacing w:after="20"/>
              <w:ind w:left="20"/>
              <w:jc w:val="both"/>
            </w:pPr>
            <w:r>
              <w:rPr>
                <w:rFonts w:ascii="Times New Roman"/>
                <w:b w:val="false"/>
                <w:i w:val="false"/>
                <w:color w:val="000000"/>
                <w:sz w:val="20"/>
              </w:rPr>
              <w:t>
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Бөлімшеде міндеттерді дұрыс бөле алмайды;</w:t>
            </w:r>
          </w:p>
          <w:p>
            <w:pPr>
              <w:spacing w:after="20"/>
              <w:ind w:left="20"/>
              <w:jc w:val="both"/>
            </w:pPr>
            <w:r>
              <w:rPr>
                <w:rFonts w:ascii="Times New Roman"/>
                <w:b w:val="false"/>
                <w:i w:val="false"/>
                <w:color w:val="000000"/>
                <w:sz w:val="20"/>
              </w:rPr>
              <w:t>
 Орын алуы мүмкін қауіптер туралы хабарламайды;</w:t>
            </w:r>
          </w:p>
          <w:p>
            <w:pPr>
              <w:spacing w:after="20"/>
              <w:ind w:left="20"/>
              <w:jc w:val="both"/>
            </w:pPr>
            <w:r>
              <w:rPr>
                <w:rFonts w:ascii="Times New Roman"/>
                <w:b w:val="false"/>
                <w:i w:val="false"/>
                <w:color w:val="000000"/>
                <w:sz w:val="20"/>
              </w:rPr>
              <w:t>
 Шешім қабылдау барысында альтернативті ұсыныс жасамайды;</w:t>
            </w:r>
          </w:p>
          <w:p>
            <w:pPr>
              <w:spacing w:after="20"/>
              <w:ind w:left="20"/>
              <w:jc w:val="both"/>
            </w:pPr>
            <w:r>
              <w:rPr>
                <w:rFonts w:ascii="Times New Roman"/>
                <w:b w:val="false"/>
                <w:i w:val="false"/>
                <w:color w:val="000000"/>
                <w:sz w:val="20"/>
              </w:rPr>
              <w:t>
 Тиімсіз және жүйесіз шешім қабылдайды;</w:t>
            </w:r>
          </w:p>
          <w:p>
            <w:pPr>
              <w:spacing w:after="20"/>
              <w:ind w:left="20"/>
              <w:jc w:val="both"/>
            </w:pPr>
            <w:r>
              <w:rPr>
                <w:rFonts w:ascii="Times New Roman"/>
                <w:b w:val="false"/>
                <w:i w:val="false"/>
                <w:color w:val="000000"/>
                <w:sz w:val="20"/>
              </w:rPr>
              <w:t xml:space="preserve">
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 B-4 (сектор меңгерушісі); C-2 (департамент директорының орынбасары); C-3 (басқарма басшысы, басқарма басшысының оынбасары); С-0-2; С-0-3; С-0-4 (бөлім басшысы); C-R-1; C-R-2; C-R-3;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 Шешім қабылдаудағы тәсілдерді ұжыммен талқылайды;</w:t>
            </w:r>
          </w:p>
          <w:p>
            <w:pPr>
              <w:spacing w:after="20"/>
              <w:ind w:left="20"/>
              <w:jc w:val="both"/>
            </w:pPr>
            <w:r>
              <w:rPr>
                <w:rFonts w:ascii="Times New Roman"/>
                <w:b w:val="false"/>
                <w:i w:val="false"/>
                <w:color w:val="000000"/>
                <w:sz w:val="20"/>
              </w:rPr>
              <w:t>
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B-4 ;* B-5; B-6; C-2; * C-3; * C-4; C-5; С-0-4; * С-0-5; С-0-6; C-R-4; C-R-5;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Қажетті мәліметтерді таба алады; </w:t>
            </w:r>
          </w:p>
          <w:p>
            <w:pPr>
              <w:spacing w:after="20"/>
              <w:ind w:left="20"/>
              <w:jc w:val="both"/>
            </w:pPr>
            <w:r>
              <w:rPr>
                <w:rFonts w:ascii="Times New Roman"/>
                <w:b w:val="false"/>
                <w:i w:val="false"/>
                <w:color w:val="000000"/>
                <w:sz w:val="20"/>
              </w:rPr>
              <w:t xml:space="preserve">
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Қажетті мәліметтерді таба алмайды; </w:t>
            </w:r>
          </w:p>
          <w:p>
            <w:pPr>
              <w:spacing w:after="20"/>
              <w:ind w:left="20"/>
              <w:jc w:val="both"/>
            </w:pPr>
            <w:r>
              <w:rPr>
                <w:rFonts w:ascii="Times New Roman"/>
                <w:b w:val="false"/>
                <w:i w:val="false"/>
                <w:color w:val="000000"/>
                <w:sz w:val="20"/>
              </w:rPr>
              <w:t xml:space="preserve">
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 (Қазақстан Республикасының Жоғары Сот Кеңесі аппаратының құрылымдық бөлімше басшысы); C-1; С-0-1;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 Қызмет көрсетудің тиімді әдістерін біледі; </w:t>
            </w:r>
          </w:p>
          <w:p>
            <w:pPr>
              <w:spacing w:after="20"/>
              <w:ind w:left="20"/>
              <w:jc w:val="both"/>
            </w:pPr>
            <w:r>
              <w:rPr>
                <w:rFonts w:ascii="Times New Roman"/>
                <w:b w:val="false"/>
                <w:i w:val="false"/>
                <w:color w:val="000000"/>
                <w:sz w:val="20"/>
              </w:rPr>
              <w:t xml:space="preserve">
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 B-4 (сектор меңгерушісі); C-2 (департамент директорының орынбасары); C-3 (басқарма басшысы, басқарма басшысының оынбасары); С-0-2; С-0-3; С-0-4 (бөлім басшысы); C-R-1; C-R-2; C-R-3;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B-4 ;* B-5; B-6; C-2; * C-3; * C-4; C-5; С-0-4; * С-0-5; С-0-6; C-R-4; C-R-5;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Сыпайы және тілектестікпен қызмет көрсетеді; </w:t>
            </w:r>
          </w:p>
          <w:p>
            <w:pPr>
              <w:spacing w:after="20"/>
              <w:ind w:left="20"/>
              <w:jc w:val="both"/>
            </w:pPr>
            <w:r>
              <w:rPr>
                <w:rFonts w:ascii="Times New Roman"/>
                <w:b w:val="false"/>
                <w:i w:val="false"/>
                <w:color w:val="000000"/>
                <w:sz w:val="20"/>
              </w:rPr>
              <w:t>
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w:t>
            </w:r>
          </w:p>
          <w:p>
            <w:pPr>
              <w:spacing w:after="20"/>
              <w:ind w:left="20"/>
              <w:jc w:val="both"/>
            </w:pPr>
            <w:r>
              <w:rPr>
                <w:rFonts w:ascii="Times New Roman"/>
                <w:b w:val="false"/>
                <w:i w:val="false"/>
                <w:color w:val="000000"/>
                <w:sz w:val="20"/>
              </w:rPr>
              <w:t>
 Тұтынушының сұрақтары мен мәселелеріне мән бермейді;</w:t>
            </w:r>
          </w:p>
          <w:p>
            <w:pPr>
              <w:spacing w:after="20"/>
              <w:ind w:left="20"/>
              <w:jc w:val="both"/>
            </w:pPr>
            <w:r>
              <w:rPr>
                <w:rFonts w:ascii="Times New Roman"/>
                <w:b w:val="false"/>
                <w:i w:val="false"/>
                <w:color w:val="000000"/>
                <w:sz w:val="20"/>
              </w:rPr>
              <w:t>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 (Қазақстан Республикасының Жоғары Сот Кеңесі аппаратының құрылымдық бөлімше басшысы); C-1; С-0-1;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 B-4 (сектор меңгерушісі); C-2 (департамент директорының орынбасары); C-3 (басқарма басшысы, басқарма басшысының оынбасары); С-0-2; С-0-3; С-0-4 (бөлім басшысы); C-R-1; C-R-2; C-R-3;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 Тұтынушыға ақпараттарды құрметпен және игілікпен жеткізеді;</w:t>
            </w:r>
          </w:p>
          <w:p>
            <w:pPr>
              <w:spacing w:after="20"/>
              <w:ind w:left="20"/>
              <w:jc w:val="both"/>
            </w:pPr>
            <w:r>
              <w:rPr>
                <w:rFonts w:ascii="Times New Roman"/>
                <w:b w:val="false"/>
                <w:i w:val="false"/>
                <w:color w:val="000000"/>
                <w:sz w:val="20"/>
              </w:rPr>
              <w:t>
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B-4 ;* B-5; B-6; C-2; * C-3; * C-4; C-5; С-0-4; * С-0-5; С-0-6; C-R-4; C-R-5;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 (Қазақстан Республикасының Жоғары Сот Кеңесі аппаратының құрылымдық бөлімше басшысы); C-1; С-0-1;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уақытылы жеткізеді;</w:t>
            </w:r>
          </w:p>
          <w:p>
            <w:pPr>
              <w:spacing w:after="20"/>
              <w:ind w:left="20"/>
              <w:jc w:val="both"/>
            </w:pPr>
            <w:r>
              <w:rPr>
                <w:rFonts w:ascii="Times New Roman"/>
                <w:b w:val="false"/>
                <w:i w:val="false"/>
                <w:color w:val="000000"/>
                <w:sz w:val="20"/>
              </w:rPr>
              <w:t>
 Өзгерістерді уақтылы елеу үшін тиімді шаралар қабылдайды;</w:t>
            </w:r>
          </w:p>
          <w:p>
            <w:pPr>
              <w:spacing w:after="20"/>
              <w:ind w:left="20"/>
              <w:jc w:val="both"/>
            </w:pPr>
            <w:r>
              <w:rPr>
                <w:rFonts w:ascii="Times New Roman"/>
                <w:b w:val="false"/>
                <w:i w:val="false"/>
                <w:color w:val="000000"/>
                <w:sz w:val="20"/>
              </w:rPr>
              <w:t>
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 Жұмыстың жаңа бағыттарын қолдану бойынша ұсыныстарын талдайды және басшылыққа енгізеді. </w:t>
            </w:r>
          </w:p>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 B-4 (сектор меңгерушісі); C-2 (департамент директорының орынбасары); C-3 (басқарма басшысы, басқарма басшысының оынбасары); С-0-2; С-0-3; С-0-4 (бөлім басшысы); C-R-1; C-R-2; C-R-3;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B-4 ;* B-5; B-6; C-2; * C-3; * C-4; C-5; С-0-4; * С-0-5; С-0-6; C-R-4; C-R-5;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w:t>
            </w:r>
          </w:p>
          <w:p>
            <w:pPr>
              <w:spacing w:after="20"/>
              <w:ind w:left="20"/>
              <w:jc w:val="both"/>
            </w:pPr>
            <w:r>
              <w:rPr>
                <w:rFonts w:ascii="Times New Roman"/>
                <w:b w:val="false"/>
                <w:i w:val="false"/>
                <w:color w:val="000000"/>
                <w:sz w:val="20"/>
              </w:rPr>
              <w:t xml:space="preserve">
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 Өзгеріс жағдайларында өзін -өзі бақылайды; </w:t>
            </w:r>
          </w:p>
          <w:p>
            <w:pPr>
              <w:spacing w:after="20"/>
              <w:ind w:left="20"/>
              <w:jc w:val="both"/>
            </w:pPr>
            <w:r>
              <w:rPr>
                <w:rFonts w:ascii="Times New Roman"/>
                <w:b w:val="false"/>
                <w:i w:val="false"/>
                <w:color w:val="000000"/>
                <w:sz w:val="20"/>
              </w:rPr>
              <w:t xml:space="preserve">
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w:t>
            </w:r>
          </w:p>
          <w:p>
            <w:pPr>
              <w:spacing w:after="20"/>
              <w:ind w:left="20"/>
              <w:jc w:val="both"/>
            </w:pPr>
            <w:r>
              <w:rPr>
                <w:rFonts w:ascii="Times New Roman"/>
                <w:b w:val="false"/>
                <w:i w:val="false"/>
                <w:color w:val="000000"/>
                <w:sz w:val="20"/>
              </w:rPr>
              <w:t>
 Жаңа бағыттар мен әдістерді зерттеп оларды енгізбейді;</w:t>
            </w:r>
          </w:p>
          <w:p>
            <w:pPr>
              <w:spacing w:after="20"/>
              <w:ind w:left="20"/>
              <w:jc w:val="both"/>
            </w:pPr>
            <w:r>
              <w:rPr>
                <w:rFonts w:ascii="Times New Roman"/>
                <w:b w:val="false"/>
                <w:i w:val="false"/>
                <w:color w:val="000000"/>
                <w:sz w:val="20"/>
              </w:rPr>
              <w:t>
 Өзгеріс жағдайларында өзін-өзі бақылай алмайды;</w:t>
            </w:r>
          </w:p>
          <w:p>
            <w:pPr>
              <w:spacing w:after="20"/>
              <w:ind w:left="20"/>
              <w:jc w:val="both"/>
            </w:pPr>
            <w:r>
              <w:rPr>
                <w:rFonts w:ascii="Times New Roman"/>
                <w:b w:val="false"/>
                <w:i w:val="false"/>
                <w:color w:val="000000"/>
                <w:sz w:val="20"/>
              </w:rPr>
              <w:t>
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 (Қазақстан Республикасының Жоғары Сот Кеңесі аппаратының құрылымдық бөлімше басшысы); C-1; С-0-1;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 Қызметкерлерді дамыту бойынша жүйелі шараларды қабылдайды;</w:t>
            </w:r>
          </w:p>
          <w:p>
            <w:pPr>
              <w:spacing w:after="20"/>
              <w:ind w:left="20"/>
              <w:jc w:val="both"/>
            </w:pPr>
            <w:r>
              <w:rPr>
                <w:rFonts w:ascii="Times New Roman"/>
                <w:b w:val="false"/>
                <w:i w:val="false"/>
                <w:color w:val="000000"/>
                <w:sz w:val="20"/>
              </w:rPr>
              <w:t>
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 B-4 (сектор меңгерушісі); C-2 (департамент директорының орынбасары); C-3 (басқарма басшысы, басқарма басшысының оынбасары); С-0-2; С-0-3; С-0-4 (бөлім басшысы); C-R-1; C-R-2; C-R-3;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B-4 ;* B-5; B-6; C-2; * C-3; * C-4; C-5; С-0-4; * С-0-5; С-0-6; C-R-4; C-R-5;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w:t>
            </w:r>
          </w:p>
          <w:p>
            <w:pPr>
              <w:spacing w:after="20"/>
              <w:ind w:left="20"/>
              <w:jc w:val="both"/>
            </w:pPr>
            <w:r>
              <w:rPr>
                <w:rFonts w:ascii="Times New Roman"/>
                <w:b w:val="false"/>
                <w:i w:val="false"/>
                <w:color w:val="000000"/>
                <w:sz w:val="20"/>
              </w:rPr>
              <w:t>
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танытпайды;</w:t>
            </w:r>
          </w:p>
          <w:p>
            <w:pPr>
              <w:spacing w:after="20"/>
              <w:ind w:left="20"/>
              <w:jc w:val="both"/>
            </w:pPr>
            <w:r>
              <w:rPr>
                <w:rFonts w:ascii="Times New Roman"/>
                <w:b w:val="false"/>
                <w:i w:val="false"/>
                <w:color w:val="000000"/>
                <w:sz w:val="20"/>
              </w:rPr>
              <w:t>
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 (Қазақстан Республикасының Жоғары Сот Кеңесі аппаратының құрылымдық бөлімше басшысы); C-1; С-0-1;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 B-4 (сектор меңгерушісі); C-2 (департамент директорының орынбасары); C-3 (басқарма басшысы, басқарма басшысының оынбасары); С-0-2; С-0-3; С-0-4 (бөлім басшысы); C-R-1; C-R-2; C-R-3;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 Ұжымның мүддесін өз мүддесінен жоғары қояды;</w:t>
            </w:r>
          </w:p>
          <w:p>
            <w:pPr>
              <w:spacing w:after="20"/>
              <w:ind w:left="20"/>
              <w:jc w:val="both"/>
            </w:pPr>
            <w:r>
              <w:rPr>
                <w:rFonts w:ascii="Times New Roman"/>
                <w:b w:val="false"/>
                <w:i w:val="false"/>
                <w:color w:val="000000"/>
                <w:sz w:val="20"/>
              </w:rPr>
              <w:t xml:space="preserve">
 Жұмыста табандылық танытады; </w:t>
            </w:r>
          </w:p>
          <w:p>
            <w:pPr>
              <w:spacing w:after="20"/>
              <w:ind w:left="20"/>
              <w:jc w:val="both"/>
            </w:pPr>
            <w:r>
              <w:rPr>
                <w:rFonts w:ascii="Times New Roman"/>
                <w:b w:val="false"/>
                <w:i w:val="false"/>
                <w:color w:val="000000"/>
                <w:sz w:val="20"/>
              </w:rPr>
              <w:t>
 Ұжымдағы сыйластық пен сенім ахуалын қалыптастырады;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 Өз мүддесін ұжым мүддесінен жоғары қояды;</w:t>
            </w:r>
          </w:p>
          <w:p>
            <w:pPr>
              <w:spacing w:after="20"/>
              <w:ind w:left="20"/>
              <w:jc w:val="both"/>
            </w:pPr>
            <w:r>
              <w:rPr>
                <w:rFonts w:ascii="Times New Roman"/>
                <w:b w:val="false"/>
                <w:i w:val="false"/>
                <w:color w:val="000000"/>
                <w:sz w:val="20"/>
              </w:rPr>
              <w:t xml:space="preserve">
 Жұмыста табандылық танытпайды; </w:t>
            </w:r>
          </w:p>
          <w:p>
            <w:pPr>
              <w:spacing w:after="20"/>
              <w:ind w:left="20"/>
              <w:jc w:val="both"/>
            </w:pPr>
            <w:r>
              <w:rPr>
                <w:rFonts w:ascii="Times New Roman"/>
                <w:b w:val="false"/>
                <w:i w:val="false"/>
                <w:color w:val="000000"/>
                <w:sz w:val="20"/>
              </w:rPr>
              <w:t>
 Ұжымдағы сыйластық пен сенім ахуалын қалыптастырмайды;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B-4 ;* B-5; B-6; C-2; * C-3; * C-4; C-5; С-0-4; * С-0-5; С-0-6; C-R-4; C-R-5;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 Өзінің жұмысын адал орындайды; </w:t>
            </w:r>
          </w:p>
          <w:p>
            <w:pPr>
              <w:spacing w:after="20"/>
              <w:ind w:left="20"/>
              <w:jc w:val="both"/>
            </w:pPr>
            <w:r>
              <w:rPr>
                <w:rFonts w:ascii="Times New Roman"/>
                <w:b w:val="false"/>
                <w:i w:val="false"/>
                <w:color w:val="000000"/>
                <w:sz w:val="20"/>
              </w:rPr>
              <w:t xml:space="preserve">
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 Өзінің жұмысын орындау барысында немқұрайлылық білдіреді; </w:t>
            </w:r>
          </w:p>
          <w:p>
            <w:pPr>
              <w:spacing w:after="20"/>
              <w:ind w:left="20"/>
              <w:jc w:val="both"/>
            </w:pP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 (Қазақстан Республикасының Жоғары Сот Кеңесі аппаратының құрылымдық бөлімше басшысы); C-1; С-0-1;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 B-4 (сектор меңгерушісі); C-2 (департамент директорының орынбасары); C-3 (басқарма басшысы, басқарма басшысының оынбасары); С-0-2; С-0-3; С-0-4 (бөлім басшысы); C-R-1; C-R-2; C-R-3;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B-4 ;* B-5; B-6; C-2; * C-3; * C-4; C-5; С-0-4; * С-0-5; С-0-6; C-R-4; C-R-5;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 (Қазақстан Республикасының Жоғары Сот Кеңесі аппаратының құрылымдық бөлімше басшысы); C-1; С-0-1;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 B-4 (сектор меңгерушісі); C-2 (департамент директорының орынбасары); C-3 (басқарма басшысы, басқарма басшысының оынбасары); С-0-2; С-0-3; С-0-4 (бөлім басшысы); C-R-1; C-R-2; C-R-3;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B-4 ;* B-5; B-6; C-2; * C-3; * C-4; C-5; С-0-4; * С-0-5; С-0-6; C-R-4; C-R-5; D-3; * D-4; D-5; D-О-4; D-О-5; D-О-6; E-3; * E-4; E-5; E-R-4; E-R-5; E-G-2; * E-G-3; E-G-4.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B-2 (руководитель структурного подразделения Аппарата Высшего Судебного Совета Республики Казахстан); C-1; С-0-1; D-1; D-О-1;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B-3 (Қазақстан Республикасының Мемлекеттік қызмет істері агенттігі, Қазақстан Республикасы Сыбайлас жемқорлыққа қарсы іс-қимыл агенттігі (Сыбайлас жемқорлыққа қарсы қызмет) басқармасының (қызметтің) басшысы); B-4 (сектор меңгерушісі); C-2 (департамент директорының орынбасары); C-3 (басқарма басшысы, басқарма басшысының оынбасары); С-0-2; С-0-3; С-0-4 (бөлім басшысы); C-R-1; C-R-2; C-R-3; D-2; D-3 (Құрылымдық бөлімшенің басшысы); D-О-2; D-О-3; E-2; E-3 (Құрылымдық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 B-4 ;* B-5; B-6; C-2; * C-3; * C-4; C-5; С-0-4; * С-0-5; С-0-6; C-R-4; C-R-5; D-3; * D-4; D-5; D-О-4; D-О-5; D-О-6; E-3; * E-4; E-5; E-R-4; E-R-5; E-G-2; * E-G-3 бөлімшенің басшысы). E-R-2; E-R-3; E-G-1; E-G-2 (Құрылымдық бөлімшенің басшысы).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"Қызылорда облыстық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күні_________________________</w:t>
            </w:r>
            <w:r>
              <w:br/>
            </w:r>
            <w:r>
              <w:rPr>
                <w:rFonts w:ascii="Times New Roman"/>
                <w:b w:val="false"/>
                <w:i w:val="false"/>
                <w:color w:val="000000"/>
                <w:sz w:val="20"/>
              </w:rPr>
              <w:t>қолы _________________________</w:t>
            </w:r>
            <w:r>
              <w:br/>
            </w:r>
          </w:p>
        </w:tc>
      </w:tr>
    </w:tbl>
    <w:bookmarkStart w:name="z786" w:id="134"/>
    <w:p>
      <w:pPr>
        <w:spacing w:after="0"/>
        <w:ind w:left="0"/>
        <w:jc w:val="left"/>
      </w:pPr>
      <w:r>
        <w:rPr>
          <w:rFonts w:ascii="Times New Roman"/>
          <w:b/>
          <w:i w:val="false"/>
          <w:color w:val="000000"/>
        </w:rPr>
        <w:t xml:space="preserve"> Бағалау жөніндегі комиссия отырысының хаттамасы</w:t>
      </w:r>
    </w:p>
    <w:bookmarkEnd w:id="134"/>
    <w:bookmarkStart w:name="z787" w:id="135"/>
    <w:p>
      <w:pPr>
        <w:spacing w:after="0"/>
        <w:ind w:left="0"/>
        <w:jc w:val="both"/>
      </w:pPr>
      <w:r>
        <w:rPr>
          <w:rFonts w:ascii="Times New Roman"/>
          <w:b w:val="false"/>
          <w:i w:val="false"/>
          <w:color w:val="000000"/>
          <w:sz w:val="28"/>
        </w:rPr>
        <w:t>
      ____________________________________________________________________</w:t>
      </w:r>
    </w:p>
    <w:bookmarkEnd w:id="135"/>
    <w:bookmarkStart w:name="z788" w:id="136"/>
    <w:p>
      <w:pPr>
        <w:spacing w:after="0"/>
        <w:ind w:left="0"/>
        <w:jc w:val="both"/>
      </w:pPr>
      <w:r>
        <w:rPr>
          <w:rFonts w:ascii="Times New Roman"/>
          <w:b w:val="false"/>
          <w:i w:val="false"/>
          <w:color w:val="000000"/>
          <w:sz w:val="28"/>
        </w:rPr>
        <w:t>
      (мемлекеттік органның атауы)</w:t>
      </w:r>
    </w:p>
    <w:bookmarkEnd w:id="136"/>
    <w:bookmarkStart w:name="z789" w:id="137"/>
    <w:p>
      <w:pPr>
        <w:spacing w:after="0"/>
        <w:ind w:left="0"/>
        <w:jc w:val="both"/>
      </w:pPr>
      <w:r>
        <w:rPr>
          <w:rFonts w:ascii="Times New Roman"/>
          <w:b w:val="false"/>
          <w:i w:val="false"/>
          <w:color w:val="000000"/>
          <w:sz w:val="28"/>
        </w:rPr>
        <w:t>
      ____________________________________________________________________</w:t>
      </w:r>
    </w:p>
    <w:bookmarkEnd w:id="137"/>
    <w:bookmarkStart w:name="z790" w:id="138"/>
    <w:p>
      <w:pPr>
        <w:spacing w:after="0"/>
        <w:ind w:left="0"/>
        <w:jc w:val="both"/>
      </w:pPr>
      <w:r>
        <w:rPr>
          <w:rFonts w:ascii="Times New Roman"/>
          <w:b w:val="false"/>
          <w:i w:val="false"/>
          <w:color w:val="000000"/>
          <w:sz w:val="28"/>
        </w:rPr>
        <w:t>
      (бағалау мерзімі жыл)</w:t>
      </w:r>
    </w:p>
    <w:bookmarkEnd w:id="138"/>
    <w:bookmarkStart w:name="z791" w:id="139"/>
    <w:p>
      <w:pPr>
        <w:spacing w:after="0"/>
        <w:ind w:left="0"/>
        <w:jc w:val="both"/>
      </w:pPr>
      <w:r>
        <w:rPr>
          <w:rFonts w:ascii="Times New Roman"/>
          <w:b w:val="false"/>
          <w:i w:val="false"/>
          <w:color w:val="000000"/>
          <w:sz w:val="28"/>
        </w:rPr>
        <w:t>
      Бағалау нәтижелері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140"/>
          <w:p>
            <w:pPr>
              <w:spacing w:after="20"/>
              <w:ind w:left="20"/>
              <w:jc w:val="both"/>
            </w:pPr>
            <w:r>
              <w:rPr>
                <w:rFonts w:ascii="Times New Roman"/>
                <w:b w:val="false"/>
                <w:i w:val="false"/>
                <w:color w:val="000000"/>
                <w:sz w:val="20"/>
              </w:rPr>
              <w:t xml:space="preserve">
№ </w:t>
            </w:r>
          </w:p>
          <w:bookmarkEnd w:id="140"/>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141"/>
          <w:p>
            <w:pPr>
              <w:spacing w:after="20"/>
              <w:ind w:left="20"/>
              <w:jc w:val="both"/>
            </w:pPr>
            <w:r>
              <w:rPr>
                <w:rFonts w:ascii="Times New Roman"/>
                <w:b w:val="false"/>
                <w:i w:val="false"/>
                <w:color w:val="000000"/>
                <w:sz w:val="20"/>
              </w:rPr>
              <w:t xml:space="preserve">
Бағалау нәтижелері комиссиямен түзетілуі </w:t>
            </w:r>
          </w:p>
          <w:bookmarkEnd w:id="141"/>
          <w:p>
            <w:pPr>
              <w:spacing w:after="20"/>
              <w:ind w:left="20"/>
              <w:jc w:val="both"/>
            </w:pPr>
            <w:r>
              <w:rPr>
                <w:rFonts w:ascii="Times New Roman"/>
                <w:b w:val="false"/>
                <w:i w:val="false"/>
                <w:color w:val="000000"/>
                <w:sz w:val="20"/>
              </w:rPr>
              <w:t>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142"/>
          <w:p>
            <w:pPr>
              <w:spacing w:after="20"/>
              <w:ind w:left="20"/>
              <w:jc w:val="both"/>
            </w:pPr>
            <w:r>
              <w:rPr>
                <w:rFonts w:ascii="Times New Roman"/>
                <w:b w:val="false"/>
                <w:i w:val="false"/>
                <w:color w:val="000000"/>
                <w:sz w:val="20"/>
              </w:rPr>
              <w:t>
1.</w:t>
            </w:r>
          </w:p>
          <w:bookmarkEnd w:id="1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143"/>
          <w:p>
            <w:pPr>
              <w:spacing w:after="20"/>
              <w:ind w:left="20"/>
              <w:jc w:val="both"/>
            </w:pPr>
            <w:r>
              <w:rPr>
                <w:rFonts w:ascii="Times New Roman"/>
                <w:b w:val="false"/>
                <w:i w:val="false"/>
                <w:color w:val="000000"/>
                <w:sz w:val="20"/>
              </w:rPr>
              <w:t>
2.</w:t>
            </w:r>
          </w:p>
          <w:bookmarkEnd w:id="1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144"/>
          <w:p>
            <w:pPr>
              <w:spacing w:after="20"/>
              <w:ind w:left="20"/>
              <w:jc w:val="both"/>
            </w:pPr>
            <w:r>
              <w:rPr>
                <w:rFonts w:ascii="Times New Roman"/>
                <w:b w:val="false"/>
                <w:i w:val="false"/>
                <w:color w:val="000000"/>
                <w:sz w:val="20"/>
              </w:rPr>
              <w:t>
...</w:t>
            </w:r>
          </w:p>
          <w:bookmarkEnd w:id="1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7" w:id="145"/>
    <w:p>
      <w:pPr>
        <w:spacing w:after="0"/>
        <w:ind w:left="0"/>
        <w:jc w:val="both"/>
      </w:pPr>
      <w:r>
        <w:rPr>
          <w:rFonts w:ascii="Times New Roman"/>
          <w:b w:val="false"/>
          <w:i w:val="false"/>
          <w:color w:val="000000"/>
          <w:sz w:val="28"/>
        </w:rPr>
        <w:t>
      Комиссия қорытындысы:</w:t>
      </w:r>
    </w:p>
    <w:bookmarkEnd w:id="145"/>
    <w:bookmarkStart w:name="z798" w:id="146"/>
    <w:p>
      <w:pPr>
        <w:spacing w:after="0"/>
        <w:ind w:left="0"/>
        <w:jc w:val="both"/>
      </w:pPr>
      <w:r>
        <w:rPr>
          <w:rFonts w:ascii="Times New Roman"/>
          <w:b w:val="false"/>
          <w:i w:val="false"/>
          <w:color w:val="000000"/>
          <w:sz w:val="28"/>
        </w:rPr>
        <w:t>
      ____________________________________________________________________</w:t>
      </w:r>
    </w:p>
    <w:bookmarkEnd w:id="146"/>
    <w:bookmarkStart w:name="z799" w:id="147"/>
    <w:p>
      <w:pPr>
        <w:spacing w:after="0"/>
        <w:ind w:left="0"/>
        <w:jc w:val="both"/>
      </w:pPr>
      <w:r>
        <w:rPr>
          <w:rFonts w:ascii="Times New Roman"/>
          <w:b w:val="false"/>
          <w:i w:val="false"/>
          <w:color w:val="000000"/>
          <w:sz w:val="28"/>
        </w:rPr>
        <w:t>
      Тексерілді:</w:t>
      </w:r>
    </w:p>
    <w:bookmarkEnd w:id="147"/>
    <w:bookmarkStart w:name="z800" w:id="148"/>
    <w:p>
      <w:pPr>
        <w:spacing w:after="0"/>
        <w:ind w:left="0"/>
        <w:jc w:val="both"/>
      </w:pPr>
      <w:r>
        <w:rPr>
          <w:rFonts w:ascii="Times New Roman"/>
          <w:b w:val="false"/>
          <w:i w:val="false"/>
          <w:color w:val="000000"/>
          <w:sz w:val="28"/>
        </w:rPr>
        <w:t>
      Комиссияның хатшысы: ___________________________ Күні: _____________</w:t>
      </w:r>
    </w:p>
    <w:bookmarkEnd w:id="148"/>
    <w:bookmarkStart w:name="z801" w:id="149"/>
    <w:p>
      <w:pPr>
        <w:spacing w:after="0"/>
        <w:ind w:left="0"/>
        <w:jc w:val="both"/>
      </w:pPr>
      <w:r>
        <w:rPr>
          <w:rFonts w:ascii="Times New Roman"/>
          <w:b w:val="false"/>
          <w:i w:val="false"/>
          <w:color w:val="000000"/>
          <w:sz w:val="28"/>
        </w:rPr>
        <w:t>
      (тегі, аты-жөні, қолы)</w:t>
      </w:r>
    </w:p>
    <w:bookmarkEnd w:id="149"/>
    <w:bookmarkStart w:name="z802" w:id="150"/>
    <w:p>
      <w:pPr>
        <w:spacing w:after="0"/>
        <w:ind w:left="0"/>
        <w:jc w:val="both"/>
      </w:pPr>
      <w:r>
        <w:rPr>
          <w:rFonts w:ascii="Times New Roman"/>
          <w:b w:val="false"/>
          <w:i w:val="false"/>
          <w:color w:val="000000"/>
          <w:sz w:val="28"/>
        </w:rPr>
        <w:t>
      Комиссияның төрағасы: ____________________________ Күні: ____________</w:t>
      </w:r>
    </w:p>
    <w:bookmarkEnd w:id="150"/>
    <w:bookmarkStart w:name="z803" w:id="151"/>
    <w:p>
      <w:pPr>
        <w:spacing w:after="0"/>
        <w:ind w:left="0"/>
        <w:jc w:val="both"/>
      </w:pPr>
      <w:r>
        <w:rPr>
          <w:rFonts w:ascii="Times New Roman"/>
          <w:b w:val="false"/>
          <w:i w:val="false"/>
          <w:color w:val="000000"/>
          <w:sz w:val="28"/>
        </w:rPr>
        <w:t>
      (тегі, аты-жөні, қолы)</w:t>
      </w:r>
    </w:p>
    <w:bookmarkEnd w:id="151"/>
    <w:bookmarkStart w:name="z804" w:id="152"/>
    <w:p>
      <w:pPr>
        <w:spacing w:after="0"/>
        <w:ind w:left="0"/>
        <w:jc w:val="both"/>
      </w:pPr>
      <w:r>
        <w:rPr>
          <w:rFonts w:ascii="Times New Roman"/>
          <w:b w:val="false"/>
          <w:i w:val="false"/>
          <w:color w:val="000000"/>
          <w:sz w:val="28"/>
        </w:rPr>
        <w:t>
      Комиссияның мүшесі: _____________________________ Күні: _____________</w:t>
      </w:r>
    </w:p>
    <w:bookmarkEnd w:id="152"/>
    <w:bookmarkStart w:name="z805" w:id="153"/>
    <w:p>
      <w:pPr>
        <w:spacing w:after="0"/>
        <w:ind w:left="0"/>
        <w:jc w:val="both"/>
      </w:pPr>
      <w:r>
        <w:rPr>
          <w:rFonts w:ascii="Times New Roman"/>
          <w:b w:val="false"/>
          <w:i w:val="false"/>
          <w:color w:val="000000"/>
          <w:sz w:val="28"/>
        </w:rPr>
        <w:t>
      (тегі, аты-жөні, қолы)</w:t>
      </w:r>
    </w:p>
    <w:bookmarkEnd w:id="1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