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3324" w14:textId="78e3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 89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8 тамыздағы № 232 шешімі. Қызылорда облысының Әділет департаментінде 2018 жылғы 25 тамызда № 6416 болып тіркелді. Күші жойылды - Қызылорда облыстық мәслихатының 2022 жылғы 7 қыркүйектегі № 133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07.09.2022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"Мемлекеттік-жекешелік әріптестік туралы" Қазақстан Республикасының 2015 жылғы 31 қазандағы Заңының 24-бабының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xml:space="preserve">
      1. "Қызылорда облысы бойынша іске асырылуы жоспарланатын жергілікті мемлекеттік-жекешелік әріптестік жобаларының тізбесін бекіту туралы" Қызылорда облыстық мәслихатының 2017 жылғы 15 ақпандағы </w:t>
      </w:r>
      <w:r>
        <w:rPr>
          <w:rFonts w:ascii="Times New Roman"/>
          <w:b w:val="false"/>
          <w:i w:val="false"/>
          <w:color w:val="000000"/>
          <w:sz w:val="28"/>
        </w:rPr>
        <w:t>№ 89</w:t>
      </w:r>
      <w:r>
        <w:rPr>
          <w:rFonts w:ascii="Times New Roman"/>
          <w:b w:val="false"/>
          <w:i w:val="false"/>
          <w:color w:val="000000"/>
          <w:sz w:val="28"/>
        </w:rPr>
        <w:t xml:space="preserve"> шешіміне (нормативтік құқықтық актілерді мемлекеттік тіркеу Тізілімінде 5748 нөмірімен тіркелген, облыстық "Сыр бойы", "Кызылординские вести" газеттерінде 2017 жылғы 11 наурызында және Қазақстан Республикасы нормативтік құқықтық актілердің эталондық бақылау банкінде 2017 жылдың 18 наурызында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Қызылорда облысы бойынша іске асырылуы жоспарланатын жергілікті мемлекеттік-жекешелік әріптестік жобаларының </w:t>
      </w:r>
      <w:r>
        <w:rPr>
          <w:rFonts w:ascii="Times New Roman"/>
          <w:b w:val="false"/>
          <w:i w:val="false"/>
          <w:color w:val="000000"/>
          <w:sz w:val="28"/>
        </w:rPr>
        <w:t>тізбесі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кезектен тыс 22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Байназарова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Искакова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2018 жылғы "08" тамыздағы</w:t>
            </w:r>
            <w:r>
              <w:br/>
            </w:r>
            <w:r>
              <w:rPr>
                <w:rFonts w:ascii="Times New Roman"/>
                <w:b w:val="false"/>
                <w:i w:val="false"/>
                <w:color w:val="000000"/>
                <w:sz w:val="20"/>
              </w:rPr>
              <w:t>№ 232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"15" ақпандағы</w:t>
            </w:r>
            <w:r>
              <w:br/>
            </w:r>
            <w:r>
              <w:rPr>
                <w:rFonts w:ascii="Times New Roman"/>
                <w:b w:val="false"/>
                <w:i w:val="false"/>
                <w:color w:val="000000"/>
                <w:sz w:val="20"/>
              </w:rPr>
              <w:t>№ 89 шешімімен бекітілген</w:t>
            </w:r>
          </w:p>
        </w:tc>
      </w:tr>
    </w:tbl>
    <w:bookmarkStart w:name="z12" w:id="4"/>
    <w:p>
      <w:pPr>
        <w:spacing w:after="0"/>
        <w:ind w:left="0"/>
        <w:jc w:val="left"/>
      </w:pPr>
      <w:r>
        <w:rPr>
          <w:rFonts w:ascii="Times New Roman"/>
          <w:b/>
          <w:i w:val="false"/>
          <w:color w:val="000000"/>
        </w:rPr>
        <w:t xml:space="preserve"> Қызылорда облысы бойынша іске асырылуы жоспарланатын жергілікті мемлекеттік-жекешелік әріптестік жобаларының тізбесі</w:t>
      </w:r>
    </w:p>
    <w:bookmarkEnd w:id="4"/>
    <w:bookmarkStart w:name="z13" w:id="5"/>
    <w:p>
      <w:pPr>
        <w:spacing w:after="0"/>
        <w:ind w:left="0"/>
        <w:jc w:val="both"/>
      </w:pPr>
      <w:r>
        <w:rPr>
          <w:rFonts w:ascii="Times New Roman"/>
          <w:b w:val="false"/>
          <w:i w:val="false"/>
          <w:color w:val="000000"/>
          <w:sz w:val="28"/>
        </w:rPr>
        <w:t>
      1. Қызылорда қаласында "Тарлан" дене шынықтыру-сауықтыру кешеніне сервистік қызмет көрсету (2017 – 2020 жылдарға).</w:t>
      </w:r>
    </w:p>
    <w:bookmarkEnd w:id="5"/>
    <w:bookmarkStart w:name="z14" w:id="6"/>
    <w:p>
      <w:pPr>
        <w:spacing w:after="0"/>
        <w:ind w:left="0"/>
        <w:jc w:val="both"/>
      </w:pPr>
      <w:r>
        <w:rPr>
          <w:rFonts w:ascii="Times New Roman"/>
          <w:b w:val="false"/>
          <w:i w:val="false"/>
          <w:color w:val="000000"/>
          <w:sz w:val="28"/>
        </w:rPr>
        <w:t>
      2. Қызылорда қаласы Исатай Тайманов көшесінде ауысымына 400 қабылдауға арналған емхананы ашу (2017-2023 жылдарға).</w:t>
      </w:r>
    </w:p>
    <w:bookmarkEnd w:id="6"/>
    <w:bookmarkStart w:name="z15" w:id="7"/>
    <w:p>
      <w:pPr>
        <w:spacing w:after="0"/>
        <w:ind w:left="0"/>
        <w:jc w:val="both"/>
      </w:pPr>
      <w:r>
        <w:rPr>
          <w:rFonts w:ascii="Times New Roman"/>
          <w:b w:val="false"/>
          <w:i w:val="false"/>
          <w:color w:val="000000"/>
          <w:sz w:val="28"/>
        </w:rPr>
        <w:t>
      3. Қызылорда қаласы "Мерей" мөлтек ауданында дене шынықтыру-сауықтыру кешенін жалға алу (2017-2027 жылдарға).</w:t>
      </w:r>
    </w:p>
    <w:bookmarkEnd w:id="7"/>
    <w:bookmarkStart w:name="z16" w:id="8"/>
    <w:p>
      <w:pPr>
        <w:spacing w:after="0"/>
        <w:ind w:left="0"/>
        <w:jc w:val="both"/>
      </w:pPr>
      <w:r>
        <w:rPr>
          <w:rFonts w:ascii="Times New Roman"/>
          <w:b w:val="false"/>
          <w:i w:val="false"/>
          <w:color w:val="000000"/>
          <w:sz w:val="28"/>
        </w:rPr>
        <w:t>
      4. Арал ауданы Бекбауыл ауылдық округінде дәрігерлік амбулаторияның құрылысы (2018-2020 жылдарға).</w:t>
      </w:r>
    </w:p>
    <w:bookmarkEnd w:id="8"/>
    <w:bookmarkStart w:name="z17" w:id="9"/>
    <w:p>
      <w:pPr>
        <w:spacing w:after="0"/>
        <w:ind w:left="0"/>
        <w:jc w:val="both"/>
      </w:pPr>
      <w:r>
        <w:rPr>
          <w:rFonts w:ascii="Times New Roman"/>
          <w:b w:val="false"/>
          <w:i w:val="false"/>
          <w:color w:val="000000"/>
          <w:sz w:val="28"/>
        </w:rPr>
        <w:t>
      5. Қазалы ауданы Өркендеу ауылдық округінде дәрігерлік амбулаторияның құрылысы (2018-2020 жылдарға).</w:t>
      </w:r>
    </w:p>
    <w:bookmarkEnd w:id="9"/>
    <w:bookmarkStart w:name="z18" w:id="10"/>
    <w:p>
      <w:pPr>
        <w:spacing w:after="0"/>
        <w:ind w:left="0"/>
        <w:jc w:val="both"/>
      </w:pPr>
      <w:r>
        <w:rPr>
          <w:rFonts w:ascii="Times New Roman"/>
          <w:b w:val="false"/>
          <w:i w:val="false"/>
          <w:color w:val="000000"/>
          <w:sz w:val="28"/>
        </w:rPr>
        <w:t>
      6. Сырдария ауданы Ақжарма ауылдық округінде дәрігерлік амбулаторияның құрылысы (2018-2020 жылдарға).</w:t>
      </w:r>
    </w:p>
    <w:bookmarkEnd w:id="10"/>
    <w:bookmarkStart w:name="z19" w:id="11"/>
    <w:p>
      <w:pPr>
        <w:spacing w:after="0"/>
        <w:ind w:left="0"/>
        <w:jc w:val="both"/>
      </w:pPr>
      <w:r>
        <w:rPr>
          <w:rFonts w:ascii="Times New Roman"/>
          <w:b w:val="false"/>
          <w:i w:val="false"/>
          <w:color w:val="000000"/>
          <w:sz w:val="28"/>
        </w:rPr>
        <w:t>
      7. Шиелі ауданы Ақмая ауылдық округінде дене шынықтыру-сауықтыру кешенін жалға алу (2018-2027 жылдарға).</w:t>
      </w:r>
    </w:p>
    <w:bookmarkEnd w:id="11"/>
    <w:bookmarkStart w:name="z20" w:id="12"/>
    <w:p>
      <w:pPr>
        <w:spacing w:after="0"/>
        <w:ind w:left="0"/>
        <w:jc w:val="both"/>
      </w:pPr>
      <w:r>
        <w:rPr>
          <w:rFonts w:ascii="Times New Roman"/>
          <w:b w:val="false"/>
          <w:i w:val="false"/>
          <w:color w:val="000000"/>
          <w:sz w:val="28"/>
        </w:rPr>
        <w:t>
      8. Шиелі ауданы Алғабас ауылдық округінде дене шынықтыру-сауықтыру кешенін жалға алу (2018-2027 жылдарға).</w:t>
      </w:r>
    </w:p>
    <w:bookmarkEnd w:id="12"/>
    <w:bookmarkStart w:name="z21" w:id="13"/>
    <w:p>
      <w:pPr>
        <w:spacing w:after="0"/>
        <w:ind w:left="0"/>
        <w:jc w:val="both"/>
      </w:pPr>
      <w:r>
        <w:rPr>
          <w:rFonts w:ascii="Times New Roman"/>
          <w:b w:val="false"/>
          <w:i w:val="false"/>
          <w:color w:val="000000"/>
          <w:sz w:val="28"/>
        </w:rPr>
        <w:t>
      9. Жалағаш ауданы Таң ауылдық округінде "Таң бөбегі" 90 орындық балабақшаны ашу (2018-2022 жылдарға).</w:t>
      </w:r>
    </w:p>
    <w:bookmarkEnd w:id="13"/>
    <w:bookmarkStart w:name="z22" w:id="14"/>
    <w:p>
      <w:pPr>
        <w:spacing w:after="0"/>
        <w:ind w:left="0"/>
        <w:jc w:val="both"/>
      </w:pPr>
      <w:r>
        <w:rPr>
          <w:rFonts w:ascii="Times New Roman"/>
          <w:b w:val="false"/>
          <w:i w:val="false"/>
          <w:color w:val="000000"/>
          <w:sz w:val="28"/>
        </w:rPr>
        <w:t>
      10. Шиелі ауданы Шиелі кентінде арнаулы әлеуметтік қызметтер көрсету бойынша шағын үйін ашу.</w:t>
      </w:r>
    </w:p>
    <w:bookmarkEnd w:id="14"/>
    <w:bookmarkStart w:name="z23" w:id="15"/>
    <w:p>
      <w:pPr>
        <w:spacing w:after="0"/>
        <w:ind w:left="0"/>
        <w:jc w:val="both"/>
      </w:pPr>
      <w:r>
        <w:rPr>
          <w:rFonts w:ascii="Times New Roman"/>
          <w:b w:val="false"/>
          <w:i w:val="false"/>
          <w:color w:val="000000"/>
          <w:sz w:val="28"/>
        </w:rPr>
        <w:t>
      11. Қармақшы ауданы Ақтөбе ауылдық округінде дәрігерлік амбулаторияның құрылысы (2018-2021 жылдарға).</w:t>
      </w:r>
    </w:p>
    <w:bookmarkEnd w:id="15"/>
    <w:bookmarkStart w:name="z24" w:id="16"/>
    <w:p>
      <w:pPr>
        <w:spacing w:after="0"/>
        <w:ind w:left="0"/>
        <w:jc w:val="both"/>
      </w:pPr>
      <w:r>
        <w:rPr>
          <w:rFonts w:ascii="Times New Roman"/>
          <w:b w:val="false"/>
          <w:i w:val="false"/>
          <w:color w:val="000000"/>
          <w:sz w:val="28"/>
        </w:rPr>
        <w:t>
      12. Жалағаш ауданы Ақсу ауылдық округінде дәрігерлік амбулаторияның құрылысы (2018-2021 жылдарға).</w:t>
      </w:r>
    </w:p>
    <w:bookmarkEnd w:id="16"/>
    <w:bookmarkStart w:name="z25" w:id="17"/>
    <w:p>
      <w:pPr>
        <w:spacing w:after="0"/>
        <w:ind w:left="0"/>
        <w:jc w:val="both"/>
      </w:pPr>
      <w:r>
        <w:rPr>
          <w:rFonts w:ascii="Times New Roman"/>
          <w:b w:val="false"/>
          <w:i w:val="false"/>
          <w:color w:val="000000"/>
          <w:sz w:val="28"/>
        </w:rPr>
        <w:t>
      13. Жаңақорған ауданы Өзгент ауылдық округінде дәрігерлік амбулаторияның құрылысы (2018-2021 жылдарға).</w:t>
      </w:r>
    </w:p>
    <w:bookmarkEnd w:id="17"/>
    <w:bookmarkStart w:name="z26" w:id="18"/>
    <w:p>
      <w:pPr>
        <w:spacing w:after="0"/>
        <w:ind w:left="0"/>
        <w:jc w:val="both"/>
      </w:pPr>
      <w:r>
        <w:rPr>
          <w:rFonts w:ascii="Times New Roman"/>
          <w:b w:val="false"/>
          <w:i w:val="false"/>
          <w:color w:val="000000"/>
          <w:sz w:val="28"/>
        </w:rPr>
        <w:t>
      14. Жаңақорған ауданы Бірлік ауылдық округінде дәрігерлік амбулаторияның құрылысы (2018-2021 жылдарға).</w:t>
      </w:r>
    </w:p>
    <w:bookmarkEnd w:id="18"/>
    <w:bookmarkStart w:name="z27" w:id="19"/>
    <w:p>
      <w:pPr>
        <w:spacing w:after="0"/>
        <w:ind w:left="0"/>
        <w:jc w:val="both"/>
      </w:pPr>
      <w:r>
        <w:rPr>
          <w:rFonts w:ascii="Times New Roman"/>
          <w:b w:val="false"/>
          <w:i w:val="false"/>
          <w:color w:val="000000"/>
          <w:sz w:val="28"/>
        </w:rPr>
        <w:t>
      15. Қызылорда қаласы Қараөзек ауылдық округінде дәрігерлік амбулаторияның құрылысы (2018-2021 жылдарға).</w:t>
      </w:r>
    </w:p>
    <w:bookmarkEnd w:id="19"/>
    <w:bookmarkStart w:name="z28" w:id="20"/>
    <w:p>
      <w:pPr>
        <w:spacing w:after="0"/>
        <w:ind w:left="0"/>
        <w:jc w:val="both"/>
      </w:pPr>
      <w:r>
        <w:rPr>
          <w:rFonts w:ascii="Times New Roman"/>
          <w:b w:val="false"/>
          <w:i w:val="false"/>
          <w:color w:val="000000"/>
          <w:sz w:val="28"/>
        </w:rPr>
        <w:t>
      16. Қызылорда қаласы Белкөл ауылдық округінде дәрігерлік амбулаторияның құрылысы (2018-2021 жылдарға).</w:t>
      </w:r>
    </w:p>
    <w:bookmarkEnd w:id="20"/>
    <w:bookmarkStart w:name="z29" w:id="21"/>
    <w:p>
      <w:pPr>
        <w:spacing w:after="0"/>
        <w:ind w:left="0"/>
        <w:jc w:val="both"/>
      </w:pPr>
      <w:r>
        <w:rPr>
          <w:rFonts w:ascii="Times New Roman"/>
          <w:b w:val="false"/>
          <w:i w:val="false"/>
          <w:color w:val="000000"/>
          <w:sz w:val="28"/>
        </w:rPr>
        <w:t>
      17. Жалағаш ауданы Таң ауылдық округінде дәрігерлік амбулаторияның құрылысы (2018-2021 жылдарға).</w:t>
      </w:r>
    </w:p>
    <w:bookmarkEnd w:id="21"/>
    <w:bookmarkStart w:name="z30" w:id="22"/>
    <w:p>
      <w:pPr>
        <w:spacing w:after="0"/>
        <w:ind w:left="0"/>
        <w:jc w:val="both"/>
      </w:pPr>
      <w:r>
        <w:rPr>
          <w:rFonts w:ascii="Times New Roman"/>
          <w:b w:val="false"/>
          <w:i w:val="false"/>
          <w:color w:val="000000"/>
          <w:sz w:val="28"/>
        </w:rPr>
        <w:t>
      18. Қызылорда қаласындағы "Әли Мүслімов атындағы №101 мектеп-лицейі" мемлекеттік мекемесіндегі бу қазандығын қайта жаңғырту және сервистік қызмет көрсету (2018-2021 жылдарға).</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