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8a1fd" w14:textId="f68a1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Көшелерге атау беру және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қаласы Тасбөгет кенті әкімінің 2018 жылғы 2 қазандағы № 548 шешімі. Қызылорда облысының Әділет департаментінде 2018 жылғы 17 қазанда № 6458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ономастика комиссиясының 2018 жылғы 9 тамыздағы № 3 қорытындысына сәйкес Тасбөгет кентінің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Қызылорда қаласы, Тасбөгет кентінің келесі көшелері: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Сарыарқа көшесі "Елубай Қосжанов" есімімен;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Жобалау көшесі "Серік Өтеуов" есімімен;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Сырдария көшесі "Аманкелді Әбдібаев" есімімен қайта аталсын.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Қызылорда қаласының, Тасбөгет кентіндегі С.Майханова көшесімен қатар орналасқан атауы жоқ көшеге "Талап Мұқышев" есімі берілсін.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Тасбөгет кенті әкімінің орынбасары Ж.Байхадамовқа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 алғашқы ресми жарияланған күнiнен кейiн күнтiзбелiк он күн өткен соң қолданысқа енгiзiледi.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Тасбөгет кентінің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Шамуратов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