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d6c23" w14:textId="9ad6c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ауданы жергілікті бюджеттен қаржыландырылатын "Б" корпусы мемлекеттік әкімшілік қызметшілерінің қызметін бағалаудың әдістемесін бекіту тура</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ауданы әкімдігінің 2018 жылғы 12 наурыздағы № 282-қ қаулысы. Қызылорда облысының Әділет департаментінде 2018 жылғы 27 наурызда № 6220 болып тіркелді. Күші жойылды - Қызылорда облысы Арал ауданы әкімдігінің 2023 жылғы 24 ақпандағы № 25-қ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Арал ауданы әкімдігінің 24.02.2023 </w:t>
      </w:r>
      <w:r>
        <w:rPr>
          <w:rFonts w:ascii="Times New Roman"/>
          <w:b w:val="false"/>
          <w:i w:val="false"/>
          <w:color w:val="ff0000"/>
          <w:sz w:val="28"/>
        </w:rPr>
        <w:t>№ 25-қ</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бұйрығына сәйкес Арал ауданының әкімдігі ҚАУЛЫ ЕТЕДІ:</w:t>
      </w:r>
    </w:p>
    <w:bookmarkStart w:name="z5" w:id="1"/>
    <w:p>
      <w:pPr>
        <w:spacing w:after="0"/>
        <w:ind w:left="0"/>
        <w:jc w:val="both"/>
      </w:pPr>
      <w:r>
        <w:rPr>
          <w:rFonts w:ascii="Times New Roman"/>
          <w:b w:val="false"/>
          <w:i w:val="false"/>
          <w:color w:val="000000"/>
          <w:sz w:val="28"/>
        </w:rPr>
        <w:t>
      1. Қоса беріліп отырған Арал ауданы жергілікті бюджеттен қаржыландырылатын "Б" корпусының мемлекеттік әкімшілік қызметшілерінің қызметін бағалаудың әдістемесі бекітілсін.</w:t>
      </w:r>
    </w:p>
    <w:bookmarkEnd w:id="1"/>
    <w:bookmarkStart w:name="z6" w:id="2"/>
    <w:p>
      <w:pPr>
        <w:spacing w:after="0"/>
        <w:ind w:left="0"/>
        <w:jc w:val="both"/>
      </w:pPr>
      <w:r>
        <w:rPr>
          <w:rFonts w:ascii="Times New Roman"/>
          <w:b w:val="false"/>
          <w:i w:val="false"/>
          <w:color w:val="000000"/>
          <w:sz w:val="28"/>
        </w:rPr>
        <w:t xml:space="preserve">
      2. "Арал ауданы жергілікті атқарушы органдарының "Б" корпусы мемлекеттік әкімшілік қызметшілерінің қызметін бағалаудың әдістемесін бекіту туралы" Арал ауданы әкімдігінің 2017 жылғы 13 сәуірдегі </w:t>
      </w:r>
      <w:r>
        <w:rPr>
          <w:rFonts w:ascii="Times New Roman"/>
          <w:b w:val="false"/>
          <w:i w:val="false"/>
          <w:color w:val="000000"/>
          <w:sz w:val="28"/>
        </w:rPr>
        <w:t>№ 55</w:t>
      </w:r>
      <w:r>
        <w:rPr>
          <w:rFonts w:ascii="Times New Roman"/>
          <w:b w:val="false"/>
          <w:i w:val="false"/>
          <w:color w:val="000000"/>
          <w:sz w:val="28"/>
        </w:rPr>
        <w:t xml:space="preserve"> қаулысының (нормативтік құқықтық актілерді мемлекеттік тіркеу Тізілімінде № 5816 болып тіркелген, Қазақстан Республикасы нормативтік құқықтық актілерінің электрондық түрдегі эталондық бақылау банкінде 2017 жылғы 12 мамырда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"Арал ауданы әкімінің аппараты" коммуналдық мемлекеттік мекемесінің басшысы Н. Бохаевқа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күнiнен бастап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ОРАЗБАЕВ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ауданы әкімдігінің</w:t>
            </w:r>
            <w:r>
              <w:br/>
            </w:r>
            <w:r>
              <w:rPr>
                <w:rFonts w:ascii="Times New Roman"/>
                <w:b w:val="false"/>
                <w:i w:val="false"/>
                <w:color w:val="000000"/>
                <w:sz w:val="20"/>
              </w:rPr>
              <w:t>2018 жылғы “12” наурыздағы</w:t>
            </w:r>
            <w:r>
              <w:br/>
            </w:r>
            <w:r>
              <w:rPr>
                <w:rFonts w:ascii="Times New Roman"/>
                <w:b w:val="false"/>
                <w:i w:val="false"/>
                <w:color w:val="000000"/>
                <w:sz w:val="20"/>
              </w:rPr>
              <w:t>№ 282қ қаулысымен бекітілген</w:t>
            </w:r>
          </w:p>
        </w:tc>
      </w:tr>
    </w:tbl>
    <w:bookmarkStart w:name="z11" w:id="5"/>
    <w:p>
      <w:pPr>
        <w:spacing w:after="0"/>
        <w:ind w:left="0"/>
        <w:jc w:val="left"/>
      </w:pPr>
      <w:r>
        <w:rPr>
          <w:rFonts w:ascii="Times New Roman"/>
          <w:b/>
          <w:i w:val="false"/>
          <w:color w:val="000000"/>
        </w:rPr>
        <w:t xml:space="preserve"> Арал ауданы жергілікті бюджеттен қаржыландырылатын "Б" корпусының мемлекеттік әкімшілік қызметшілерінің қызметін бағалаудың әдістемесі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Арал ауданы жергілікті бюджеттен қаржыландырылатын "Б" корпусы мемлекеттік әкімшілік қызметшілерінің (бұдан әрі – қызметшілер) қызметін бағалау тәртібін айқындайды.</w:t>
      </w:r>
    </w:p>
    <w:bookmarkEnd w:id="7"/>
    <w:bookmarkStart w:name="z14"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15"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9"/>
    <w:bookmarkStart w:name="z16" w:id="10"/>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0"/>
    <w:bookmarkStart w:name="z17" w:id="11"/>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 "А" корпусы қызметшісінің келісіміне немесе "Б" корпусы қызметшісінің қызметінің ерекшелігіне сәйкес (процестік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1"/>
    <w:bookmarkStart w:name="z18" w:id="12"/>
    <w:p>
      <w:pPr>
        <w:spacing w:after="0"/>
        <w:ind w:left="0"/>
        <w:jc w:val="both"/>
      </w:pPr>
      <w:r>
        <w:rPr>
          <w:rFonts w:ascii="Times New Roman"/>
          <w:b w:val="false"/>
          <w:i w:val="false"/>
          <w:color w:val="000000"/>
          <w:sz w:val="28"/>
        </w:rPr>
        <w:t>
      4) жеке жұмыс жоспары – қызметшінің бағалау кезеңіне НМИ қарастырылған және тікелей басшысымен бірлесіп құрылатын, жоғары тұрған басшымен бекітілген құжат;</w:t>
      </w:r>
    </w:p>
    <w:bookmarkEnd w:id="12"/>
    <w:bookmarkStart w:name="z19" w:id="13"/>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3"/>
    <w:bookmarkStart w:name="z20" w:id="14"/>
    <w:p>
      <w:pPr>
        <w:spacing w:after="0"/>
        <w:ind w:left="0"/>
        <w:jc w:val="both"/>
      </w:pPr>
      <w:r>
        <w:rPr>
          <w:rFonts w:ascii="Times New Roman"/>
          <w:b w:val="false"/>
          <w:i w:val="false"/>
          <w:color w:val="000000"/>
          <w:sz w:val="28"/>
        </w:rPr>
        <w:t xml:space="preserve">
      6) мінез-құлық индикаторы – қызметшінің мінез-құлық және құзыреттер деңгейі көрінісінің сипаттамасы; </w:t>
      </w:r>
    </w:p>
    <w:bookmarkEnd w:id="14"/>
    <w:bookmarkStart w:name="z21" w:id="15"/>
    <w:p>
      <w:pPr>
        <w:spacing w:after="0"/>
        <w:ind w:left="0"/>
        <w:jc w:val="both"/>
      </w:pPr>
      <w:r>
        <w:rPr>
          <w:rFonts w:ascii="Times New Roman"/>
          <w:b w:val="false"/>
          <w:i w:val="false"/>
          <w:color w:val="000000"/>
          <w:sz w:val="28"/>
        </w:rPr>
        <w:t>
      3. Қызметшілердің қызметін бағалау (бұдан әрі – бағалау) олардың жұмысының сапасы мен тиімділігін айқындау үшін өткізіледі.</w:t>
      </w:r>
    </w:p>
    <w:bookmarkEnd w:id="15"/>
    <w:bookmarkStart w:name="z22" w:id="16"/>
    <w:p>
      <w:pPr>
        <w:spacing w:after="0"/>
        <w:ind w:left="0"/>
        <w:jc w:val="both"/>
      </w:pPr>
      <w:r>
        <w:rPr>
          <w:rFonts w:ascii="Times New Roman"/>
          <w:b w:val="false"/>
          <w:i w:val="false"/>
          <w:color w:val="000000"/>
          <w:sz w:val="28"/>
        </w:rPr>
        <w:t>
      4. Қызметшінің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6"/>
    <w:bookmarkStart w:name="z23" w:id="17"/>
    <w:p>
      <w:pPr>
        <w:spacing w:after="0"/>
        <w:ind w:left="0"/>
        <w:jc w:val="both"/>
      </w:pPr>
      <w:r>
        <w:rPr>
          <w:rFonts w:ascii="Times New Roman"/>
          <w:b w:val="false"/>
          <w:i w:val="false"/>
          <w:color w:val="000000"/>
          <w:sz w:val="28"/>
        </w:rPr>
        <w:t>
      Бағалауды өткізу кезінде қызметшілер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7"/>
    <w:bookmarkStart w:name="z24" w:id="18"/>
    <w:p>
      <w:pPr>
        <w:spacing w:after="0"/>
        <w:ind w:left="0"/>
        <w:jc w:val="both"/>
      </w:pPr>
      <w:r>
        <w:rPr>
          <w:rFonts w:ascii="Times New Roman"/>
          <w:b w:val="false"/>
          <w:i w:val="false"/>
          <w:color w:val="000000"/>
          <w:sz w:val="28"/>
        </w:rPr>
        <w:t xml:space="preserve">
      5. Бағалауды өткізу үшін қызметшіні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 </w:t>
      </w:r>
    </w:p>
    <w:bookmarkEnd w:id="18"/>
    <w:bookmarkStart w:name="z25" w:id="19"/>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9"/>
    <w:bookmarkStart w:name="z26" w:id="20"/>
    <w:p>
      <w:pPr>
        <w:spacing w:after="0"/>
        <w:ind w:left="0"/>
        <w:jc w:val="both"/>
      </w:pPr>
      <w:r>
        <w:rPr>
          <w:rFonts w:ascii="Times New Roman"/>
          <w:b w:val="false"/>
          <w:i w:val="false"/>
          <w:color w:val="000000"/>
          <w:sz w:val="28"/>
        </w:rPr>
        <w:t>
      6. Бағалау екі жеке бағыт бойынша жүргізіледі:</w:t>
      </w:r>
    </w:p>
    <w:bookmarkEnd w:id="20"/>
    <w:bookmarkStart w:name="z27" w:id="21"/>
    <w:p>
      <w:pPr>
        <w:spacing w:after="0"/>
        <w:ind w:left="0"/>
        <w:jc w:val="both"/>
      </w:pPr>
      <w:r>
        <w:rPr>
          <w:rFonts w:ascii="Times New Roman"/>
          <w:b w:val="false"/>
          <w:i w:val="false"/>
          <w:color w:val="000000"/>
          <w:sz w:val="28"/>
        </w:rPr>
        <w:t>
      1) НМИ жетістіктерін бағалау;</w:t>
      </w:r>
    </w:p>
    <w:bookmarkEnd w:id="21"/>
    <w:bookmarkStart w:name="z28" w:id="22"/>
    <w:p>
      <w:pPr>
        <w:spacing w:after="0"/>
        <w:ind w:left="0"/>
        <w:jc w:val="both"/>
      </w:pPr>
      <w:r>
        <w:rPr>
          <w:rFonts w:ascii="Times New Roman"/>
          <w:b w:val="false"/>
          <w:i w:val="false"/>
          <w:color w:val="000000"/>
          <w:sz w:val="28"/>
        </w:rPr>
        <w:t>
      2) Қызметшілердің құзыреттерін бағалау.</w:t>
      </w:r>
    </w:p>
    <w:bookmarkEnd w:id="22"/>
    <w:bookmarkStart w:name="z29" w:id="23"/>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3"/>
    <w:bookmarkStart w:name="z30" w:id="24"/>
    <w:p>
      <w:pPr>
        <w:spacing w:after="0"/>
        <w:ind w:left="0"/>
        <w:jc w:val="both"/>
      </w:pPr>
      <w:r>
        <w:rPr>
          <w:rFonts w:ascii="Times New Roman"/>
          <w:b w:val="false"/>
          <w:i w:val="false"/>
          <w:color w:val="000000"/>
          <w:sz w:val="28"/>
        </w:rPr>
        <w:t xml:space="preserve">
      Құзыреттерді бағалау нәтижелері қызметшінің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4"/>
    <w:bookmarkStart w:name="z31" w:id="25"/>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5"/>
    <w:bookmarkStart w:name="z32" w:id="26"/>
    <w:p>
      <w:pPr>
        <w:spacing w:after="0"/>
        <w:ind w:left="0"/>
        <w:jc w:val="left"/>
      </w:pPr>
      <w:r>
        <w:rPr>
          <w:rFonts w:ascii="Times New Roman"/>
          <w:b/>
          <w:i w:val="false"/>
          <w:color w:val="000000"/>
        </w:rPr>
        <w:t xml:space="preserve"> 2-тарау. НМИ анықтау тәртібі</w:t>
      </w:r>
    </w:p>
    <w:bookmarkEnd w:id="26"/>
    <w:bookmarkStart w:name="z33" w:id="27"/>
    <w:p>
      <w:pPr>
        <w:spacing w:after="0"/>
        <w:ind w:left="0"/>
        <w:jc w:val="both"/>
      </w:pPr>
      <w:r>
        <w:rPr>
          <w:rFonts w:ascii="Times New Roman"/>
          <w:b w:val="false"/>
          <w:i w:val="false"/>
          <w:color w:val="000000"/>
          <w:sz w:val="28"/>
        </w:rPr>
        <w:t xml:space="preserve">
      9. Бағалау кезеңі басталғаннан кейін 10 жұмыс күні ішінде қызметшінің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7"/>
    <w:bookmarkStart w:name="z34" w:id="28"/>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8"/>
    <w:bookmarkStart w:name="z35" w:id="29"/>
    <w:p>
      <w:pPr>
        <w:spacing w:after="0"/>
        <w:ind w:left="0"/>
        <w:jc w:val="both"/>
      </w:pPr>
      <w:r>
        <w:rPr>
          <w:rFonts w:ascii="Times New Roman"/>
          <w:b w:val="false"/>
          <w:i w:val="false"/>
          <w:color w:val="000000"/>
          <w:sz w:val="28"/>
        </w:rPr>
        <w:t xml:space="preserve">
      11. Қызметшінің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29"/>
    <w:bookmarkStart w:name="z36" w:id="30"/>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0"/>
    <w:bookmarkStart w:name="z37" w:id="31"/>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1"/>
    <w:bookmarkStart w:name="z38" w:id="32"/>
    <w:p>
      <w:pPr>
        <w:spacing w:after="0"/>
        <w:ind w:left="0"/>
        <w:jc w:val="both"/>
      </w:pPr>
      <w:r>
        <w:rPr>
          <w:rFonts w:ascii="Times New Roman"/>
          <w:b w:val="false"/>
          <w:i w:val="false"/>
          <w:color w:val="000000"/>
          <w:sz w:val="28"/>
        </w:rPr>
        <w:t>
      13. НМИ:</w:t>
      </w:r>
    </w:p>
    <w:bookmarkEnd w:id="32"/>
    <w:bookmarkStart w:name="z39"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3"/>
    <w:bookmarkStart w:name="z40" w:id="34"/>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4"/>
    <w:bookmarkStart w:name="z41" w:id="3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5"/>
    <w:bookmarkStart w:name="z42" w:id="36"/>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6"/>
    <w:bookmarkStart w:name="z43" w:id="37"/>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7"/>
    <w:bookmarkStart w:name="z44" w:id="38"/>
    <w:p>
      <w:pPr>
        <w:spacing w:after="0"/>
        <w:ind w:left="0"/>
        <w:jc w:val="both"/>
      </w:pPr>
      <w:r>
        <w:rPr>
          <w:rFonts w:ascii="Times New Roman"/>
          <w:b w:val="false"/>
          <w:i w:val="false"/>
          <w:color w:val="000000"/>
          <w:sz w:val="28"/>
        </w:rPr>
        <w:t xml:space="preserve">
      14. НМИ саны 5 құрайды. </w:t>
      </w:r>
    </w:p>
    <w:bookmarkEnd w:id="38"/>
    <w:bookmarkStart w:name="z45" w:id="39"/>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39"/>
    <w:bookmarkStart w:name="z46" w:id="40"/>
    <w:p>
      <w:pPr>
        <w:spacing w:after="0"/>
        <w:ind w:left="0"/>
        <w:jc w:val="left"/>
      </w:pPr>
      <w:r>
        <w:rPr>
          <w:rFonts w:ascii="Times New Roman"/>
          <w:b/>
          <w:i w:val="false"/>
          <w:color w:val="000000"/>
        </w:rPr>
        <w:t xml:space="preserve"> 3-тарау. НМИ жетістігін бағалау тәртібі</w:t>
      </w:r>
    </w:p>
    <w:bookmarkEnd w:id="40"/>
    <w:bookmarkStart w:name="z47" w:id="41"/>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1"/>
    <w:bookmarkStart w:name="z48" w:id="42"/>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қызметшіге НМИ-ге жету және сол үшін қажетті шаралар бойынша жазбаша ұсыныстар береді.</w:t>
      </w:r>
    </w:p>
    <w:bookmarkEnd w:id="42"/>
    <w:bookmarkStart w:name="z49" w:id="43"/>
    <w:p>
      <w:pPr>
        <w:spacing w:after="0"/>
        <w:ind w:left="0"/>
        <w:jc w:val="both"/>
      </w:pPr>
      <w:r>
        <w:rPr>
          <w:rFonts w:ascii="Times New Roman"/>
          <w:b w:val="false"/>
          <w:i w:val="false"/>
          <w:color w:val="000000"/>
          <w:sz w:val="28"/>
        </w:rPr>
        <w:t xml:space="preserve">
      17. Бағалауды өткізу үшін қызметшінің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3"/>
    <w:bookmarkStart w:name="z50" w:id="44"/>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4"/>
    <w:bookmarkStart w:name="z51" w:id="45"/>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5"/>
    <w:bookmarkStart w:name="z52" w:id="46"/>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6"/>
    <w:bookmarkStart w:name="z53" w:id="47"/>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7"/>
    <w:bookmarkStart w:name="z54" w:id="48"/>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8"/>
    <w:bookmarkStart w:name="z55" w:id="4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9"/>
    <w:bookmarkStart w:name="z56" w:id="50"/>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0"/>
    <w:bookmarkStart w:name="z57" w:id="51"/>
    <w:p>
      <w:pPr>
        <w:spacing w:after="0"/>
        <w:ind w:left="0"/>
        <w:jc w:val="both"/>
      </w:pPr>
      <w:r>
        <w:rPr>
          <w:rFonts w:ascii="Times New Roman"/>
          <w:b w:val="false"/>
          <w:i w:val="false"/>
          <w:color w:val="000000"/>
          <w:sz w:val="28"/>
        </w:rPr>
        <w:t xml:space="preserve">
      20. Қызметшінің тікелей басшысы мемлекеттік органның бірінші басшысы болған жағдайда бағалау парағы оның қарауына енгізіледі. </w:t>
      </w:r>
    </w:p>
    <w:bookmarkEnd w:id="51"/>
    <w:bookmarkStart w:name="z58" w:id="52"/>
    <w:p>
      <w:pPr>
        <w:spacing w:after="0"/>
        <w:ind w:left="0"/>
        <w:jc w:val="both"/>
      </w:pPr>
      <w:r>
        <w:rPr>
          <w:rFonts w:ascii="Times New Roman"/>
          <w:b w:val="false"/>
          <w:i w:val="false"/>
          <w:color w:val="000000"/>
          <w:sz w:val="28"/>
        </w:rPr>
        <w:t>
      21. Қызметшінің бағалау парағын қарау қорытындысы бойынша жоғары тұрған басшымен келесі шешімдердің бірі қабылданады:</w:t>
      </w:r>
    </w:p>
    <w:bookmarkEnd w:id="52"/>
    <w:bookmarkStart w:name="z59" w:id="53"/>
    <w:p>
      <w:pPr>
        <w:spacing w:after="0"/>
        <w:ind w:left="0"/>
        <w:jc w:val="both"/>
      </w:pPr>
      <w:r>
        <w:rPr>
          <w:rFonts w:ascii="Times New Roman"/>
          <w:b w:val="false"/>
          <w:i w:val="false"/>
          <w:color w:val="000000"/>
          <w:sz w:val="28"/>
        </w:rPr>
        <w:t>
      1) бағалаумен келісу;</w:t>
      </w:r>
    </w:p>
    <w:bookmarkEnd w:id="53"/>
    <w:bookmarkStart w:name="z60" w:id="54"/>
    <w:p>
      <w:pPr>
        <w:spacing w:after="0"/>
        <w:ind w:left="0"/>
        <w:jc w:val="both"/>
      </w:pPr>
      <w:r>
        <w:rPr>
          <w:rFonts w:ascii="Times New Roman"/>
          <w:b w:val="false"/>
          <w:i w:val="false"/>
          <w:color w:val="000000"/>
          <w:sz w:val="28"/>
        </w:rPr>
        <w:t xml:space="preserve">
      2) түзетуге жіберу. </w:t>
      </w:r>
    </w:p>
    <w:bookmarkEnd w:id="54"/>
    <w:bookmarkStart w:name="z61" w:id="55"/>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5"/>
    <w:bookmarkStart w:name="z62" w:id="56"/>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6"/>
    <w:bookmarkStart w:name="z63" w:id="57"/>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7"/>
    <w:bookmarkStart w:name="z64" w:id="58"/>
    <w:p>
      <w:pPr>
        <w:spacing w:after="0"/>
        <w:ind w:left="0"/>
        <w:jc w:val="left"/>
      </w:pPr>
      <w:r>
        <w:rPr>
          <w:rFonts w:ascii="Times New Roman"/>
          <w:b/>
          <w:i w:val="false"/>
          <w:color w:val="000000"/>
        </w:rPr>
        <w:t xml:space="preserve"> 4-тарау. Құзыреттерді бағалау тәртібі</w:t>
      </w:r>
    </w:p>
    <w:bookmarkEnd w:id="58"/>
    <w:bookmarkStart w:name="z65" w:id="59"/>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9"/>
    <w:bookmarkStart w:name="z66" w:id="60"/>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0"/>
    <w:bookmarkStart w:name="z67" w:id="61"/>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1"/>
    <w:bookmarkStart w:name="z68" w:id="62"/>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және одан көбі байқалған жағдайда "күтілген нәтижеге сәйкес" бағасы қойылады.</w:t>
      </w:r>
    </w:p>
    <w:bookmarkEnd w:id="62"/>
    <w:bookmarkStart w:name="z69" w:id="63"/>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3"/>
    <w:bookmarkStart w:name="z70" w:id="64"/>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4"/>
    <w:bookmarkStart w:name="z71" w:id="65"/>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5"/>
    <w:bookmarkStart w:name="z72" w:id="66"/>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6"/>
    <w:bookmarkStart w:name="z73" w:id="67"/>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7"/>
    <w:bookmarkStart w:name="z74" w:id="68"/>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8"/>
    <w:bookmarkStart w:name="z75" w:id="69"/>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9"/>
    <w:bookmarkStart w:name="z76" w:id="70"/>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0"/>
    <w:bookmarkStart w:name="z77" w:id="71"/>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1"/>
    <w:bookmarkStart w:name="z78" w:id="72"/>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2"/>
    <w:bookmarkStart w:name="z79" w:id="73"/>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3"/>
    <w:bookmarkStart w:name="z80" w:id="74"/>
    <w:p>
      <w:pPr>
        <w:spacing w:after="0"/>
        <w:ind w:left="0"/>
        <w:jc w:val="both"/>
      </w:pPr>
      <w:r>
        <w:rPr>
          <w:rFonts w:ascii="Times New Roman"/>
          <w:b w:val="false"/>
          <w:i w:val="false"/>
          <w:color w:val="000000"/>
          <w:sz w:val="28"/>
        </w:rPr>
        <w:t>
      1) толтырылған бағалау парақтарын;</w:t>
      </w:r>
    </w:p>
    <w:bookmarkEnd w:id="74"/>
    <w:bookmarkStart w:name="z81" w:id="75"/>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5"/>
    <w:bookmarkStart w:name="z82" w:id="7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6"/>
    <w:bookmarkStart w:name="z83" w:id="77"/>
    <w:p>
      <w:pPr>
        <w:spacing w:after="0"/>
        <w:ind w:left="0"/>
        <w:jc w:val="both"/>
      </w:pPr>
      <w:r>
        <w:rPr>
          <w:rFonts w:ascii="Times New Roman"/>
          <w:b w:val="false"/>
          <w:i w:val="false"/>
          <w:color w:val="000000"/>
          <w:sz w:val="28"/>
        </w:rPr>
        <w:t>
      1) бағалау нәтижелерін бекіту;</w:t>
      </w:r>
    </w:p>
    <w:bookmarkEnd w:id="77"/>
    <w:bookmarkStart w:name="z84" w:id="78"/>
    <w:p>
      <w:pPr>
        <w:spacing w:after="0"/>
        <w:ind w:left="0"/>
        <w:jc w:val="both"/>
      </w:pPr>
      <w:r>
        <w:rPr>
          <w:rFonts w:ascii="Times New Roman"/>
          <w:b w:val="false"/>
          <w:i w:val="false"/>
          <w:color w:val="000000"/>
          <w:sz w:val="28"/>
        </w:rPr>
        <w:t>
      2) бағалау нәтижелерін қайта қарау.</w:t>
      </w:r>
    </w:p>
    <w:bookmarkEnd w:id="78"/>
    <w:bookmarkStart w:name="z85" w:id="7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86" w:id="80"/>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0"/>
    <w:bookmarkStart w:name="z87" w:id="81"/>
    <w:p>
      <w:pPr>
        <w:spacing w:after="0"/>
        <w:ind w:left="0"/>
        <w:jc w:val="both"/>
      </w:pPr>
      <w:r>
        <w:rPr>
          <w:rFonts w:ascii="Times New Roman"/>
          <w:b w:val="false"/>
          <w:i w:val="false"/>
          <w:color w:val="000000"/>
          <w:sz w:val="28"/>
        </w:rPr>
        <w:t>
      40. Персоналды басқару қызметі қызметшіні бағалау нәтижелерімен ол аяқталған соң екі жұмыс күні ішінде таныстырады.</w:t>
      </w:r>
    </w:p>
    <w:bookmarkEnd w:id="81"/>
    <w:bookmarkStart w:name="z88" w:id="82"/>
    <w:p>
      <w:pPr>
        <w:spacing w:after="0"/>
        <w:ind w:left="0"/>
        <w:jc w:val="both"/>
      </w:pPr>
      <w:r>
        <w:rPr>
          <w:rFonts w:ascii="Times New Roman"/>
          <w:b w:val="false"/>
          <w:i w:val="false"/>
          <w:color w:val="000000"/>
          <w:sz w:val="28"/>
        </w:rPr>
        <w:t>
      41. Қызметшіге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2"/>
    <w:bookmarkStart w:name="z89" w:id="83"/>
    <w:p>
      <w:pPr>
        <w:spacing w:after="0"/>
        <w:ind w:left="0"/>
        <w:jc w:val="both"/>
      </w:pPr>
      <w:r>
        <w:rPr>
          <w:rFonts w:ascii="Times New Roman"/>
          <w:b w:val="false"/>
          <w:i w:val="false"/>
          <w:color w:val="000000"/>
          <w:sz w:val="28"/>
        </w:rPr>
        <w:t>
      42. Қызметшінің танысудан бас тартуы бағалау нәтижелерін оның қызметтік тізіміне енгізуге кедергі болмайды. Бұл жағдайда персоналды басқару қызметімен қызметшінің бағалау нәтижесі мемлекеттік органдардың интранет-порталы арқылы жолданады.</w:t>
      </w:r>
    </w:p>
    <w:bookmarkEnd w:id="83"/>
    <w:bookmarkStart w:name="z90" w:id="84"/>
    <w:p>
      <w:pPr>
        <w:spacing w:after="0"/>
        <w:ind w:left="0"/>
        <w:jc w:val="both"/>
      </w:pPr>
      <w:r>
        <w:rPr>
          <w:rFonts w:ascii="Times New Roman"/>
          <w:b w:val="false"/>
          <w:i w:val="false"/>
          <w:color w:val="000000"/>
          <w:sz w:val="28"/>
        </w:rPr>
        <w:t>
      43. Қызметшінің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4"/>
    <w:bookmarkStart w:name="z91" w:id="85"/>
    <w:p>
      <w:pPr>
        <w:spacing w:after="0"/>
        <w:ind w:left="0"/>
        <w:jc w:val="both"/>
      </w:pPr>
      <w:r>
        <w:rPr>
          <w:rFonts w:ascii="Times New Roman"/>
          <w:b w:val="false"/>
          <w:i w:val="false"/>
          <w:color w:val="000000"/>
          <w:sz w:val="28"/>
        </w:rPr>
        <w:t>
      1) мемлекеттік органға Комиссия шешімін жойып, қызметшінің бағалау нәтижесін қайта қарау бойынша ұсыныс беру;</w:t>
      </w:r>
    </w:p>
    <w:bookmarkEnd w:id="85"/>
    <w:bookmarkStart w:name="z92" w:id="86"/>
    <w:p>
      <w:pPr>
        <w:spacing w:after="0"/>
        <w:ind w:left="0"/>
        <w:jc w:val="both"/>
      </w:pPr>
      <w:r>
        <w:rPr>
          <w:rFonts w:ascii="Times New Roman"/>
          <w:b w:val="false"/>
          <w:i w:val="false"/>
          <w:color w:val="000000"/>
          <w:sz w:val="28"/>
        </w:rPr>
        <w:t>
      2) қызметшінің бағалау нәтижесін қайта қараусыз қалдыру.</w:t>
      </w:r>
    </w:p>
    <w:bookmarkEnd w:id="86"/>
    <w:bookmarkStart w:name="z93" w:id="87"/>
    <w:p>
      <w:pPr>
        <w:spacing w:after="0"/>
        <w:ind w:left="0"/>
        <w:jc w:val="both"/>
      </w:pPr>
      <w:r>
        <w:rPr>
          <w:rFonts w:ascii="Times New Roman"/>
          <w:b w:val="false"/>
          <w:i w:val="false"/>
          <w:color w:val="000000"/>
          <w:sz w:val="28"/>
        </w:rPr>
        <w:t>
      44. Қызметші бағалау нәтижелеріне сот тәртібінде шағымдануға құқылы.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ауданы жергілікті бюджеттен қаржыландырылатын "Б" корпусының мемлекеттік әкімшілік қызметшілерінің 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bookmarkStart w:name="z102" w:id="88"/>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8"/>
    <w:bookmarkStart w:name="z103" w:id="89"/>
    <w:p>
      <w:pPr>
        <w:spacing w:after="0"/>
        <w:ind w:left="0"/>
        <w:jc w:val="both"/>
      </w:pPr>
      <w:r>
        <w:rPr>
          <w:rFonts w:ascii="Times New Roman"/>
          <w:b w:val="false"/>
          <w:i w:val="false"/>
          <w:color w:val="000000"/>
          <w:sz w:val="28"/>
        </w:rPr>
        <w:t>
      __________________________________ жыл</w:t>
      </w:r>
    </w:p>
    <w:bookmarkEnd w:id="89"/>
    <w:bookmarkStart w:name="z104" w:id="90"/>
    <w:p>
      <w:pPr>
        <w:spacing w:after="0"/>
        <w:ind w:left="0"/>
        <w:jc w:val="both"/>
      </w:pPr>
      <w:r>
        <w:rPr>
          <w:rFonts w:ascii="Times New Roman"/>
          <w:b w:val="false"/>
          <w:i w:val="false"/>
          <w:color w:val="000000"/>
          <w:sz w:val="28"/>
        </w:rPr>
        <w:t>
      (жеке жоспар құрастырылатын кезең)</w:t>
      </w:r>
    </w:p>
    <w:bookmarkEnd w:id="90"/>
    <w:bookmarkStart w:name="z105" w:id="91"/>
    <w:p>
      <w:pPr>
        <w:spacing w:after="0"/>
        <w:ind w:left="0"/>
        <w:jc w:val="both"/>
      </w:pPr>
      <w:r>
        <w:rPr>
          <w:rFonts w:ascii="Times New Roman"/>
          <w:b w:val="false"/>
          <w:i w:val="false"/>
          <w:color w:val="000000"/>
          <w:sz w:val="28"/>
        </w:rPr>
        <w:t>
      Қызметшінің (тегі, аты, әкесінің аты (болған жағдайда))_______________________________</w:t>
      </w:r>
    </w:p>
    <w:bookmarkEnd w:id="91"/>
    <w:bookmarkStart w:name="z106" w:id="92"/>
    <w:p>
      <w:pPr>
        <w:spacing w:after="0"/>
        <w:ind w:left="0"/>
        <w:jc w:val="both"/>
      </w:pPr>
      <w:r>
        <w:rPr>
          <w:rFonts w:ascii="Times New Roman"/>
          <w:b w:val="false"/>
          <w:i w:val="false"/>
          <w:color w:val="000000"/>
          <w:sz w:val="28"/>
        </w:rPr>
        <w:t>
      Қызметшінің лауазымы: _________________________________________________________</w:t>
      </w:r>
    </w:p>
    <w:bookmarkEnd w:id="92"/>
    <w:bookmarkStart w:name="z107" w:id="93"/>
    <w:p>
      <w:pPr>
        <w:spacing w:after="0"/>
        <w:ind w:left="0"/>
        <w:jc w:val="both"/>
      </w:pPr>
      <w:r>
        <w:rPr>
          <w:rFonts w:ascii="Times New Roman"/>
          <w:b w:val="false"/>
          <w:i w:val="false"/>
          <w:color w:val="000000"/>
          <w:sz w:val="28"/>
        </w:rPr>
        <w:t>
      Қызметшінің құрылымдық бөлімшесінің атауы:_____________________________________</w:t>
      </w:r>
    </w:p>
    <w:bookmarkEnd w:id="93"/>
    <w:bookmarkStart w:name="z108" w:id="94"/>
    <w:p>
      <w:pPr>
        <w:spacing w:after="0"/>
        <w:ind w:left="0"/>
        <w:jc w:val="both"/>
      </w:pPr>
      <w:r>
        <w:rPr>
          <w:rFonts w:ascii="Times New Roman"/>
          <w:b w:val="false"/>
          <w:i w:val="false"/>
          <w:color w:val="000000"/>
          <w:sz w:val="28"/>
        </w:rPr>
        <w:t>
       _____________________________________________________________________________</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5"/>
          <w:p>
            <w:pPr>
              <w:spacing w:after="20"/>
              <w:ind w:left="20"/>
              <w:jc w:val="both"/>
            </w:pPr>
            <w:r>
              <w:rPr>
                <w:rFonts w:ascii="Times New Roman"/>
                <w:b w:val="false"/>
                <w:i w:val="false"/>
                <w:color w:val="000000"/>
                <w:sz w:val="20"/>
              </w:rPr>
              <w:t>
№</w:t>
            </w:r>
          </w:p>
          <w:bookmarkEnd w:id="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w:t>
            </w:r>
          </w:p>
          <w:p>
            <w:pPr>
              <w:spacing w:after="20"/>
              <w:ind w:left="20"/>
              <w:jc w:val="both"/>
            </w:pPr>
            <w:r>
              <w:rPr>
                <w:rFonts w:ascii="Times New Roman"/>
                <w:b w:val="false"/>
                <w:i w:val="false"/>
                <w:color w:val="000000"/>
                <w:sz w:val="20"/>
              </w:rPr>
              <w:t xml:space="preserve">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 w:id="96"/>
    <w:p>
      <w:pPr>
        <w:spacing w:after="0"/>
        <w:ind w:left="0"/>
        <w:jc w:val="both"/>
      </w:pPr>
      <w:r>
        <w:rPr>
          <w:rFonts w:ascii="Times New Roman"/>
          <w:b w:val="false"/>
          <w:i w:val="false"/>
          <w:color w:val="000000"/>
          <w:sz w:val="28"/>
        </w:rPr>
        <w:t>
       Нысаналы мақсатты индикатор қол жеткізуден күтілетін оң өзгерістер</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7"/>
          <w:p>
            <w:pPr>
              <w:spacing w:after="20"/>
              <w:ind w:left="20"/>
              <w:jc w:val="both"/>
            </w:pPr>
            <w:r>
              <w:rPr>
                <w:rFonts w:ascii="Times New Roman"/>
                <w:b w:val="false"/>
                <w:i w:val="false"/>
                <w:color w:val="000000"/>
                <w:sz w:val="20"/>
              </w:rPr>
              <w:t>
Қызметші</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8"/>
          <w:p>
            <w:pPr>
              <w:spacing w:after="20"/>
              <w:ind w:left="20"/>
              <w:jc w:val="both"/>
            </w:pPr>
            <w:r>
              <w:rPr>
                <w:rFonts w:ascii="Times New Roman"/>
                <w:b w:val="false"/>
                <w:i w:val="false"/>
                <w:color w:val="000000"/>
                <w:sz w:val="20"/>
              </w:rPr>
              <w:t>
Тікелей басшы</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xml:space="preserve">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ауданы жергілікті бюджеттен қаржыландырылатын "Б" корпусының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bookmarkStart w:name="z127" w:id="99"/>
    <w:p>
      <w:pPr>
        <w:spacing w:after="0"/>
        <w:ind w:left="0"/>
        <w:jc w:val="left"/>
      </w:pPr>
      <w:r>
        <w:rPr>
          <w:rFonts w:ascii="Times New Roman"/>
          <w:b/>
          <w:i w:val="false"/>
          <w:color w:val="000000"/>
        </w:rPr>
        <w:t xml:space="preserve"> НМИ бойынша бағалау парағы</w:t>
      </w:r>
    </w:p>
    <w:bookmarkEnd w:id="99"/>
    <w:bookmarkStart w:name="z128" w:id="100"/>
    <w:p>
      <w:pPr>
        <w:spacing w:after="0"/>
        <w:ind w:left="0"/>
        <w:jc w:val="both"/>
      </w:pPr>
      <w:r>
        <w:rPr>
          <w:rFonts w:ascii="Times New Roman"/>
          <w:b w:val="false"/>
          <w:i w:val="false"/>
          <w:color w:val="000000"/>
          <w:sz w:val="28"/>
        </w:rPr>
        <w:t>
      ____________________________________________________</w:t>
      </w:r>
    </w:p>
    <w:bookmarkEnd w:id="100"/>
    <w:bookmarkStart w:name="z129" w:id="101"/>
    <w:p>
      <w:pPr>
        <w:spacing w:after="0"/>
        <w:ind w:left="0"/>
        <w:jc w:val="both"/>
      </w:pPr>
      <w:r>
        <w:rPr>
          <w:rFonts w:ascii="Times New Roman"/>
          <w:b w:val="false"/>
          <w:i w:val="false"/>
          <w:color w:val="000000"/>
          <w:sz w:val="28"/>
        </w:rPr>
        <w:t>
      (Т.А.Ә.,бағаланатын тұлғаның лауазымы)</w:t>
      </w:r>
    </w:p>
    <w:bookmarkEnd w:id="101"/>
    <w:bookmarkStart w:name="z130" w:id="102"/>
    <w:p>
      <w:pPr>
        <w:spacing w:after="0"/>
        <w:ind w:left="0"/>
        <w:jc w:val="both"/>
      </w:pPr>
      <w:r>
        <w:rPr>
          <w:rFonts w:ascii="Times New Roman"/>
          <w:b w:val="false"/>
          <w:i w:val="false"/>
          <w:color w:val="000000"/>
          <w:sz w:val="28"/>
        </w:rPr>
        <w:t>
      ____________________________________</w:t>
      </w:r>
    </w:p>
    <w:bookmarkEnd w:id="102"/>
    <w:bookmarkStart w:name="z131" w:id="103"/>
    <w:p>
      <w:pPr>
        <w:spacing w:after="0"/>
        <w:ind w:left="0"/>
        <w:jc w:val="both"/>
      </w:pPr>
      <w:r>
        <w:rPr>
          <w:rFonts w:ascii="Times New Roman"/>
          <w:b w:val="false"/>
          <w:i w:val="false"/>
          <w:color w:val="000000"/>
          <w:sz w:val="28"/>
        </w:rPr>
        <w:t>
      (бағаланатын кезең)</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4"/>
          <w:p>
            <w:pPr>
              <w:spacing w:after="20"/>
              <w:ind w:left="20"/>
              <w:jc w:val="both"/>
            </w:pPr>
            <w:r>
              <w:rPr>
                <w:rFonts w:ascii="Times New Roman"/>
                <w:b w:val="false"/>
                <w:i w:val="false"/>
                <w:color w:val="000000"/>
                <w:sz w:val="20"/>
              </w:rPr>
              <w:t>
№</w:t>
            </w:r>
          </w:p>
          <w:bookmarkEnd w:id="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НМИ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 w:id="105"/>
    <w:p>
      <w:pPr>
        <w:spacing w:after="0"/>
        <w:ind w:left="0"/>
        <w:jc w:val="both"/>
      </w:pPr>
      <w:r>
        <w:rPr>
          <w:rFonts w:ascii="Times New Roman"/>
          <w:b w:val="false"/>
          <w:i w:val="false"/>
          <w:color w:val="000000"/>
          <w:sz w:val="28"/>
        </w:rPr>
        <w:t>
      Бағалау нәтижесі __________________________________________________</w:t>
      </w:r>
    </w:p>
    <w:bookmarkEnd w:id="105"/>
    <w:bookmarkStart w:name="z134" w:id="106"/>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7"/>
          <w:p>
            <w:pPr>
              <w:spacing w:after="20"/>
              <w:ind w:left="20"/>
              <w:jc w:val="both"/>
            </w:pPr>
            <w:r>
              <w:rPr>
                <w:rFonts w:ascii="Times New Roman"/>
                <w:b w:val="false"/>
                <w:i w:val="false"/>
                <w:color w:val="000000"/>
                <w:sz w:val="20"/>
              </w:rPr>
              <w:t>
Қызметші</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8"/>
          <w:p>
            <w:pPr>
              <w:spacing w:after="20"/>
              <w:ind w:left="20"/>
              <w:jc w:val="both"/>
            </w:pPr>
            <w:r>
              <w:rPr>
                <w:rFonts w:ascii="Times New Roman"/>
                <w:b w:val="false"/>
                <w:i w:val="false"/>
                <w:color w:val="000000"/>
                <w:sz w:val="20"/>
              </w:rPr>
              <w:t>
Тікелей басшы</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xml:space="preserve">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ауданы жергілікті бюджеттен қаржыландырылатын "Б" корпусының мемлекеттік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5" w:id="109"/>
    <w:p>
      <w:pPr>
        <w:spacing w:after="0"/>
        <w:ind w:left="0"/>
        <w:jc w:val="left"/>
      </w:pPr>
      <w:r>
        <w:rPr>
          <w:rFonts w:ascii="Times New Roman"/>
          <w:b/>
          <w:i w:val="false"/>
          <w:color w:val="000000"/>
        </w:rPr>
        <w:t xml:space="preserve"> Құзыреттер бойынша бағалау парағы </w:t>
      </w:r>
    </w:p>
    <w:bookmarkEnd w:id="109"/>
    <w:bookmarkStart w:name="z146" w:id="110"/>
    <w:p>
      <w:pPr>
        <w:spacing w:after="0"/>
        <w:ind w:left="0"/>
        <w:jc w:val="both"/>
      </w:pPr>
      <w:r>
        <w:rPr>
          <w:rFonts w:ascii="Times New Roman"/>
          <w:b w:val="false"/>
          <w:i w:val="false"/>
          <w:color w:val="000000"/>
          <w:sz w:val="28"/>
        </w:rPr>
        <w:t>
      _________________жыл</w:t>
      </w:r>
    </w:p>
    <w:bookmarkEnd w:id="110"/>
    <w:bookmarkStart w:name="z147" w:id="111"/>
    <w:p>
      <w:pPr>
        <w:spacing w:after="0"/>
        <w:ind w:left="0"/>
        <w:jc w:val="both"/>
      </w:pPr>
      <w:r>
        <w:rPr>
          <w:rFonts w:ascii="Times New Roman"/>
          <w:b w:val="false"/>
          <w:i w:val="false"/>
          <w:color w:val="000000"/>
          <w:sz w:val="28"/>
        </w:rPr>
        <w:t>
      (бағаланатын жыл)</w:t>
      </w:r>
    </w:p>
    <w:bookmarkEnd w:id="111"/>
    <w:bookmarkStart w:name="z148" w:id="112"/>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w:t>
      </w:r>
    </w:p>
    <w:bookmarkEnd w:id="112"/>
    <w:bookmarkStart w:name="z149" w:id="113"/>
    <w:p>
      <w:pPr>
        <w:spacing w:after="0"/>
        <w:ind w:left="0"/>
        <w:jc w:val="both"/>
      </w:pPr>
      <w:r>
        <w:rPr>
          <w:rFonts w:ascii="Times New Roman"/>
          <w:b w:val="false"/>
          <w:i w:val="false"/>
          <w:color w:val="000000"/>
          <w:sz w:val="28"/>
        </w:rPr>
        <w:t>
      _________________________________________________________</w:t>
      </w:r>
    </w:p>
    <w:bookmarkEnd w:id="113"/>
    <w:bookmarkStart w:name="z150" w:id="114"/>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14"/>
    <w:bookmarkStart w:name="z151" w:id="115"/>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15"/>
    <w:bookmarkStart w:name="z152" w:id="116"/>
    <w:p>
      <w:pPr>
        <w:spacing w:after="0"/>
        <w:ind w:left="0"/>
        <w:jc w:val="both"/>
      </w:pPr>
      <w:r>
        <w:rPr>
          <w:rFonts w:ascii="Times New Roman"/>
          <w:b w:val="false"/>
          <w:i w:val="false"/>
          <w:color w:val="000000"/>
          <w:sz w:val="28"/>
        </w:rPr>
        <w:t>
       __________________________________________________________________</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7"/>
          <w:p>
            <w:pPr>
              <w:spacing w:after="20"/>
              <w:ind w:left="20"/>
              <w:jc w:val="both"/>
            </w:pPr>
            <w:r>
              <w:rPr>
                <w:rFonts w:ascii="Times New Roman"/>
                <w:b w:val="false"/>
                <w:i w:val="false"/>
                <w:color w:val="000000"/>
                <w:sz w:val="20"/>
              </w:rPr>
              <w:t xml:space="preserve">
№ </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8"/>
          <w:p>
            <w:pPr>
              <w:spacing w:after="20"/>
              <w:ind w:left="20"/>
              <w:jc w:val="both"/>
            </w:pPr>
            <w:r>
              <w:rPr>
                <w:rFonts w:ascii="Times New Roman"/>
                <w:b w:val="false"/>
                <w:i w:val="false"/>
                <w:color w:val="000000"/>
                <w:sz w:val="20"/>
              </w:rPr>
              <w:t>
1</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9"/>
          <w:p>
            <w:pPr>
              <w:spacing w:after="20"/>
              <w:ind w:left="20"/>
              <w:jc w:val="both"/>
            </w:pPr>
            <w:r>
              <w:rPr>
                <w:rFonts w:ascii="Times New Roman"/>
                <w:b w:val="false"/>
                <w:i w:val="false"/>
                <w:color w:val="000000"/>
                <w:sz w:val="20"/>
              </w:rPr>
              <w:t>
2</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0"/>
          <w:p>
            <w:pPr>
              <w:spacing w:after="20"/>
              <w:ind w:left="20"/>
              <w:jc w:val="both"/>
            </w:pPr>
            <w:r>
              <w:rPr>
                <w:rFonts w:ascii="Times New Roman"/>
                <w:b w:val="false"/>
                <w:i w:val="false"/>
                <w:color w:val="000000"/>
                <w:sz w:val="20"/>
              </w:rPr>
              <w:t>
3</w:t>
            </w:r>
          </w:p>
          <w:bookmarkEnd w:id="1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1"/>
          <w:p>
            <w:pPr>
              <w:spacing w:after="20"/>
              <w:ind w:left="20"/>
              <w:jc w:val="both"/>
            </w:pPr>
            <w:r>
              <w:rPr>
                <w:rFonts w:ascii="Times New Roman"/>
                <w:b w:val="false"/>
                <w:i w:val="false"/>
                <w:color w:val="000000"/>
                <w:sz w:val="20"/>
              </w:rPr>
              <w:t>
4</w:t>
            </w:r>
          </w:p>
          <w:bookmarkEnd w:id="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2"/>
          <w:p>
            <w:pPr>
              <w:spacing w:after="20"/>
              <w:ind w:left="20"/>
              <w:jc w:val="both"/>
            </w:pPr>
            <w:r>
              <w:rPr>
                <w:rFonts w:ascii="Times New Roman"/>
                <w:b w:val="false"/>
                <w:i w:val="false"/>
                <w:color w:val="000000"/>
                <w:sz w:val="20"/>
              </w:rPr>
              <w:t>
5</w:t>
            </w:r>
          </w:p>
          <w:bookmarkEnd w:id="1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3"/>
          <w:p>
            <w:pPr>
              <w:spacing w:after="20"/>
              <w:ind w:left="20"/>
              <w:jc w:val="both"/>
            </w:pPr>
            <w:r>
              <w:rPr>
                <w:rFonts w:ascii="Times New Roman"/>
                <w:b w:val="false"/>
                <w:i w:val="false"/>
                <w:color w:val="000000"/>
                <w:sz w:val="20"/>
              </w:rPr>
              <w:t>
6</w:t>
            </w:r>
          </w:p>
          <w:bookmarkEnd w:id="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4"/>
          <w:p>
            <w:pPr>
              <w:spacing w:after="20"/>
              <w:ind w:left="20"/>
              <w:jc w:val="both"/>
            </w:pPr>
            <w:r>
              <w:rPr>
                <w:rFonts w:ascii="Times New Roman"/>
                <w:b w:val="false"/>
                <w:i w:val="false"/>
                <w:color w:val="000000"/>
                <w:sz w:val="20"/>
              </w:rPr>
              <w:t>
7</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5"/>
          <w:p>
            <w:pPr>
              <w:spacing w:after="20"/>
              <w:ind w:left="20"/>
              <w:jc w:val="both"/>
            </w:pPr>
            <w:r>
              <w:rPr>
                <w:rFonts w:ascii="Times New Roman"/>
                <w:b w:val="false"/>
                <w:i w:val="false"/>
                <w:color w:val="000000"/>
                <w:sz w:val="20"/>
              </w:rPr>
              <w:t>
8</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6"/>
          <w:p>
            <w:pPr>
              <w:spacing w:after="20"/>
              <w:ind w:left="20"/>
              <w:jc w:val="both"/>
            </w:pPr>
            <w:r>
              <w:rPr>
                <w:rFonts w:ascii="Times New Roman"/>
                <w:b w:val="false"/>
                <w:i w:val="false"/>
                <w:color w:val="000000"/>
                <w:sz w:val="20"/>
              </w:rPr>
              <w:t>
9</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7"/>
          <w:p>
            <w:pPr>
              <w:spacing w:after="20"/>
              <w:ind w:left="20"/>
              <w:jc w:val="both"/>
            </w:pPr>
            <w:r>
              <w:rPr>
                <w:rFonts w:ascii="Times New Roman"/>
                <w:b w:val="false"/>
                <w:i w:val="false"/>
                <w:color w:val="000000"/>
                <w:sz w:val="20"/>
              </w:rPr>
              <w:t>
10</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8"/>
          <w:p>
            <w:pPr>
              <w:spacing w:after="20"/>
              <w:ind w:left="20"/>
              <w:jc w:val="both"/>
            </w:pPr>
            <w:r>
              <w:rPr>
                <w:rFonts w:ascii="Times New Roman"/>
                <w:b w:val="false"/>
                <w:i w:val="false"/>
                <w:color w:val="000000"/>
                <w:sz w:val="20"/>
              </w:rPr>
              <w:t>
11</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5" w:id="129"/>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0"/>
          <w:p>
            <w:pPr>
              <w:spacing w:after="20"/>
              <w:ind w:left="20"/>
              <w:jc w:val="both"/>
            </w:pPr>
            <w:r>
              <w:rPr>
                <w:rFonts w:ascii="Times New Roman"/>
                <w:b w:val="false"/>
                <w:i w:val="false"/>
                <w:color w:val="000000"/>
                <w:sz w:val="20"/>
              </w:rPr>
              <w:t>
Қызметші</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1"/>
          <w:p>
            <w:pPr>
              <w:spacing w:after="20"/>
              <w:ind w:left="20"/>
              <w:jc w:val="both"/>
            </w:pPr>
            <w:r>
              <w:rPr>
                <w:rFonts w:ascii="Times New Roman"/>
                <w:b w:val="false"/>
                <w:i w:val="false"/>
                <w:color w:val="000000"/>
                <w:sz w:val="20"/>
              </w:rPr>
              <w:t>
Тікелей басшы</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xml:space="preserve">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ауданы жергілікті бюджеттен қаржыландырылатын "Б" корпусының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6" w:id="132"/>
    <w:p>
      <w:pPr>
        <w:spacing w:after="0"/>
        <w:ind w:left="0"/>
        <w:jc w:val="left"/>
      </w:pPr>
      <w:r>
        <w:rPr>
          <w:rFonts w:ascii="Times New Roman"/>
          <w:b/>
          <w:i w:val="false"/>
          <w:color w:val="000000"/>
        </w:rPr>
        <w:t xml:space="preserve"> Құзыреттердің мінез-құлық индикаторлары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3"/>
          <w:p>
            <w:pPr>
              <w:spacing w:after="20"/>
              <w:ind w:left="20"/>
              <w:jc w:val="both"/>
            </w:pPr>
            <w:r>
              <w:rPr>
                <w:rFonts w:ascii="Times New Roman"/>
                <w:b w:val="false"/>
                <w:i w:val="false"/>
                <w:color w:val="000000"/>
                <w:sz w:val="20"/>
              </w:rPr>
              <w:t xml:space="preserve">
Құзыреттер атауы </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xml:space="preserve">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Бөлімше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34"/>
          <w:p>
            <w:pPr>
              <w:spacing w:after="20"/>
              <w:ind w:left="20"/>
              <w:jc w:val="both"/>
            </w:pPr>
            <w:r>
              <w:rPr>
                <w:rFonts w:ascii="Times New Roman"/>
                <w:b w:val="false"/>
                <w:i w:val="false"/>
                <w:color w:val="000000"/>
                <w:sz w:val="20"/>
              </w:rPr>
              <w:t>
E-2;</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35"/>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36"/>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37"/>
          <w:p>
            <w:pPr>
              <w:spacing w:after="20"/>
              <w:ind w:left="20"/>
              <w:jc w:val="both"/>
            </w:pPr>
            <w:r>
              <w:rPr>
                <w:rFonts w:ascii="Times New Roman"/>
                <w:b w:val="false"/>
                <w:i w:val="false"/>
                <w:color w:val="000000"/>
                <w:sz w:val="20"/>
              </w:rPr>
              <w:t>
E-3; *</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38"/>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39"/>
          <w:p>
            <w:pPr>
              <w:spacing w:after="20"/>
              <w:ind w:left="20"/>
              <w:jc w:val="both"/>
            </w:pPr>
            <w:r>
              <w:rPr>
                <w:rFonts w:ascii="Times New Roman"/>
                <w:b w:val="false"/>
                <w:i w:val="false"/>
                <w:color w:val="000000"/>
                <w:sz w:val="20"/>
              </w:rPr>
              <w:t xml:space="preserve">
Тапсырмаларды жүйесіз орындайды; </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40"/>
          <w:p>
            <w:pPr>
              <w:spacing w:after="20"/>
              <w:ind w:left="20"/>
              <w:jc w:val="both"/>
            </w:pPr>
            <w:r>
              <w:rPr>
                <w:rFonts w:ascii="Times New Roman"/>
                <w:b w:val="false"/>
                <w:i w:val="false"/>
                <w:color w:val="000000"/>
                <w:sz w:val="20"/>
              </w:rPr>
              <w:t>
E-2;</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41"/>
          <w:p>
            <w:pPr>
              <w:spacing w:after="20"/>
              <w:ind w:left="20"/>
              <w:jc w:val="both"/>
            </w:pPr>
            <w:r>
              <w:rPr>
                <w:rFonts w:ascii="Times New Roman"/>
                <w:b w:val="false"/>
                <w:i w:val="false"/>
                <w:color w:val="000000"/>
                <w:sz w:val="20"/>
              </w:rPr>
              <w:t>
Ұжымда сенімді қарым-қатынас орнатады;</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42"/>
          <w:p>
            <w:pPr>
              <w:spacing w:after="20"/>
              <w:ind w:left="20"/>
              <w:jc w:val="both"/>
            </w:pPr>
            <w:r>
              <w:rPr>
                <w:rFonts w:ascii="Times New Roman"/>
                <w:b w:val="false"/>
                <w:i w:val="false"/>
                <w:color w:val="000000"/>
                <w:sz w:val="20"/>
              </w:rPr>
              <w:t>
Ұжымда өзара сенімсіз қарым-қатынас орнатады;</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43"/>
          <w:p>
            <w:pPr>
              <w:spacing w:after="20"/>
              <w:ind w:left="20"/>
              <w:jc w:val="both"/>
            </w:pPr>
            <w:r>
              <w:rPr>
                <w:rFonts w:ascii="Times New Roman"/>
                <w:b w:val="false"/>
                <w:i w:val="false"/>
                <w:color w:val="000000"/>
                <w:sz w:val="20"/>
              </w:rPr>
              <w:t>
E-3; *</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44"/>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45"/>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
B-2 (Қазақстан Республикасының Жоғары Сот Кеңесі аппаратының құрылымдық бөлімше басшысы);</w:t>
            </w:r>
          </w:p>
          <w:p>
            <w:pPr>
              <w:spacing w:after="20"/>
              <w:ind w:left="20"/>
              <w:jc w:val="both"/>
            </w:pPr>
            <w:r>
              <w:rPr>
                <w:rFonts w:ascii="Times New Roman"/>
                <w:b w:val="false"/>
                <w:i w:val="false"/>
                <w:color w:val="000000"/>
                <w:sz w:val="20"/>
              </w:rPr>
              <w:t xml:space="preserve">
C-1; </w:t>
            </w:r>
          </w:p>
          <w:p>
            <w:pPr>
              <w:spacing w:after="20"/>
              <w:ind w:left="20"/>
              <w:jc w:val="both"/>
            </w:pPr>
            <w:r>
              <w:rPr>
                <w:rFonts w:ascii="Times New Roman"/>
                <w:b w:val="false"/>
                <w:i w:val="false"/>
                <w:color w:val="000000"/>
                <w:sz w:val="20"/>
              </w:rPr>
              <w:t xml:space="preserve">
С-0-1; </w:t>
            </w:r>
          </w:p>
          <w:p>
            <w:pPr>
              <w:spacing w:after="20"/>
              <w:ind w:left="20"/>
              <w:jc w:val="both"/>
            </w:pPr>
            <w:r>
              <w:rPr>
                <w:rFonts w:ascii="Times New Roman"/>
                <w:b w:val="false"/>
                <w:i w:val="false"/>
                <w:color w:val="000000"/>
                <w:sz w:val="20"/>
              </w:rPr>
              <w:t>
D-1;</w:t>
            </w:r>
          </w:p>
          <w:p>
            <w:pPr>
              <w:spacing w:after="20"/>
              <w:ind w:left="20"/>
              <w:jc w:val="both"/>
            </w:pPr>
            <w:r>
              <w:rPr>
                <w:rFonts w:ascii="Times New Roman"/>
                <w:b w:val="false"/>
                <w:i w:val="false"/>
                <w:color w:val="000000"/>
                <w:sz w:val="20"/>
              </w:rPr>
              <w:t xml:space="preserve">
D-О-1; </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46"/>
          <w:p>
            <w:pPr>
              <w:spacing w:after="20"/>
              <w:ind w:left="20"/>
              <w:jc w:val="both"/>
            </w:pPr>
            <w:r>
              <w:rPr>
                <w:rFonts w:ascii="Times New Roman"/>
                <w:b w:val="false"/>
                <w:i w:val="false"/>
                <w:color w:val="000000"/>
                <w:sz w:val="20"/>
              </w:rPr>
              <w:t>
E-2;</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47"/>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48"/>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49"/>
          <w:p>
            <w:pPr>
              <w:spacing w:after="20"/>
              <w:ind w:left="20"/>
              <w:jc w:val="both"/>
            </w:pPr>
            <w:r>
              <w:rPr>
                <w:rFonts w:ascii="Times New Roman"/>
                <w:b w:val="false"/>
                <w:i w:val="false"/>
                <w:color w:val="000000"/>
                <w:sz w:val="20"/>
              </w:rPr>
              <w:t>
E-3; *</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50"/>
          <w:p>
            <w:pPr>
              <w:spacing w:after="20"/>
              <w:ind w:left="20"/>
              <w:jc w:val="both"/>
            </w:pPr>
            <w:r>
              <w:rPr>
                <w:rFonts w:ascii="Times New Roman"/>
                <w:b w:val="false"/>
                <w:i w:val="false"/>
                <w:color w:val="000000"/>
                <w:sz w:val="20"/>
              </w:rPr>
              <w:t xml:space="preserve">
Қажетті мәліметтерді таба алады; </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51"/>
          <w:p>
            <w:pPr>
              <w:spacing w:after="20"/>
              <w:ind w:left="20"/>
              <w:jc w:val="both"/>
            </w:pPr>
            <w:r>
              <w:rPr>
                <w:rFonts w:ascii="Times New Roman"/>
                <w:b w:val="false"/>
                <w:i w:val="false"/>
                <w:color w:val="000000"/>
                <w:sz w:val="20"/>
              </w:rPr>
              <w:t xml:space="preserve">
Қажетті мәліметтерді таба алмайды; </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52"/>
          <w:p>
            <w:pPr>
              <w:spacing w:after="20"/>
              <w:ind w:left="20"/>
              <w:jc w:val="both"/>
            </w:pPr>
            <w:r>
              <w:rPr>
                <w:rFonts w:ascii="Times New Roman"/>
                <w:b w:val="false"/>
                <w:i w:val="false"/>
                <w:color w:val="000000"/>
                <w:sz w:val="20"/>
              </w:rPr>
              <w:t>
E-2;</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53"/>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54"/>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55"/>
          <w:p>
            <w:pPr>
              <w:spacing w:after="20"/>
              <w:ind w:left="20"/>
              <w:jc w:val="both"/>
            </w:pPr>
            <w:r>
              <w:rPr>
                <w:rFonts w:ascii="Times New Roman"/>
                <w:b w:val="false"/>
                <w:i w:val="false"/>
                <w:color w:val="000000"/>
                <w:sz w:val="20"/>
              </w:rPr>
              <w:t>
E-3; *</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56"/>
          <w:p>
            <w:pPr>
              <w:spacing w:after="20"/>
              <w:ind w:left="20"/>
              <w:jc w:val="both"/>
            </w:pPr>
            <w:r>
              <w:rPr>
                <w:rFonts w:ascii="Times New Roman"/>
                <w:b w:val="false"/>
                <w:i w:val="false"/>
                <w:color w:val="000000"/>
                <w:sz w:val="20"/>
              </w:rPr>
              <w:t xml:space="preserve">
Сыпайы және тілектестікпен қызмет көрсетеді; </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57"/>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58"/>
          <w:p>
            <w:pPr>
              <w:spacing w:after="20"/>
              <w:ind w:left="20"/>
              <w:jc w:val="both"/>
            </w:pPr>
            <w:r>
              <w:rPr>
                <w:rFonts w:ascii="Times New Roman"/>
                <w:b w:val="false"/>
                <w:i w:val="false"/>
                <w:color w:val="000000"/>
                <w:sz w:val="20"/>
              </w:rPr>
              <w:t>
ҚЫЗМЕТТІ ТҰТЫНУШЫҒА АҚПАРАТТАНДЫРУ</w:t>
            </w:r>
          </w:p>
          <w:bookmarkEnd w:id="1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59"/>
          <w:p>
            <w:pPr>
              <w:spacing w:after="20"/>
              <w:ind w:left="20"/>
              <w:jc w:val="both"/>
            </w:pPr>
            <w:r>
              <w:rPr>
                <w:rFonts w:ascii="Times New Roman"/>
                <w:b w:val="false"/>
                <w:i w:val="false"/>
                <w:color w:val="000000"/>
                <w:sz w:val="20"/>
              </w:rPr>
              <w:t>
E-2;</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60"/>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61"/>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62"/>
          <w:p>
            <w:pPr>
              <w:spacing w:after="20"/>
              <w:ind w:left="20"/>
              <w:jc w:val="both"/>
            </w:pPr>
            <w:r>
              <w:rPr>
                <w:rFonts w:ascii="Times New Roman"/>
                <w:b w:val="false"/>
                <w:i w:val="false"/>
                <w:color w:val="000000"/>
                <w:sz w:val="20"/>
              </w:rPr>
              <w:t>
E-3; *</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63"/>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64"/>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Ұжымға жаңа басымдықтарды жеткізбейді немесе мерзімнен кеш жеткізеді; </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65"/>
          <w:p>
            <w:pPr>
              <w:spacing w:after="20"/>
              <w:ind w:left="20"/>
              <w:jc w:val="both"/>
            </w:pPr>
            <w:r>
              <w:rPr>
                <w:rFonts w:ascii="Times New Roman"/>
                <w:b w:val="false"/>
                <w:i w:val="false"/>
                <w:color w:val="000000"/>
                <w:sz w:val="20"/>
              </w:rPr>
              <w:t>
E-2;</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66"/>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67"/>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68"/>
          <w:p>
            <w:pPr>
              <w:spacing w:after="20"/>
              <w:ind w:left="20"/>
              <w:jc w:val="both"/>
            </w:pPr>
            <w:r>
              <w:rPr>
                <w:rFonts w:ascii="Times New Roman"/>
                <w:b w:val="false"/>
                <w:i w:val="false"/>
                <w:color w:val="000000"/>
                <w:sz w:val="20"/>
              </w:rPr>
              <w:t>
E-3; *</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69"/>
          <w:p>
            <w:pPr>
              <w:spacing w:after="20"/>
              <w:ind w:left="20"/>
              <w:jc w:val="both"/>
            </w:pPr>
            <w:r>
              <w:rPr>
                <w:rFonts w:ascii="Times New Roman"/>
                <w:b w:val="false"/>
                <w:i w:val="false"/>
                <w:color w:val="000000"/>
                <w:sz w:val="20"/>
              </w:rPr>
              <w:t>
Жұмысты жақсарту жөнінде ұсыныстар енгізеді;</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70"/>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71"/>
          <w:p>
            <w:pPr>
              <w:spacing w:after="20"/>
              <w:ind w:left="20"/>
              <w:jc w:val="both"/>
            </w:pPr>
            <w:r>
              <w:rPr>
                <w:rFonts w:ascii="Times New Roman"/>
                <w:b w:val="false"/>
                <w:i w:val="false"/>
                <w:color w:val="000000"/>
                <w:sz w:val="20"/>
              </w:rPr>
              <w:t>
E-2;</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72"/>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73"/>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74"/>
          <w:p>
            <w:pPr>
              <w:spacing w:after="20"/>
              <w:ind w:left="20"/>
              <w:jc w:val="both"/>
            </w:pPr>
            <w:r>
              <w:rPr>
                <w:rFonts w:ascii="Times New Roman"/>
                <w:b w:val="false"/>
                <w:i w:val="false"/>
                <w:color w:val="000000"/>
                <w:sz w:val="20"/>
              </w:rPr>
              <w:t>
E-3; *</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75"/>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76"/>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77"/>
          <w:p>
            <w:pPr>
              <w:spacing w:after="20"/>
              <w:ind w:left="20"/>
              <w:jc w:val="both"/>
            </w:pPr>
            <w:r>
              <w:rPr>
                <w:rFonts w:ascii="Times New Roman"/>
                <w:b w:val="false"/>
                <w:i w:val="false"/>
                <w:color w:val="000000"/>
                <w:sz w:val="20"/>
              </w:rPr>
              <w:t>
E-2;</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78"/>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79"/>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80"/>
          <w:p>
            <w:pPr>
              <w:spacing w:after="20"/>
              <w:ind w:left="20"/>
              <w:jc w:val="both"/>
            </w:pPr>
            <w:r>
              <w:rPr>
                <w:rFonts w:ascii="Times New Roman"/>
                <w:b w:val="false"/>
                <w:i w:val="false"/>
                <w:color w:val="000000"/>
                <w:sz w:val="20"/>
              </w:rPr>
              <w:t>
E-3; *</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181"/>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82"/>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83"/>
          <w:p>
            <w:pPr>
              <w:spacing w:after="20"/>
              <w:ind w:left="20"/>
              <w:jc w:val="both"/>
            </w:pPr>
            <w:r>
              <w:rPr>
                <w:rFonts w:ascii="Times New Roman"/>
                <w:b w:val="false"/>
                <w:i w:val="false"/>
                <w:color w:val="000000"/>
                <w:sz w:val="20"/>
              </w:rPr>
              <w:t>
E-2;</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84"/>
          <w:p>
            <w:pPr>
              <w:spacing w:after="20"/>
              <w:ind w:left="20"/>
              <w:jc w:val="both"/>
            </w:pPr>
            <w:r>
              <w:rPr>
                <w:rFonts w:ascii="Times New Roman"/>
                <w:b w:val="false"/>
                <w:i w:val="false"/>
                <w:color w:val="000000"/>
                <w:sz w:val="20"/>
              </w:rPr>
              <w:t>
E-3; *</w:t>
            </w:r>
          </w:p>
          <w:bookmarkEnd w:id="184"/>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85"/>
          <w:p>
            <w:pPr>
              <w:spacing w:after="20"/>
              <w:ind w:left="20"/>
              <w:jc w:val="both"/>
            </w:pPr>
            <w:r>
              <w:rPr>
                <w:rFonts w:ascii="Times New Roman"/>
                <w:b w:val="false"/>
                <w:i w:val="false"/>
                <w:color w:val="000000"/>
                <w:sz w:val="20"/>
              </w:rPr>
              <w:t>
E-2;</w:t>
            </w:r>
          </w:p>
          <w:bookmarkEnd w:id="18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86"/>
          <w:p>
            <w:pPr>
              <w:spacing w:after="20"/>
              <w:ind w:left="20"/>
              <w:jc w:val="both"/>
            </w:pPr>
            <w:r>
              <w:rPr>
                <w:rFonts w:ascii="Times New Roman"/>
                <w:b w:val="false"/>
                <w:i w:val="false"/>
                <w:color w:val="000000"/>
                <w:sz w:val="20"/>
              </w:rPr>
              <w:t>
E-3; *</w:t>
            </w:r>
          </w:p>
          <w:bookmarkEnd w:id="186"/>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87"/>
          <w:p>
            <w:pPr>
              <w:spacing w:after="20"/>
              <w:ind w:left="20"/>
              <w:jc w:val="both"/>
            </w:pPr>
            <w:r>
              <w:rPr>
                <w:rFonts w:ascii="Times New Roman"/>
                <w:b w:val="false"/>
                <w:i w:val="false"/>
                <w:color w:val="000000"/>
                <w:sz w:val="20"/>
              </w:rPr>
              <w:t>
E-2;</w:t>
            </w:r>
          </w:p>
          <w:bookmarkEnd w:id="1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w:t>
            </w:r>
            <w:r>
              <w:rPr>
                <w:rFonts w:ascii="Times New Roman"/>
                <w:b w:val="false"/>
                <w:i w:val="false"/>
                <w:color w:val="000000"/>
                <w:sz w:val="20"/>
              </w:rPr>
              <w:t>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188"/>
          <w:p>
            <w:pPr>
              <w:spacing w:after="20"/>
              <w:ind w:left="20"/>
              <w:jc w:val="both"/>
            </w:pPr>
            <w:r>
              <w:rPr>
                <w:rFonts w:ascii="Times New Roman"/>
                <w:b w:val="false"/>
                <w:i w:val="false"/>
                <w:color w:val="000000"/>
                <w:sz w:val="20"/>
              </w:rPr>
              <w:t>
E-3; *</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E-5; </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E-R-5; </w:t>
            </w:r>
          </w:p>
          <w:p>
            <w:pPr>
              <w:spacing w:after="20"/>
              <w:ind w:left="20"/>
              <w:jc w:val="both"/>
            </w:pPr>
            <w:r>
              <w:rPr>
                <w:rFonts w:ascii="Times New Roman"/>
                <w:b w:val="false"/>
                <w:i w:val="false"/>
                <w:color w:val="000000"/>
                <w:sz w:val="20"/>
              </w:rPr>
              <w:t>
</w:t>
            </w:r>
            <w:r>
              <w:rPr>
                <w:rFonts w:ascii="Times New Roman"/>
                <w:b w:val="false"/>
                <w:i w:val="false"/>
                <w:color w:val="000000"/>
                <w:sz w:val="20"/>
              </w:rPr>
              <w:t>E-G-2; *</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ауданы жергілікті бюджеттен қаржыландырылатын "Б" корпусының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Лауазымды тұлға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_________________________</w:t>
            </w:r>
          </w:p>
        </w:tc>
      </w:tr>
    </w:tbl>
    <w:bookmarkStart w:name="z432" w:id="189"/>
    <w:p>
      <w:pPr>
        <w:spacing w:after="0"/>
        <w:ind w:left="0"/>
        <w:jc w:val="left"/>
      </w:pPr>
      <w:r>
        <w:rPr>
          <w:rFonts w:ascii="Times New Roman"/>
          <w:b/>
          <w:i w:val="false"/>
          <w:color w:val="000000"/>
        </w:rPr>
        <w:t xml:space="preserve"> Бағалау жөніндегі комиссия отырысының хаттамасы</w:t>
      </w:r>
    </w:p>
    <w:bookmarkEnd w:id="189"/>
    <w:bookmarkStart w:name="z433" w:id="190"/>
    <w:p>
      <w:pPr>
        <w:spacing w:after="0"/>
        <w:ind w:left="0"/>
        <w:jc w:val="both"/>
      </w:pPr>
      <w:r>
        <w:rPr>
          <w:rFonts w:ascii="Times New Roman"/>
          <w:b w:val="false"/>
          <w:i w:val="false"/>
          <w:color w:val="000000"/>
          <w:sz w:val="28"/>
        </w:rPr>
        <w:t>
       ___________________________________________________________________</w:t>
      </w:r>
    </w:p>
    <w:bookmarkEnd w:id="190"/>
    <w:bookmarkStart w:name="z434" w:id="191"/>
    <w:p>
      <w:pPr>
        <w:spacing w:after="0"/>
        <w:ind w:left="0"/>
        <w:jc w:val="both"/>
      </w:pPr>
      <w:r>
        <w:rPr>
          <w:rFonts w:ascii="Times New Roman"/>
          <w:b w:val="false"/>
          <w:i w:val="false"/>
          <w:color w:val="000000"/>
          <w:sz w:val="28"/>
        </w:rPr>
        <w:t>
      (мемлекеттік органның атауы)</w:t>
      </w:r>
    </w:p>
    <w:bookmarkEnd w:id="191"/>
    <w:bookmarkStart w:name="z435" w:id="192"/>
    <w:p>
      <w:pPr>
        <w:spacing w:after="0"/>
        <w:ind w:left="0"/>
        <w:jc w:val="both"/>
      </w:pPr>
      <w:r>
        <w:rPr>
          <w:rFonts w:ascii="Times New Roman"/>
          <w:b w:val="false"/>
          <w:i w:val="false"/>
          <w:color w:val="000000"/>
          <w:sz w:val="28"/>
        </w:rPr>
        <w:t>
       ____________________________________________________________________</w:t>
      </w:r>
    </w:p>
    <w:bookmarkEnd w:id="192"/>
    <w:bookmarkStart w:name="z436" w:id="193"/>
    <w:p>
      <w:pPr>
        <w:spacing w:after="0"/>
        <w:ind w:left="0"/>
        <w:jc w:val="both"/>
      </w:pPr>
      <w:r>
        <w:rPr>
          <w:rFonts w:ascii="Times New Roman"/>
          <w:b w:val="false"/>
          <w:i w:val="false"/>
          <w:color w:val="000000"/>
          <w:sz w:val="28"/>
        </w:rPr>
        <w:t>
      (бағалау мерзімі жыл)</w:t>
      </w:r>
    </w:p>
    <w:bookmarkEnd w:id="193"/>
    <w:bookmarkStart w:name="z437" w:id="194"/>
    <w:p>
      <w:pPr>
        <w:spacing w:after="0"/>
        <w:ind w:left="0"/>
        <w:jc w:val="both"/>
      </w:pPr>
      <w:r>
        <w:rPr>
          <w:rFonts w:ascii="Times New Roman"/>
          <w:b w:val="false"/>
          <w:i w:val="false"/>
          <w:color w:val="000000"/>
          <w:sz w:val="28"/>
        </w:rPr>
        <w:t>
      Бағалау нәтижелері</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195"/>
          <w:p>
            <w:pPr>
              <w:spacing w:after="20"/>
              <w:ind w:left="20"/>
              <w:jc w:val="both"/>
            </w:pPr>
            <w:r>
              <w:rPr>
                <w:rFonts w:ascii="Times New Roman"/>
                <w:b w:val="false"/>
                <w:i w:val="false"/>
                <w:color w:val="000000"/>
                <w:sz w:val="20"/>
              </w:rPr>
              <w:t xml:space="preserve">
№ </w:t>
            </w:r>
          </w:p>
          <w:bookmarkEnd w:id="1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96"/>
          <w:p>
            <w:pPr>
              <w:spacing w:after="20"/>
              <w:ind w:left="20"/>
              <w:jc w:val="both"/>
            </w:pPr>
            <w:r>
              <w:rPr>
                <w:rFonts w:ascii="Times New Roman"/>
                <w:b w:val="false"/>
                <w:i w:val="false"/>
                <w:color w:val="000000"/>
                <w:sz w:val="20"/>
              </w:rPr>
              <w:t>
1.</w:t>
            </w:r>
          </w:p>
          <w:bookmarkEnd w:id="1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197"/>
          <w:p>
            <w:pPr>
              <w:spacing w:after="20"/>
              <w:ind w:left="20"/>
              <w:jc w:val="both"/>
            </w:pPr>
            <w:r>
              <w:rPr>
                <w:rFonts w:ascii="Times New Roman"/>
                <w:b w:val="false"/>
                <w:i w:val="false"/>
                <w:color w:val="000000"/>
                <w:sz w:val="20"/>
              </w:rPr>
              <w:t>
2.</w:t>
            </w:r>
          </w:p>
          <w:bookmarkEnd w:id="1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198"/>
          <w:p>
            <w:pPr>
              <w:spacing w:after="20"/>
              <w:ind w:left="20"/>
              <w:jc w:val="both"/>
            </w:pPr>
            <w:r>
              <w:rPr>
                <w:rFonts w:ascii="Times New Roman"/>
                <w:b w:val="false"/>
                <w:i w:val="false"/>
                <w:color w:val="000000"/>
                <w:sz w:val="20"/>
              </w:rPr>
              <w:t>
...</w:t>
            </w:r>
          </w:p>
          <w:bookmarkEnd w:id="1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2" w:id="199"/>
    <w:p>
      <w:pPr>
        <w:spacing w:after="0"/>
        <w:ind w:left="0"/>
        <w:jc w:val="both"/>
      </w:pPr>
      <w:r>
        <w:rPr>
          <w:rFonts w:ascii="Times New Roman"/>
          <w:b w:val="false"/>
          <w:i w:val="false"/>
          <w:color w:val="000000"/>
          <w:sz w:val="28"/>
        </w:rPr>
        <w:t>
       Комиссия қорытындысы:</w:t>
      </w:r>
    </w:p>
    <w:bookmarkEnd w:id="199"/>
    <w:bookmarkStart w:name="z443" w:id="200"/>
    <w:p>
      <w:pPr>
        <w:spacing w:after="0"/>
        <w:ind w:left="0"/>
        <w:jc w:val="both"/>
      </w:pPr>
      <w:r>
        <w:rPr>
          <w:rFonts w:ascii="Times New Roman"/>
          <w:b w:val="false"/>
          <w:i w:val="false"/>
          <w:color w:val="000000"/>
          <w:sz w:val="28"/>
        </w:rPr>
        <w:t>
       ___________________________________________________________________</w:t>
      </w:r>
    </w:p>
    <w:bookmarkEnd w:id="200"/>
    <w:bookmarkStart w:name="z444" w:id="201"/>
    <w:p>
      <w:pPr>
        <w:spacing w:after="0"/>
        <w:ind w:left="0"/>
        <w:jc w:val="both"/>
      </w:pPr>
      <w:r>
        <w:rPr>
          <w:rFonts w:ascii="Times New Roman"/>
          <w:b w:val="false"/>
          <w:i w:val="false"/>
          <w:color w:val="000000"/>
          <w:sz w:val="28"/>
        </w:rPr>
        <w:t>
       Тексерілді:</w:t>
      </w:r>
    </w:p>
    <w:bookmarkEnd w:id="201"/>
    <w:bookmarkStart w:name="z445" w:id="202"/>
    <w:p>
      <w:pPr>
        <w:spacing w:after="0"/>
        <w:ind w:left="0"/>
        <w:jc w:val="both"/>
      </w:pPr>
      <w:r>
        <w:rPr>
          <w:rFonts w:ascii="Times New Roman"/>
          <w:b w:val="false"/>
          <w:i w:val="false"/>
          <w:color w:val="000000"/>
          <w:sz w:val="28"/>
        </w:rPr>
        <w:t>
       Комиссияның хатшысы: ___________________________ Күні: _____________</w:t>
      </w:r>
    </w:p>
    <w:bookmarkEnd w:id="202"/>
    <w:bookmarkStart w:name="z446" w:id="203"/>
    <w:p>
      <w:pPr>
        <w:spacing w:after="0"/>
        <w:ind w:left="0"/>
        <w:jc w:val="both"/>
      </w:pPr>
      <w:r>
        <w:rPr>
          <w:rFonts w:ascii="Times New Roman"/>
          <w:b w:val="false"/>
          <w:i w:val="false"/>
          <w:color w:val="000000"/>
          <w:sz w:val="28"/>
        </w:rPr>
        <w:t>
      (тегі, аты-жөні, қолы)</w:t>
      </w:r>
    </w:p>
    <w:bookmarkEnd w:id="203"/>
    <w:bookmarkStart w:name="z447" w:id="204"/>
    <w:p>
      <w:pPr>
        <w:spacing w:after="0"/>
        <w:ind w:left="0"/>
        <w:jc w:val="both"/>
      </w:pPr>
      <w:r>
        <w:rPr>
          <w:rFonts w:ascii="Times New Roman"/>
          <w:b w:val="false"/>
          <w:i w:val="false"/>
          <w:color w:val="000000"/>
          <w:sz w:val="28"/>
        </w:rPr>
        <w:t>
       Комиссияның төрағасы: ____________________________ Күні: ____________</w:t>
      </w:r>
    </w:p>
    <w:bookmarkEnd w:id="204"/>
    <w:bookmarkStart w:name="z448" w:id="205"/>
    <w:p>
      <w:pPr>
        <w:spacing w:after="0"/>
        <w:ind w:left="0"/>
        <w:jc w:val="both"/>
      </w:pPr>
      <w:r>
        <w:rPr>
          <w:rFonts w:ascii="Times New Roman"/>
          <w:b w:val="false"/>
          <w:i w:val="false"/>
          <w:color w:val="000000"/>
          <w:sz w:val="28"/>
        </w:rPr>
        <w:t>
      (тегі, аты-жөні, қолы)</w:t>
      </w:r>
    </w:p>
    <w:bookmarkEnd w:id="205"/>
    <w:bookmarkStart w:name="z449" w:id="206"/>
    <w:p>
      <w:pPr>
        <w:spacing w:after="0"/>
        <w:ind w:left="0"/>
        <w:jc w:val="both"/>
      </w:pPr>
      <w:r>
        <w:rPr>
          <w:rFonts w:ascii="Times New Roman"/>
          <w:b w:val="false"/>
          <w:i w:val="false"/>
          <w:color w:val="000000"/>
          <w:sz w:val="28"/>
        </w:rPr>
        <w:t>
       Комиссияның мүшесі: _____________________________ Күні: _____________</w:t>
      </w:r>
    </w:p>
    <w:bookmarkEnd w:id="206"/>
    <w:bookmarkStart w:name="z450" w:id="207"/>
    <w:p>
      <w:pPr>
        <w:spacing w:after="0"/>
        <w:ind w:left="0"/>
        <w:jc w:val="both"/>
      </w:pPr>
      <w:r>
        <w:rPr>
          <w:rFonts w:ascii="Times New Roman"/>
          <w:b w:val="false"/>
          <w:i w:val="false"/>
          <w:color w:val="000000"/>
          <w:sz w:val="28"/>
        </w:rPr>
        <w:t>
      (тегі, аты-жөні, қолы)</w:t>
      </w:r>
    </w:p>
    <w:bookmarkEnd w:id="2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