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09d75" w14:textId="7e09d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"Мүгедектерді қоспағанда, дене шынықтыру-сауықтыру қызметтерін тегін немесе жеңілдікті шарттармен пайдаланатын азаматтар санаттарының тізбесін, сондай-ақ жеңілдіктер мөлшерін белгілеу туралы" Арал ауданы әкімдігінің 2015 жылғы 4 қыркүйектегі № 231-қ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әкімдігінің 2018 жылғы 28 маусымдағы № 351-қ қаулысы. Қызылорда облысының Әділет департаментінде 2018 жылғы 13 шілдеде № 6376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"Мүгедектерді қоспағанда, дене шынықтыру-сауықтыру қызметтерін тегін немесе жеңілдікті шарттармен пайдаланатын азаматтар санаттарының тізбесін, сондай-ақ жеңілдіктер мөлшерін белгілеу туралы" Арал ауданы әкімдігінің 2015 жылғы 4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231-қ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 5154 болып тіркелген, 2015 жылғы 14 қазанда "Толқын" газетінде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Арал ауданы әкімінің орынбасары Е. Әбішевке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Мейірбеков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