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d2ab" w14:textId="20ed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"Тез бұзылуға бейім заттай дәлелдемелерді сақтайтын ұйымды айқындау туралы" Арал ауданы әкімдігінің 2016 жылғы 14 наурыздағы № 54-қ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2018 жылғы 11 қазандағы № 408-қ қаулысы. Қызылорда облысының Әділет департаментінде 2018 жылғы 29 қазанда № 6489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"Тез бұзылуға бейім заттай дәлелдемелерді сақтайтын ұйымды айқындау туралы" Арал ауданы әкімдігінің 2016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54-қ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 5477 болып тіркелген, 2016 жылғы 27 сәуірінде "Толқын" газетінде және 2016 жылғы 26 мамырда "Әділет" ақпараттық-құқықтық жүйесінде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Қылмыстық-процестік кодексі" Қазақстан Республикасының 2014 жылғы 4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221-бабының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бөлігіне сәйкес Арал ауданының әкімдігі ҚАУЛЫ ЕТЕДІ:"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Қылмыстық істер бойынша тез бұзылуға бейім заттай дәлелдемелерді сақтайтын ұйым болып "Арал аудандық ветеринария бөлімі" коммуналдық мемлекеттік мекемесінің шаруашылық жүргізу құқығындағы "Арал аудандық ветеринариялық станциясы" коммуналдық мемлекеттік кәсіпорны айқындалсын.".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"Арал аудандық ветеринария бөлімі" коммуналдық мемлекеттік мекемесі осы қаулыдан туындайтын шараларды қабылдасын.".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