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fb7d" w14:textId="054f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кенттер, ауылдық округтер бюджеттері туралы" Қармақшы аудандық мәслихатының 2017 жылғы 26 желтоқсандағы №148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30 наурыздағы № 159 шешімі. Қызылорда облысының Әділет департаментінде 2018 жылғы 11 сәуірде № 6248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кенттер, ауылдық округтер бюджеттері туралы" Қармақшы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6133 нөмірімен тіркелген, 2018 жылғы 23 қаңтарда Қазақстан Республикасы нормативтік-құқықтық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125 762,8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15 788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6 485,8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103 489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125 762,8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71 549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67 535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71 549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58 702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57 483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58 702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7) тармақшамен толықтырылсын: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мәдениет ұйымдарының ұстау шығындарына – 612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Интернационал ауылдық округіне – 306 мың теңге,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округіне – 306 мың теңге.";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20-сессиясының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1-қосымша 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Жосалы кентінің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4-қосымша 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Төретам кентінің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7-қосымша </w:t>
            </w:r>
          </w:p>
        </w:tc>
      </w:tr>
    </w:tbl>
    <w:bookmarkStart w:name="z14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Ақай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082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10-қосымша </w:t>
            </w:r>
          </w:p>
        </w:tc>
      </w:tr>
    </w:tbl>
    <w:bookmarkStart w:name="z19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Жаңажол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3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13-қосымша </w:t>
            </w:r>
          </w:p>
        </w:tc>
      </w:tr>
    </w:tbl>
    <w:bookmarkStart w:name="z24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ІІІ-Интернационал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4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16-қосымша </w:t>
            </w:r>
          </w:p>
        </w:tc>
      </w:tr>
    </w:tbl>
    <w:bookmarkStart w:name="z28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Ақтөбе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19-қосымша 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3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1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"30" наурыздағы №159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 26 " желтоқсандағы №148 шешіміне 22-қосымша </w:t>
            </w:r>
          </w:p>
        </w:tc>
      </w:tr>
    </w:tbl>
    <w:bookmarkStart w:name="z38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Дауылкөл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0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7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