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3066" w14:textId="dfe3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ауданының ауылдық округтеріндегі инженерлік тұрғыда әзірленген суармалы жерде дақылдарды кезектестіру (ротациялау)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18 маусымдағы № 120 қаулысы. Қызылорда облысының Әділет департаментінде 2018 жылғы 29 маусымда № 6351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Жер кодексі” Қазақстан Республикасының 2003 жылғы 20 маусымдағы кодексінің 99-бабының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Жалағаш ауданының ауылдық округтеріндегі инженерлік тұрғыда әзірленген суармалы жерде дақылдарды кезектестіру (ротациялау)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ауданы әкімдігінің 04.03.2024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жетекшілік ететін Жалағаш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Аққұм ауылдық округіндегі № 1 инженерлік тұрғыда әзірленген суармалы жерде дақылдарды кезектестіру (ротациялау) схемасы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Аққұм ауылдық округіндегі № 2 инженерлік тұрғыда әзірленген суармалы жерде дақылдарды кезектестіру (ротациялау) схемасы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2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224,88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</w:tr>
    </w:tbl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Аққұм ауылдық округіндегі № 3 инженерлік тұрғыда әзірленген суармалы жерде дақылдарды кезектестіру (ротациялау) схемасы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4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</w:tbl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</w:tc>
      </w:tr>
    </w:tbl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Аққұм ауылдық округіндегі № 4 инженерлік тұрғыда әзірленген суармалы жерде дақылдарды кезектестіру (ротациялау) схемасы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8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199,39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</w:tc>
      </w:tr>
    </w:tbl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Аққұм ауылдық округіндегі № 5 инженерлік тұрғыда әзірленген суармалы жерде дақылдарды кезектестіру (ротациялау) схемасы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2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177,48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229,17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</w:tc>
      </w:tr>
    </w:tbl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6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Аққұм ауылдық округіндегі № 6 инженерлік тұрғыда әзірленген суармалы жерде дақылдарды кезектестіру (ротациялау) схемасы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5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418,79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258,39 га</w:t>
            </w:r>
          </w:p>
        </w:tc>
      </w:tr>
    </w:tbl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Аққұм ауылдық округіндегі № 7 инженерлік тұрғыда әзірленген суармалы жерде дақылдарды кезектестіру (ротациялау) схемасы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9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</w:tc>
      </w:tr>
    </w:tbl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5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Ақсу ауылдық округіндегі № 1 инженерлік тұрғыда әзірленген суармалы жерде дақылдарды кезектестіру (ротациялау) схемасы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23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</w:tbl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</w:tc>
      </w:tr>
    </w:tbl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9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Ақсу ауылдық округіндегі № 2 инженерлік тұрғыда әзірленген суармалы жерде дақылдарды кезектестіру (ротациялау) схемасы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27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2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2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2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2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2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2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2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31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2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2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</w:tc>
      </w:tr>
    </w:tbl>
    <w:bookmarkStart w:name="z33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315"/>
    <w:bookmarkStart w:name="z33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3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4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Ақсу ауылдық округіндегі № 3 инженерлік тұрғыда әзірленген суармалы жерде дақылдарды кезектестіру (ротациялау) схемасы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31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3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3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3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3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3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3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3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3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3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271,64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</w:tc>
      </w:tr>
    </w:tbl>
    <w:bookmarkStart w:name="z38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356"/>
    <w:bookmarkStart w:name="z38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8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Ақсу ауылдық округіндегі № 4 инженерлік тұрғыда әзірленген суармалы жерде дақылдарды кезектестіру (ротациялау) схемасы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35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3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3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3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3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3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3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3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3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3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3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</w:tc>
      </w:tr>
    </w:tbl>
    <w:bookmarkStart w:name="z41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389"/>
    <w:bookmarkStart w:name="z41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3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19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Ақсу ауылдық округіндегі № 5 инженерлік тұрғыда әзірленген суармалы жерде дақылдарды кезектестіру (ротациялау) схемасы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39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3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3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3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3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3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3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4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4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43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4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4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</w:tc>
      </w:tr>
    </w:tbl>
    <w:bookmarkStart w:name="z45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430"/>
    <w:bookmarkStart w:name="z46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6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Ақсу ауылдық округіндегі № 6 инженерлік тұрғыда әзірленген суармалы жерде дақылдарды кезектестіру (ротациялау) схемасы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43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4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4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4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4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4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4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4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47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4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4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</w:tc>
      </w:tr>
    </w:tbl>
    <w:bookmarkStart w:name="z50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471"/>
    <w:bookmarkStart w:name="z50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4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505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Ақсу ауылдық округіндегі № 7 инженерлік тұрғыда әзірленген суармалы жерде дақылдарды кезектестіру (ротациялау) схемасы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47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4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4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4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4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4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4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4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4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</w:tbl>
    <w:bookmarkStart w:name="z51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4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4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107,71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</w:tc>
      </w:tr>
    </w:tbl>
    <w:bookmarkStart w:name="z54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512"/>
    <w:bookmarkStart w:name="z54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5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548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Ақсу ауылдық округіндегі № 8 инженерлік тұрғыда әзірленген суармалы жерде дақылдарды кезектестіру (ротациялау) схемасы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51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5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5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5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5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5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5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5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5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</w:tbl>
    <w:bookmarkStart w:name="z56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5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5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</w:tc>
      </w:tr>
    </w:tbl>
    <w:bookmarkStart w:name="z58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553"/>
    <w:bookmarkStart w:name="z58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5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591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Аламесек ауылдық округіндегі № 1 инженерлік тұрғыда әзірленген суармалы жерде дақылдарды кезектестіру (ротациялау) схемасы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55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5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5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5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5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5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5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</w:tbl>
    <w:bookmarkStart w:name="z60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5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5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404,60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61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574"/>
    <w:bookmarkStart w:name="z61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5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614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Аламесек ауылдық округіндегі № 2 инженерлік тұрғыда әзірленген суармалы жерде дақылдарды кезектестіру (ротациялау) схемасы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57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5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5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5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5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5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5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62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5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5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63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595"/>
    <w:bookmarkStart w:name="z63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5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637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Аламесек ауылдық округіндегі № 3 инженерлік тұрғыда әзірленген суармалы жерде дақылдарды кезектестіру (ротациялау) схемасы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59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6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6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6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6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6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6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6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6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</w:tbl>
    <w:bookmarkStart w:name="z64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6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6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60,53 га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</w:tc>
      </w:tr>
    </w:tbl>
    <w:bookmarkStart w:name="z67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636"/>
    <w:bookmarkStart w:name="z67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6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680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Аламесек ауылдық округіндегі № 4 инженерлік тұрғыда әзірленген суармалы жерде дақылдарды кезектестіру (ротациялау) схемасы</w:t>
      </w:r>
    </w:p>
    <w:bookmarkEnd w:id="6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63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6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6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6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6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6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6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6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6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69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6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6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</w:tc>
      </w:tr>
    </w:tbl>
    <w:bookmarkStart w:name="z72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677"/>
    <w:bookmarkStart w:name="z72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6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723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1 инженерлік тұрғыда әзірленген суармалы жерде дақылдарды кезектестіру (ротациялау) схемасы</w:t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68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6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6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6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6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6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6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6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73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6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6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</w:tc>
      </w:tr>
    </w:tbl>
    <w:bookmarkStart w:name="z75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714"/>
    <w:bookmarkStart w:name="z76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7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762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2 инженерлік тұрғыда әзірленген суармалы жерде дақылдарды кезектестіру (ротациялау) схемасы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71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7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7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7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7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7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7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7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7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</w:tbl>
    <w:bookmarkStart w:name="z77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7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7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345,44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80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755"/>
    <w:bookmarkStart w:name="z80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7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805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3 инженерлік тұрғыда әзірленген суармалы жерде дақылдарды кезектестіру (ротациялау) схемасы</w:t>
      </w:r>
    </w:p>
    <w:bookmarkEnd w:id="7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75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7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7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7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7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7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7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7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7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81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7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7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84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796"/>
    <w:bookmarkStart w:name="z84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7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848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4 инженерлік тұрғыда әзірленген суармалы жерде дақылдарды кезектестіру (ротациялау) схемасы</w:t>
      </w:r>
    </w:p>
    <w:bookmarkEnd w:id="7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79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8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8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8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8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8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8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8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8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86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8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8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88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829"/>
    <w:bookmarkStart w:name="z88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8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883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5 инженерлік тұрғыда әзірленген суармалы жерде дақылдарды кезектестіру (ротациялау) схемасы</w:t>
      </w:r>
    </w:p>
    <w:bookmarkEnd w:id="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83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8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8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8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8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8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8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8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8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89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8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8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</w:tc>
      </w:tr>
    </w:tbl>
    <w:bookmarkStart w:name="z92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870"/>
    <w:bookmarkStart w:name="z92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8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926" w:id="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6 инженерлік тұрғыда әзірленген суармалы жерде дақылдарды кезектестіру (ротациялау) схемасы</w:t>
      </w:r>
    </w:p>
    <w:bookmarkEnd w:id="8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87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8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8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8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8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8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8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93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8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8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94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891"/>
    <w:bookmarkStart w:name="z94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8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949" w:id="8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7 инженерлік тұрғыда әзірленген суармалы жерде дақылдарды кезектестіру (ротациялау) схемасы</w:t>
      </w:r>
    </w:p>
    <w:bookmarkEnd w:id="8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89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8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8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8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8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9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9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</w:tbl>
    <w:bookmarkStart w:name="z95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9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9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96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912"/>
    <w:bookmarkStart w:name="z97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9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972" w:id="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8 инженерлік тұрғыда әзірленген суармалы жерде дақылдарды кезектестіру (ротациялау) схемасы</w:t>
      </w:r>
    </w:p>
    <w:bookmarkEnd w:id="9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91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9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9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9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9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9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9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9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9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984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9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9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</w:tc>
      </w:tr>
    </w:tbl>
    <w:bookmarkStart w:name="z1004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945"/>
    <w:bookmarkStart w:name="z1005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9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1007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9 инженерлік тұрғыда әзірленген суармалы жерде дақылдарды кезектестіру (ротациялау) схемасы</w:t>
      </w:r>
    </w:p>
    <w:bookmarkEnd w:id="9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94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9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9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9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9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9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9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9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9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019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9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9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44,21 га</w:t>
            </w:r>
          </w:p>
        </w:tc>
      </w:tr>
    </w:tbl>
    <w:bookmarkStart w:name="z1047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986"/>
    <w:bookmarkStart w:name="z1048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9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1050" w:id="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10 инженерлік тұрғыда әзірленген суармалы жерде дақылдарды кезектестіру (ротациялау) схемасы</w:t>
      </w:r>
    </w:p>
    <w:bookmarkEnd w:id="9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98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9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9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9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9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9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9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9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9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06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0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0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</w:tc>
      </w:tr>
    </w:tbl>
    <w:bookmarkStart w:name="z109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027"/>
    <w:bookmarkStart w:name="z109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0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1093" w:id="1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 11 инженерлік тұрғыда әзірленген суармалы жерде дақылдарды кезектестіру (ротациялау) схемасы</w:t>
      </w:r>
    </w:p>
    <w:bookmarkEnd w:id="10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03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0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0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0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0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0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0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</w:tbl>
    <w:bookmarkStart w:name="z110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0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0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11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048"/>
    <w:bookmarkStart w:name="z111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0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1116" w:id="1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Еңбек ауылдық округіндегі № 1 инженерлік тұрғыда әзірленген суармалы жерде дақылдарды кезектестіру (ротациялау) схемасы</w:t>
      </w:r>
    </w:p>
    <w:bookmarkEnd w:id="10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05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0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0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0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0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0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0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0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0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12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0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0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140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073"/>
    <w:bookmarkStart w:name="z114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0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1143" w:id="1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Еңбек ауылдық округіндегі № 2 инженерлік тұрғыда әзірленген суармалы жерде дақылдарды кезектестіру (ротациялау) схемасы</w:t>
      </w:r>
    </w:p>
    <w:bookmarkEnd w:id="10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07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0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0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0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0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0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0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0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0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</w:tbl>
    <w:bookmarkStart w:name="z1155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0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0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415,40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16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098"/>
    <w:bookmarkStart w:name="z116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0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1170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Еңбек ауылдық округіндегі № 3 инженерлік тұрғыда әзірленген суармалы жерде дақылдарды кезектестіру (ротациялау) схемасы</w:t>
      </w:r>
    </w:p>
    <w:bookmarkEnd w:id="1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10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182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</w:tc>
      </w:tr>
    </w:tbl>
    <w:bookmarkStart w:name="z1210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139"/>
    <w:bookmarkStart w:name="z1211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1213" w:id="1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Еңбек ауылдық округіндегі № 4 инженерлік тұрғыда әзірленген суармалы жерде дақылдарды кезектестіру (ротациялау) схемасы</w:t>
      </w:r>
    </w:p>
    <w:bookmarkEnd w:id="1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14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225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307,88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253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180"/>
    <w:bookmarkStart w:name="z1254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1256" w:id="1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Жаңаталап ауылдық округіндегі № 6 инженерлік тұрғыда әзірленген суармалы жерде дақылдарды кезектестіру (ротациялау) схемасы</w:t>
      </w:r>
    </w:p>
    <w:bookmarkEnd w:id="1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18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26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27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201"/>
    <w:bookmarkStart w:name="z127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1279" w:id="1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Мақпалкөл ауылдық округіндегі № 1 инженерлік тұрғыда әзірленген суармалы жерде дақылдарды кезектестіру (ротациялау) схемасы</w:t>
      </w:r>
    </w:p>
    <w:bookmarkEnd w:id="1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20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29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527,23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533,65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527,23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</w:tc>
      </w:tr>
    </w:tbl>
    <w:bookmarkStart w:name="z131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242"/>
    <w:bookmarkStart w:name="z1320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1322" w:id="1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Мақпалкөл ауылдық округіндегі № 2 инженерлік тұрғыда әзірленген суармалы жерде дақылдарды кезектестіру (ротациялау) схемасы</w:t>
      </w:r>
    </w:p>
    <w:bookmarkEnd w:id="1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24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334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</w:tc>
      </w:tr>
    </w:tbl>
    <w:bookmarkStart w:name="z1362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283"/>
    <w:bookmarkStart w:name="z1363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1365" w:id="1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Мақпалкөл ауылдық округіндегі № 3 инженерлік тұрғыда әзірленген суармалы жерде дақылдарды кезектестіру (ротациялау) схемасы</w:t>
      </w:r>
    </w:p>
    <w:bookmarkEnd w:id="1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28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2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2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2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2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2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2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2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2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377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2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2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405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324"/>
    <w:bookmarkStart w:name="z1406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1408" w:id="1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Мақпалкөл ауылдық округіндегі № 4 инженерлік тұрғыда әзірленген суармалы жерде дақылдарды кезектестіру (ротациялау) схемасы</w:t>
      </w:r>
    </w:p>
    <w:bookmarkEnd w:id="1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32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3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3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3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3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3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3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3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</w:tbl>
    <w:bookmarkStart w:name="z1420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3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3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155,76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</w:tc>
      </w:tr>
    </w:tbl>
    <w:bookmarkStart w:name="z1448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365"/>
    <w:bookmarkStart w:name="z1449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1451" w:id="1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Мақпалкөл ауылдық округіндегі № 5 инженерлік тұрғыда әзірленген суармалы жерде дақылдарды кезектестіру (ротациялау) схемасы</w:t>
      </w:r>
    </w:p>
    <w:bookmarkEnd w:id="1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36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3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3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3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3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3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3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3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3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</w:tbl>
    <w:bookmarkStart w:name="z1463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3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3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491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406"/>
    <w:bookmarkStart w:name="z1492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4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1494" w:id="1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Мәдениет ауылдық округіндегі № 4 инженерлік тұрғыда әзірленген суармалы жерде дақылдарды кезектестіру (ротациялау) схемасы</w:t>
      </w:r>
    </w:p>
    <w:bookmarkEnd w:id="1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40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4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4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4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4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4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4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4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4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50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4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4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</w:tc>
      </w:tr>
    </w:tbl>
    <w:bookmarkStart w:name="z153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447"/>
    <w:bookmarkStart w:name="z153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4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1537" w:id="1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Мәдениет ауылдық округіндегі № 5 инженерлік тұрғыда әзірленген суармалы жерде дақылдарды кезектестіру (ротациялау) схемасы</w:t>
      </w:r>
    </w:p>
    <w:bookmarkEnd w:id="1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45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549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4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265,84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</w:tc>
      </w:tr>
    </w:tbl>
    <w:bookmarkStart w:name="z1577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488"/>
    <w:bookmarkStart w:name="z1578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4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Мәдениет ауылдық округіндегі №6 инженерлік тұрғыда әзірленген суармалы жерде дақылдарды кезектестіру (ротациялау) схемасы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Қызылорда облысы Жалағаш ауданы әкімдігінің 24.08.2023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41,71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 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41,71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41,71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га-гектар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1631" w:id="1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Мәдениет ауылдық округіндегі № 7 инженерлік тұрғыда әзірленген суармалы жерде дақылдарды кезектестіру (ротациялау) схемасы</w:t>
      </w:r>
    </w:p>
    <w:bookmarkEnd w:id="1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49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4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4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4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4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4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4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4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5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</w:tbl>
    <w:bookmarkStart w:name="z1643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5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5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</w:tc>
      </w:tr>
    </w:tbl>
    <w:bookmarkStart w:name="z1671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529"/>
    <w:bookmarkStart w:name="z1672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5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1674" w:id="1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Мәдениет ауылдық округіндегі № 9 инженерлік тұрғыда әзірленген суармалы жерде дақылдарды кезектестіру (ротациялау) схемасы</w:t>
      </w:r>
    </w:p>
    <w:bookmarkEnd w:id="1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53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5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5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5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5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5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5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5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5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686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5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5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155,90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</w:tc>
      </w:tr>
    </w:tbl>
    <w:bookmarkStart w:name="z1714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570"/>
    <w:bookmarkStart w:name="z1715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5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1717" w:id="1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Мырзабай ахун ауылдық округіндегі № 1 инженерлік тұрғыда әзірленген суармалы жерде дақылдарды кезектестіру (ротациялау) схемасы</w:t>
      </w:r>
    </w:p>
    <w:bookmarkEnd w:id="1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57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5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5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5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5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5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5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5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5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72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5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5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</w:tc>
      </w:tr>
    </w:tbl>
    <w:bookmarkStart w:name="z175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611"/>
    <w:bookmarkStart w:name="z175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6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1760" w:id="1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Мырзабай ахун ауылдық округіндегі № 2 инженерлік тұрғыда әзірленген суармалы жерде дақылдарды кезектестіру (ротациялау) схемасы</w:t>
      </w:r>
    </w:p>
    <w:bookmarkEnd w:id="1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61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6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6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6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6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6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6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6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6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772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6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6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6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128,95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</w:tc>
      </w:tr>
    </w:tbl>
    <w:bookmarkStart w:name="z1784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636"/>
    <w:bookmarkStart w:name="z1785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6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1787" w:id="1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Мырзабай ахун ауылдық округіндегі № 3 инженерлік тұрғыда әзірленген суармалы жерде дақылдарды кезектестіру (ротациялау) схемасы</w:t>
      </w:r>
    </w:p>
    <w:bookmarkEnd w:id="16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63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6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6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6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6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6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6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6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6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799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6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6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6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819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669"/>
    <w:bookmarkStart w:name="z1820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6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1822" w:id="1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Мырзабай ахун ауылдық округіндегі № 8 инженерлік тұрғыда әзірленген суармалы жерде дақылдарды кезектестіру (ротациялау) схемасы</w:t>
      </w:r>
    </w:p>
    <w:bookmarkEnd w:id="1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67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6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6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6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6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6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6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6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6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83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6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6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1846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694"/>
    <w:bookmarkStart w:name="z184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6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1849" w:id="1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Таң ауылдық округіндегі № 1 инженерлік тұрғыда әзірленген суармалы жерде дақылдарды кезектестіру (ротациялау) схемасы</w:t>
      </w:r>
    </w:p>
    <w:bookmarkEnd w:id="16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69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6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7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7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7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7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7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7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7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</w:tbl>
    <w:bookmarkStart w:name="z1861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7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7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7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</w:tc>
      </w:tr>
    </w:tbl>
    <w:bookmarkStart w:name="z1889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735"/>
    <w:bookmarkStart w:name="z1890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7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1892" w:id="1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Таң ауылдық округіндегі № 2 инженерлік тұрғыда әзірленген суармалы жерде дақылдарды кезектестіру (ротациялау) схемасы</w:t>
      </w:r>
    </w:p>
    <w:bookmarkEnd w:id="17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73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7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7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7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7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7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7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7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7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90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7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7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267,44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</w:tc>
      </w:tr>
    </w:tbl>
    <w:bookmarkStart w:name="z193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776"/>
    <w:bookmarkStart w:name="z193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7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1935" w:id="1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Таң ауылдық округіндегі № 3 инженерлік тұрғыда әзірленген суармалы жерде дақылдарды кезектестіру (ротациялау) схемасы</w:t>
      </w:r>
    </w:p>
    <w:bookmarkEnd w:id="17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77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7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7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7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7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7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7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7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7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947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7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7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7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</w:tc>
      </w:tr>
    </w:tbl>
    <w:bookmarkStart w:name="z1975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817"/>
    <w:bookmarkStart w:name="z1976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8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1978" w:id="1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Таң ауылдық округіндегі № 4 инженерлік тұрғыда әзірленген суармалы жерде дақылдарды кезектестіру (ротациялау) схемасы</w:t>
      </w:r>
    </w:p>
    <w:bookmarkEnd w:id="18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82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8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8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8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8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8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8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8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8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1990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8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8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8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</w:tc>
      </w:tr>
    </w:tbl>
    <w:bookmarkStart w:name="z2018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858"/>
    <w:bookmarkStart w:name="z2019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8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қосымша</w:t>
            </w:r>
          </w:p>
        </w:tc>
      </w:tr>
    </w:tbl>
    <w:bookmarkStart w:name="z2021" w:id="1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Таң ауылдық округіндегі № 5 инженерлік тұрғыда әзірленген суармалы жерде дақылдарды кезектестіру (ротациялау) схемасы</w:t>
      </w:r>
    </w:p>
    <w:bookmarkEnd w:id="18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86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8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8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8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8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8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8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8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8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</w:tbl>
    <w:bookmarkStart w:name="z2033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8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8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8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</w:tc>
      </w:tr>
    </w:tbl>
    <w:bookmarkStart w:name="z2061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899"/>
    <w:bookmarkStart w:name="z2062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9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2064" w:id="1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Таң ауылдық округіндегі № 6 инженерлік тұрғыда әзірленген суармалы жерде дақылдарды кезектестіру (ротациялау) схемасы</w:t>
      </w:r>
    </w:p>
    <w:bookmarkEnd w:id="19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90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9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9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9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9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9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9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9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9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2076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9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9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9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</w:tc>
      </w:tr>
    </w:tbl>
    <w:bookmarkStart w:name="z2104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940"/>
    <w:bookmarkStart w:name="z2105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9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қосымша</w:t>
            </w:r>
          </w:p>
        </w:tc>
      </w:tr>
    </w:tbl>
    <w:bookmarkStart w:name="z2107" w:id="1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Таң ауылдық округіндегі № 7 инженерлік тұрғыда әзірленген суармалы жерде дақылдарды кезектестіру (ротациялау) схемасы</w:t>
      </w:r>
    </w:p>
    <w:bookmarkEnd w:id="19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94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9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9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9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9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9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9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9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9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2119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9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9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алқап</w:t>
            </w:r>
          </w:p>
          <w:bookmarkEnd w:id="19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14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1981"/>
    <w:bookmarkStart w:name="z214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9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қосымша</w:t>
            </w:r>
          </w:p>
        </w:tc>
      </w:tr>
    </w:tbl>
    <w:bookmarkStart w:name="z2150" w:id="1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Шәменов ауылдық округіндегі № 1 инженерлік тұрғыда әзірленген суармалы жерде дақылдарды кезектестіру (ротациялау) схемасы</w:t>
      </w:r>
    </w:p>
    <w:bookmarkEnd w:id="19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98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19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19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19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19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19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19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19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19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</w:tbl>
    <w:bookmarkStart w:name="z2162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9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19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19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</w:tc>
      </w:tr>
    </w:tbl>
    <w:bookmarkStart w:name="z2190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2022"/>
    <w:bookmarkStart w:name="z2191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0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қосымша</w:t>
            </w:r>
          </w:p>
        </w:tc>
      </w:tr>
    </w:tbl>
    <w:bookmarkStart w:name="z2193" w:id="2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Шәменов ауылдық округіндегі № 3 инженерлік тұрғыда әзірленген суармалы жерде дақылдарды кезектестіру (ротациялау) схемасы</w:t>
      </w:r>
    </w:p>
    <w:bookmarkEnd w:id="20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202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20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20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20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0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20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20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20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20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205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20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20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2225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2055"/>
    <w:bookmarkStart w:name="z2226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0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қосымша</w:t>
            </w:r>
          </w:p>
        </w:tc>
      </w:tr>
    </w:tbl>
    <w:bookmarkStart w:name="z2228" w:id="2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Шәменов ауылдық округіндегі № 4 инженерлік тұрғыда әзірленген суармалы жерде дақылдарды кезектестіру (ротациялау) схемасы</w:t>
      </w:r>
    </w:p>
    <w:bookmarkEnd w:id="20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205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20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20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20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0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20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20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20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20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2240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20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20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</w:tc>
      </w:tr>
    </w:tbl>
    <w:bookmarkStart w:name="z2268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2096"/>
    <w:bookmarkStart w:name="z2269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0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қосымша</w:t>
            </w:r>
          </w:p>
        </w:tc>
      </w:tr>
    </w:tbl>
    <w:bookmarkStart w:name="z2271" w:id="2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Шәменов ауылдық округіндегі № 5 инженерлік тұрғыда әзірленген суармалы жерде дақылдарды кезектестіру (ротациялау) схемасы</w:t>
      </w:r>
    </w:p>
    <w:bookmarkEnd w:id="20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209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4-алқап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5-алқап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  <w:bookmarkEnd w:id="2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  <w:bookmarkEnd w:id="2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  <w:bookmarkEnd w:id="2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2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bookmarkEnd w:id="2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  <w:bookmarkEnd w:id="2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  <w:bookmarkEnd w:id="2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</w:tbl>
    <w:bookmarkStart w:name="z2283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Алқаптардағы дақылдардың кезектестіруі, га</w:t>
            </w:r>
          </w:p>
          <w:bookmarkEnd w:id="2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6-алқап</w:t>
            </w:r>
          </w:p>
          <w:bookmarkEnd w:id="2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8-алқап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</w:tc>
      </w:tr>
    </w:tbl>
    <w:bookmarkStart w:name="z2295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2121"/>
    <w:bookmarkStart w:name="z2296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bookmarkStart w:name="z18" w:id="2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Аққұм ауылдық округіндегі №1 инженерлік тұрғыда әзірленген суармалы жерде дақылдарды кезектестіру (ротациялау) схемасы</w:t>
      </w:r>
    </w:p>
    <w:bookmarkEnd w:id="2123"/>
    <w:bookmarkStart w:name="z2297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61 - қосымшасымен толықтырылды - Қызылорда облысы Жалағаш ауданы әкімдігінің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4-танап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5-танап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күріш</w:t>
            </w:r>
          </w:p>
        </w:tc>
      </w:tr>
    </w:tbl>
    <w:bookmarkStart w:name="z19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жаңа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28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2132"/>
    <w:bookmarkStart w:name="z2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2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қосымша</w:t>
            </w:r>
          </w:p>
        </w:tc>
      </w:tr>
    </w:tbl>
    <w:bookmarkStart w:name="z37" w:id="2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Аққұм ауылдық округіндегі №2 инженерлік тұрғыда әзірленген суармалы жерде дақылдарды кезектестіру (ротациялау) схемасы</w:t>
      </w:r>
    </w:p>
    <w:bookmarkEnd w:id="2134"/>
    <w:bookmarkStart w:name="z2298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62 - қосымшасымен толықтырылды - Қызылорда облысы Жалағаш ауданы әкімдігінің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4-танап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5-танап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ескі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ескі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жаңа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ескі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ескі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ескі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ескі жоңышқа</w:t>
            </w:r>
          </w:p>
        </w:tc>
      </w:tr>
    </w:tbl>
    <w:bookmarkStart w:name="z44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51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2149"/>
    <w:bookmarkStart w:name="z52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2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қосымша</w:t>
            </w:r>
          </w:p>
        </w:tc>
      </w:tr>
    </w:tbl>
    <w:bookmarkStart w:name="z59" w:id="2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Аламесек ауылдық округіндегі №1 инженерлік тұрғыда әзірленген суармалы жерде дақылдарды кезектестіру (ротациялау) схемасы</w:t>
      </w:r>
    </w:p>
    <w:bookmarkEnd w:id="2151"/>
    <w:bookmarkStart w:name="z2299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63 - қосымшасымен толықтырылды - Қызылорда облысы Жалағаш ауданы әкімдігінің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4-танап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5-танап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жаңа жоңышқа</w:t>
            </w:r>
          </w:p>
        </w:tc>
      </w:tr>
    </w:tbl>
    <w:bookmarkStart w:name="z60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жаңа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ескі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ескі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145,86 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67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2160"/>
    <w:bookmarkStart w:name="z68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2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75" w:id="2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Аламесек ауылдық округіндегі №2 инженерлік тұрғыда әзірленген суармалы жерде дақылдарды кезектестіру (ротациялау) схемасы</w:t>
      </w:r>
    </w:p>
    <w:bookmarkEnd w:id="2162"/>
    <w:bookmarkStart w:name="z2300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64 - қосымшасымен толықтырылды - Қызылорда облысы Жалағаш ауданы әкімдігінің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4-танап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5-танап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күріш</w:t>
            </w:r>
          </w:p>
        </w:tc>
      </w:tr>
    </w:tbl>
    <w:bookmarkStart w:name="z76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жаңа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ескі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ескі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82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2170"/>
    <w:bookmarkStart w:name="z83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2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қосымша</w:t>
            </w:r>
          </w:p>
        </w:tc>
      </w:tr>
    </w:tbl>
    <w:bookmarkStart w:name="z90" w:id="2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№6 инженерлік тұрғыда әзірленген суармалы жерде дақылдарды кезектестіру (ротациялау) схемасы</w:t>
      </w:r>
    </w:p>
    <w:bookmarkEnd w:id="2172"/>
    <w:bookmarkStart w:name="z2301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65 - қосымшасымен толықтырылды - Қызылорда облысы Жалағаш ауданы әкімдігінің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4-танап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5-танап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күріш</w:t>
            </w:r>
          </w:p>
        </w:tc>
      </w:tr>
    </w:tbl>
    <w:bookmarkStart w:name="z91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92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2175"/>
    <w:bookmarkStart w:name="z93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2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қосымша</w:t>
            </w:r>
          </w:p>
        </w:tc>
      </w:tr>
    </w:tbl>
    <w:bookmarkStart w:name="z100" w:id="2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№7 инженерлік тұрғыда әзірленген суармалы жерде дақылдарды кезектестіру (ротациялау) схемасы</w:t>
      </w:r>
    </w:p>
    <w:bookmarkEnd w:id="2177"/>
    <w:bookmarkStart w:name="z2302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66 - қосымшасымен толықтырылды - Қызылорда облысы Жалағаш ауданы әкімдігінің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4-танап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5-танап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күріш</w:t>
            </w:r>
          </w:p>
        </w:tc>
      </w:tr>
    </w:tbl>
    <w:bookmarkStart w:name="z101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102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2180"/>
    <w:bookmarkStart w:name="z103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га - гектар</w:t>
      </w:r>
    </w:p>
    <w:bookmarkEnd w:id="2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қосымша</w:t>
            </w:r>
          </w:p>
        </w:tc>
      </w:tr>
    </w:tbl>
    <w:bookmarkStart w:name="z110" w:id="2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Бұқарбай батыр ауылдық округіндегі №11 инженерлік тұрғыда әзірленген суармалы жерде дақылдарды кезектестіру (ротациялау) схемасы</w:t>
      </w:r>
    </w:p>
    <w:bookmarkEnd w:id="2182"/>
    <w:bookmarkStart w:name="z2303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67 - қосымшасымен толықтырылды - Қызылорда облысы Жалағаш ауданы әкімдігінің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4-танап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5-танап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ескі жоңышқа</w:t>
            </w:r>
          </w:p>
        </w:tc>
      </w:tr>
    </w:tbl>
    <w:bookmarkStart w:name="z111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жаңа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118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2191"/>
    <w:bookmarkStart w:name="z119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2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қосымша</w:t>
            </w:r>
          </w:p>
        </w:tc>
      </w:tr>
    </w:tbl>
    <w:bookmarkStart w:name="z126" w:id="2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Жаңаталап ауылдық округіндегі №6 инженерлік тұрғыда әзірленген суармалы жерде дақылдарды кезектестіру (ротациялау) схемасы</w:t>
      </w:r>
    </w:p>
    <w:bookmarkEnd w:id="2193"/>
    <w:bookmarkStart w:name="z2304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68 - қосымшасымен толықтырылды - Қызылорда облысы Жалағаш ауданы әкімдігінің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егістік жүйесінің көлемі,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4-танап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5-танап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жаңа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жаңа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ескі жоңышқа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күріш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ескі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күріш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күріш</w:t>
            </w:r>
          </w:p>
        </w:tc>
      </w:tr>
    </w:tbl>
    <w:bookmarkStart w:name="z127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Танаптардағы дақылдардың кезектестіруі,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үлесі,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8-танап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жоңышқа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ескі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күріш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жаңа 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ескі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130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2198"/>
    <w:bookmarkStart w:name="z131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21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