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e3b78" w14:textId="4ee3b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“Жайылымдарды геоботаникалық зерттеп-қарау негізінде Жалағаш ауданы бойынша жайылым айналымдарының схемасын бекіту туралы” Жалағаш ауданы әкімдігінің 2017 жылғы 20 қарашадағы №244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әкімдігінің 2018 жылғы 2 қарашадағы № 252 қаулысы. Қызылорда облысының Әділет департаментінде 2018 жылғы 5 қарашада № 6494 болып тіркелді. Күші жойылды - Қызылорда облысы Жалағаш ауданы әкімдігінің 2021 жылғы 26 тамыздағы № 157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Жалағаш ауданы әкімдігінің 26.08.2021 </w:t>
      </w:r>
      <w:r>
        <w:rPr>
          <w:rFonts w:ascii="Times New Roman"/>
          <w:b w:val="false"/>
          <w:i w:val="false"/>
          <w:color w:val="ff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“Құқықтық актілер туралы” Қазақстан Республикасының 2016 жылғы 6 сәуірдегі Заңының 50-бабының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ауданының әкімдігі 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“Жайылымдарды геоботаникалық зерттеп-қарау негізінде Жалағаш ауданы бойынша жайылым айналымдарының схемасын бекіту туралы” Жалағаш ауданы әкімдігінің 2017 жылғы 20 қарашадағы </w:t>
      </w:r>
      <w:r>
        <w:rPr>
          <w:rFonts w:ascii="Times New Roman"/>
          <w:b w:val="false"/>
          <w:i w:val="false"/>
          <w:color w:val="000000"/>
          <w:sz w:val="28"/>
        </w:rPr>
        <w:t>№ 244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тізіліміндегі №6050 болып тіркелген, 2017 жылғы 11 желтоқсанда Қазақстан Республикасы нормативтік құқықтық актілерінің электрондық түрдегі эталондық бақылау банкінде жарияланған) мынадай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“Жайылымдар туралы” Қазақстан Республикасының 2017 жылғы 20 ақпандағы Заңының 9-бабы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 Жалағаш ауданының әкімдігі ҚАУЛЫ ЕТЕДІ:”.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Сәрсенбаев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