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61a5d" w14:textId="5161a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Еңбек ауылдық округі әкімінің 2018 жылғы 22 қазандағы № 8 шешімі. Қызылорда облысының Әділет департаментінде 2018 жылғы 8 қарашада № 6501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ономастика комиссиясының 2018 жылғы 9 тамыздағы №3 қорытындысына сәйкес Еңбек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Еңбек ауылдық округінің Еңбек ауылындағы қайталанатын Ғани Мұратбаев тұйық көшесі "Ынтымақ" көшесі болып қайта аталсын.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Шешімнің орындалуын бақылау "Еңбек ауылдық округі әкімінің аппараты" коммуналдық мемлекеттік мекемесінің жетекші маманы Ж. Айтжановаға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алғашқы ресми жарияланған күнінен кейін күнтізбелік он күн өткен соң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округі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Қалданов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