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cc05" w14:textId="49fc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жылы өткізілетін бірыңғай мемлекеттік сатып алулардың кейбір мәселелері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2018 жылғы 12 ақпандағы № 54 қаулысы. Қызылорда облысының Әділет департаментінде 2018 жылғы 26 ақпанда № 6176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сатып алу туралы" Қазақстан Республикасының 2015 жылғы 4 желтоқсандағы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Сырдария ауданының әкімдігі ҚАУЛЫ ЕТЕДІ:</w:t>
      </w:r>
    </w:p>
    <w:bookmarkEnd w:id="0"/>
    <w:bookmarkStart w:name="z5" w:id="1"/>
    <w:p>
      <w:pPr>
        <w:spacing w:after="0"/>
        <w:ind w:left="0"/>
        <w:jc w:val="both"/>
      </w:pPr>
      <w:r>
        <w:rPr>
          <w:rFonts w:ascii="Times New Roman"/>
          <w:b w:val="false"/>
          <w:i w:val="false"/>
          <w:color w:val="000000"/>
          <w:sz w:val="28"/>
        </w:rPr>
        <w:t>
      1."Сырдария ауданының мемлекеттік активтер және сатып алу бөлімі" коммуналдық мемлекеттік мекемесі тапсырыс берушілер үшін мемлекеттік сатып алудың бірыңғай ұйымдастырушысы болып айқындалсын.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сатып алуды ұйымдастыруды және өткізуді мемлекеттік сатып алудың бірыңғай ұйымдастырушы орындайтын тауарлар, жұмыстар, көрсетілетін қызметтер айқындалсын.</w:t>
      </w:r>
    </w:p>
    <w:bookmarkEnd w:id="2"/>
    <w:bookmarkStart w:name="z7" w:id="3"/>
    <w:p>
      <w:pPr>
        <w:spacing w:after="0"/>
        <w:ind w:left="0"/>
        <w:jc w:val="both"/>
      </w:pPr>
      <w:r>
        <w:rPr>
          <w:rFonts w:ascii="Times New Roman"/>
          <w:b w:val="false"/>
          <w:i w:val="false"/>
          <w:color w:val="000000"/>
          <w:sz w:val="28"/>
        </w:rPr>
        <w:t>
      3. "Сырдария ауданының мемлекеттік активтер және сатып алу бөлімі" коммуналдық мемлекеттік мекемесінің басшысы заңнамада бекітілген тәртіппен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Сырдария ауданы әкімінің орынбасары Е.Д.Ахетовке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әкімдігінің 2018 жылғы "12" ақпандағы №54 қаулысына қосымша </w:t>
            </w:r>
          </w:p>
        </w:tc>
      </w:tr>
    </w:tbl>
    <w:bookmarkStart w:name="z12" w:id="6"/>
    <w:p>
      <w:pPr>
        <w:spacing w:after="0"/>
        <w:ind w:left="0"/>
        <w:jc w:val="left"/>
      </w:pPr>
      <w:r>
        <w:rPr>
          <w:rFonts w:ascii="Times New Roman"/>
          <w:b/>
          <w:i w:val="false"/>
          <w:color w:val="000000"/>
        </w:rPr>
        <w:t xml:space="preserve"> Мемлекеттік сатып алуды ұйымдастыруды және өткізуді мемлекеттік сатып алудың бірыңғай ұйымдастырушы орындайтын тауарлар, жұмыстар, көрсетілетін қызметтер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0937"/>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w:t>
            </w:r>
          </w:p>
          <w:bookmarkEnd w:id="7"/>
        </w:tc>
        <w:tc>
          <w:tcPr>
            <w:tcW w:w="10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w:t>
            </w:r>
          </w:p>
          <w:bookmarkEnd w:id="8"/>
        </w:tc>
        <w:tc>
          <w:tcPr>
            <w:tcW w:w="10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1)</w:t>
            </w:r>
          </w:p>
          <w:bookmarkEnd w:id="9"/>
        </w:tc>
        <w:tc>
          <w:tcPr>
            <w:tcW w:w="10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физика кабинеттерін сатып алу</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2.</w:t>
            </w:r>
          </w:p>
          <w:bookmarkEnd w:id="10"/>
        </w:tc>
        <w:tc>
          <w:tcPr>
            <w:tcW w:w="10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10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Сырдария ауданындағы "Қызылорда-Қоғалыкөл-Шіркейлі" жергілікті маңызы бар автомобиль жолының 39,3 шақырымында орналасқан көпірін күрделі жөндеу.</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10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Сырдария ауданындағы "Қызылорда-Қоғалыкөл-Шіркейлі" жергілікті маңызы бар автомобиль жолының 33,9 шақырымында орналасқан көпірін күрделі жөндеу.</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10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1)</w:t>
            </w:r>
          </w:p>
          <w:bookmarkEnd w:id="14"/>
        </w:tc>
        <w:tc>
          <w:tcPr>
            <w:tcW w:w="10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 коммуналдық мемлекеттік мекемесіне қарасты жалпы орта білім беретін мектептердегі қызметкерлерді міндетті медициналық қарап тексеру қызметі (оның ішінде ақылы түрде міндетті медициналық қарап тексеруден өтпейтін әкімшілік шаруашылық қызметтің жұмыскерлерін қоспағанда)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