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6a3ee" w14:textId="dd6a3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ауданының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2018 жылғы 20 наурыздағы № 21/16 шешімі. Қызылорда облысының Әділет департаментінде 2018 жылғы 2 сәуірде № 6226 болып тіркелді. Күші жойылды - Қызылорда облысы Шиелі аудандық мәслихатының 2022 жылғы 13 желтоқсандағы № 32/16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Шиелі аудандық мәслихатының 13.12.2022 </w:t>
      </w:r>
      <w:r>
        <w:rPr>
          <w:rFonts w:ascii="Times New Roman"/>
          <w:b w:val="false"/>
          <w:i w:val="false"/>
          <w:color w:val="ff0000"/>
          <w:sz w:val="28"/>
        </w:rPr>
        <w:t>№ 32/16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бұйрығына сәйкес, Шиелі аудандық мәслихаты ШЕШТІ: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Қызылорда облысы Шиелі аудандық мәслихатының 03.08.2022 </w:t>
      </w:r>
      <w:r>
        <w:rPr>
          <w:rFonts w:ascii="Times New Roman"/>
          <w:b w:val="false"/>
          <w:i w:val="false"/>
          <w:color w:val="000000"/>
          <w:sz w:val="28"/>
        </w:rPr>
        <w:t>№ 25/6</w:t>
      </w:r>
      <w:r>
        <w:rPr>
          <w:rFonts w:ascii="Times New Roman"/>
          <w:b w:val="false"/>
          <w:i w:val="false"/>
          <w:color w:val="ff0000"/>
          <w:sz w:val="28"/>
        </w:rPr>
        <w:t xml:space="preserve"> шешімі</w:t>
      </w:r>
      <w:r>
        <w:rPr>
          <w:rFonts w:ascii="Times New Roman"/>
          <w:b w:val="false"/>
          <w:i w:val="false"/>
          <w:color w:val="ff0000"/>
          <w:sz w:val="28"/>
        </w:rPr>
        <w:t>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"Шиелі ауданының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Start w:name="z6" w:id="1"/>
    <w:p>
      <w:pPr>
        <w:spacing w:after="0"/>
        <w:ind w:left="0"/>
        <w:jc w:val="both"/>
      </w:pPr>
      <w:r>
        <w:rPr>
          <w:rFonts w:ascii="Times New Roman"/>
          <w:b w:val="false"/>
          <w:i w:val="false"/>
          <w:color w:val="000000"/>
          <w:sz w:val="28"/>
        </w:rPr>
        <w:t xml:space="preserve">
      2. "Шиелі ауданының мәслихат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актілердің мемлекеттік тіркеу Тізілімінде 2017 жылғы 24 сәуірде 5806 нөмірімен тіркелген, Қазақстан Республикасының нормативтік құқықтық актілерінің эталондық бақылау банкінде 2017 жылғы 04 мамырда жарияланған) Шиелі аудандық мәслихатының 2017 жылғы 07 сәуірдегі </w:t>
      </w:r>
      <w:r>
        <w:rPr>
          <w:rFonts w:ascii="Times New Roman"/>
          <w:b w:val="false"/>
          <w:i w:val="false"/>
          <w:color w:val="000000"/>
          <w:sz w:val="28"/>
        </w:rPr>
        <w:t>№ 9/6</w:t>
      </w:r>
      <w:r>
        <w:rPr>
          <w:rFonts w:ascii="Times New Roman"/>
          <w:b w:val="false"/>
          <w:i w:val="false"/>
          <w:color w:val="000000"/>
          <w:sz w:val="28"/>
        </w:rPr>
        <w:t xml:space="preserve"> шешімінің күші жойылды деп танылсын.</w:t>
      </w:r>
    </w:p>
    <w:bookmarkEnd w:id="1"/>
    <w:bookmarkStart w:name="z7" w:id="2"/>
    <w:p>
      <w:pPr>
        <w:spacing w:after="0"/>
        <w:ind w:left="0"/>
        <w:jc w:val="both"/>
      </w:pPr>
      <w:r>
        <w:rPr>
          <w:rFonts w:ascii="Times New Roman"/>
          <w:b w:val="false"/>
          <w:i w:val="false"/>
          <w:color w:val="000000"/>
          <w:sz w:val="28"/>
        </w:rPr>
        <w:t>
      3. Осы шешімнің орындалуын бақылау "Шиелі ауданының мәслихат аппараты" мемлекеттік мекемесінің аппарат басшысына жүктелсін.</w:t>
      </w:r>
    </w:p>
    <w:bookmarkEnd w:id="2"/>
    <w:bookmarkStart w:name="z8" w:id="3"/>
    <w:p>
      <w:pPr>
        <w:spacing w:after="0"/>
        <w:ind w:left="0"/>
        <w:jc w:val="both"/>
      </w:pPr>
      <w:r>
        <w:rPr>
          <w:rFonts w:ascii="Times New Roman"/>
          <w:b w:val="false"/>
          <w:i w:val="false"/>
          <w:color w:val="000000"/>
          <w:sz w:val="28"/>
        </w:rPr>
        <w:t>
      4. Осы шешім алғашқы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П.Маханбет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Б.Сыздық</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Шиелі аудандық мәслихатының 2018 жылғы 20 наурыздағы №21/16 шешімімен бекітілген </w:t>
            </w:r>
          </w:p>
        </w:tc>
      </w:tr>
    </w:tbl>
    <w:bookmarkStart w:name="z12" w:id="4"/>
    <w:p>
      <w:pPr>
        <w:spacing w:after="0"/>
        <w:ind w:left="0"/>
        <w:jc w:val="left"/>
      </w:pPr>
      <w:r>
        <w:rPr>
          <w:rFonts w:ascii="Times New Roman"/>
          <w:b/>
          <w:i w:val="false"/>
          <w:color w:val="000000"/>
        </w:rPr>
        <w:t xml:space="preserve"> "Шиелі ауданының мәслихат аппараты" мемлекеттік мекемесінің "Б" корпусы мемлекеттік әкімшілік қызметшілерінің қызметін бағалаудың әдістемесі</w:t>
      </w:r>
    </w:p>
    <w:bookmarkEnd w:id="4"/>
    <w:bookmarkStart w:name="z13" w:id="5"/>
    <w:p>
      <w:pPr>
        <w:spacing w:after="0"/>
        <w:ind w:left="0"/>
        <w:jc w:val="left"/>
      </w:pPr>
      <w:r>
        <w:rPr>
          <w:rFonts w:ascii="Times New Roman"/>
          <w:b/>
          <w:i w:val="false"/>
          <w:color w:val="000000"/>
        </w:rPr>
        <w:t xml:space="preserve"> 1. Жалпы ережелер</w:t>
      </w:r>
    </w:p>
    <w:bookmarkEnd w:id="5"/>
    <w:bookmarkStart w:name="z14" w:id="6"/>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"Шиелі ауданының мәслихат аппараты" мемлекеттік мекемесінің "Б" корпусы мемлекеттік әкімшілік қызметшілерінің (бұдан әрі – қызметшілер) қызметін бағалау тәртібін айқындайды.</w:t>
      </w:r>
    </w:p>
    <w:bookmarkEnd w:id="6"/>
    <w:bookmarkStart w:name="z15"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6"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7"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8" w:id="10"/>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 "А" корпусы қызметшісінің келісіміне немесе "Б" корпусы қызметшісінің қызметінің ерекшелігіне сәйкес (процестік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0"/>
    <w:bookmarkStart w:name="z19" w:id="11"/>
    <w:p>
      <w:pPr>
        <w:spacing w:after="0"/>
        <w:ind w:left="0"/>
        <w:jc w:val="both"/>
      </w:pPr>
      <w:r>
        <w:rPr>
          <w:rFonts w:ascii="Times New Roman"/>
          <w:b w:val="false"/>
          <w:i w:val="false"/>
          <w:color w:val="000000"/>
          <w:sz w:val="28"/>
        </w:rPr>
        <w:t>
      4) жеке жұмыс жоспары – қызметшінің бағалау кезеңіне НМИ қарастырылған және тікелей басшысымен бірлесіп құрылатын, жоғары тұрған басшымен бекітілген құжат;</w:t>
      </w:r>
    </w:p>
    <w:bookmarkEnd w:id="11"/>
    <w:bookmarkStart w:name="z20"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21" w:id="13"/>
    <w:p>
      <w:pPr>
        <w:spacing w:after="0"/>
        <w:ind w:left="0"/>
        <w:jc w:val="both"/>
      </w:pPr>
      <w:r>
        <w:rPr>
          <w:rFonts w:ascii="Times New Roman"/>
          <w:b w:val="false"/>
          <w:i w:val="false"/>
          <w:color w:val="000000"/>
          <w:sz w:val="28"/>
        </w:rPr>
        <w:t xml:space="preserve">
      6) мінез-құлық индикаторы – қызметшінің мінез-құлық және құзыреттер деңгейі көрінісінің сипаттамасы; </w:t>
      </w:r>
    </w:p>
    <w:bookmarkEnd w:id="13"/>
    <w:bookmarkStart w:name="z22" w:id="14"/>
    <w:p>
      <w:pPr>
        <w:spacing w:after="0"/>
        <w:ind w:left="0"/>
        <w:jc w:val="both"/>
      </w:pPr>
      <w:r>
        <w:rPr>
          <w:rFonts w:ascii="Times New Roman"/>
          <w:b w:val="false"/>
          <w:i w:val="false"/>
          <w:color w:val="000000"/>
          <w:sz w:val="28"/>
        </w:rPr>
        <w:t>
      3. Қызметшілердің қызметін бағалау (бұдан әрі – бағалау) олардың жұмысының сапасы мен тиімділігін айқындау үшін өткізіледі.</w:t>
      </w:r>
    </w:p>
    <w:bookmarkEnd w:id="14"/>
    <w:bookmarkStart w:name="z23" w:id="15"/>
    <w:p>
      <w:pPr>
        <w:spacing w:after="0"/>
        <w:ind w:left="0"/>
        <w:jc w:val="both"/>
      </w:pPr>
      <w:r>
        <w:rPr>
          <w:rFonts w:ascii="Times New Roman"/>
          <w:b w:val="false"/>
          <w:i w:val="false"/>
          <w:color w:val="000000"/>
          <w:sz w:val="28"/>
        </w:rPr>
        <w:t>
      4. Қызметшінің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24" w:id="16"/>
    <w:p>
      <w:pPr>
        <w:spacing w:after="0"/>
        <w:ind w:left="0"/>
        <w:jc w:val="both"/>
      </w:pPr>
      <w:r>
        <w:rPr>
          <w:rFonts w:ascii="Times New Roman"/>
          <w:b w:val="false"/>
          <w:i w:val="false"/>
          <w:color w:val="000000"/>
          <w:sz w:val="28"/>
        </w:rPr>
        <w:t>
      Бағалауды өткізу кезінде қызметшілер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25" w:id="1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Бағалауды өткізу үшін, Шиелі аудандық мәслихатының хатшысымен (бұдан әрі – мәслихат хатшысы) Бағалау жөніндегі комиссия (бұдан әрі – Комиссия) құрылады.</w:t>
      </w:r>
    </w:p>
    <w:bookmarkEnd w:id="17"/>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Қызылорда облысы Шиелі аудандық мәслихатының 03.08.2022 </w:t>
      </w:r>
      <w:r>
        <w:rPr>
          <w:rFonts w:ascii="Times New Roman"/>
          <w:b w:val="false"/>
          <w:i w:val="false"/>
          <w:color w:val="000000"/>
          <w:sz w:val="28"/>
        </w:rPr>
        <w:t>№ 25/6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 w:id="18"/>
    <w:p>
      <w:pPr>
        <w:spacing w:after="0"/>
        <w:ind w:left="0"/>
        <w:jc w:val="both"/>
      </w:pPr>
      <w:r>
        <w:rPr>
          <w:rFonts w:ascii="Times New Roman"/>
          <w:b w:val="false"/>
          <w:i w:val="false"/>
          <w:color w:val="000000"/>
          <w:sz w:val="28"/>
        </w:rPr>
        <w:t>
      6. Бағалау екі жеке бағыт бойынша жүргізіледі:</w:t>
      </w:r>
    </w:p>
    <w:bookmarkEnd w:id="18"/>
    <w:bookmarkStart w:name="z28" w:id="19"/>
    <w:p>
      <w:pPr>
        <w:spacing w:after="0"/>
        <w:ind w:left="0"/>
        <w:jc w:val="both"/>
      </w:pPr>
      <w:r>
        <w:rPr>
          <w:rFonts w:ascii="Times New Roman"/>
          <w:b w:val="false"/>
          <w:i w:val="false"/>
          <w:color w:val="000000"/>
          <w:sz w:val="28"/>
        </w:rPr>
        <w:t>
      1) НМИ жетістіктерін бағалау;</w:t>
      </w:r>
    </w:p>
    <w:bookmarkEnd w:id="19"/>
    <w:bookmarkStart w:name="z29" w:id="20"/>
    <w:p>
      <w:pPr>
        <w:spacing w:after="0"/>
        <w:ind w:left="0"/>
        <w:jc w:val="both"/>
      </w:pPr>
      <w:r>
        <w:rPr>
          <w:rFonts w:ascii="Times New Roman"/>
          <w:b w:val="false"/>
          <w:i w:val="false"/>
          <w:color w:val="000000"/>
          <w:sz w:val="28"/>
        </w:rPr>
        <w:t>
      2) Қызметшілердің құзыреттерін бағалау.</w:t>
      </w:r>
    </w:p>
    <w:bookmarkEnd w:id="20"/>
    <w:bookmarkStart w:name="z30" w:id="21"/>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1"/>
    <w:bookmarkStart w:name="z31" w:id="22"/>
    <w:p>
      <w:pPr>
        <w:spacing w:after="0"/>
        <w:ind w:left="0"/>
        <w:jc w:val="both"/>
      </w:pPr>
      <w:r>
        <w:rPr>
          <w:rFonts w:ascii="Times New Roman"/>
          <w:b w:val="false"/>
          <w:i w:val="false"/>
          <w:color w:val="000000"/>
          <w:sz w:val="28"/>
        </w:rPr>
        <w:t xml:space="preserve">
      Құзыреттерді бағалау нәтижелері қызметшінің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2"/>
    <w:bookmarkStart w:name="z32" w:id="23"/>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3"/>
    <w:bookmarkStart w:name="z33" w:id="24"/>
    <w:p>
      <w:pPr>
        <w:spacing w:after="0"/>
        <w:ind w:left="0"/>
        <w:jc w:val="left"/>
      </w:pPr>
      <w:r>
        <w:rPr>
          <w:rFonts w:ascii="Times New Roman"/>
          <w:b/>
          <w:i w:val="false"/>
          <w:color w:val="000000"/>
        </w:rPr>
        <w:t xml:space="preserve"> 2-тарау НМИ анықтау тәртібі</w:t>
      </w:r>
    </w:p>
    <w:bookmarkEnd w:id="24"/>
    <w:bookmarkStart w:name="z34" w:id="25"/>
    <w:p>
      <w:pPr>
        <w:spacing w:after="0"/>
        <w:ind w:left="0"/>
        <w:jc w:val="both"/>
      </w:pPr>
      <w:r>
        <w:rPr>
          <w:rFonts w:ascii="Times New Roman"/>
          <w:b w:val="false"/>
          <w:i w:val="false"/>
          <w:color w:val="000000"/>
          <w:sz w:val="28"/>
        </w:rPr>
        <w:t xml:space="preserve">
      9. Бағалау кезеңі басталғаннан кейін 10 жұмыс күні ішінде қызметшінің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5"/>
    <w:bookmarkStart w:name="z35" w:id="26"/>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6"/>
    <w:bookmarkStart w:name="z36" w:id="27"/>
    <w:p>
      <w:pPr>
        <w:spacing w:after="0"/>
        <w:ind w:left="0"/>
        <w:jc w:val="both"/>
      </w:pPr>
      <w:r>
        <w:rPr>
          <w:rFonts w:ascii="Times New Roman"/>
          <w:b w:val="false"/>
          <w:i w:val="false"/>
          <w:color w:val="000000"/>
          <w:sz w:val="28"/>
        </w:rPr>
        <w:t xml:space="preserve">
      11. Қызметшінің тікелей басшысы мемлекеттік органның бірінші басшысы болған жағдайда жеке жұмыс жоспары осы лауазымды тұлғамен бекітіледі. </w:t>
      </w:r>
    </w:p>
    <w:bookmarkEnd w:id="27"/>
    <w:bookmarkStart w:name="z37" w:id="28"/>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8"/>
    <w:bookmarkStart w:name="z38" w:id="29"/>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29"/>
    <w:bookmarkStart w:name="z39" w:id="30"/>
    <w:p>
      <w:pPr>
        <w:spacing w:after="0"/>
        <w:ind w:left="0"/>
        <w:jc w:val="both"/>
      </w:pPr>
      <w:r>
        <w:rPr>
          <w:rFonts w:ascii="Times New Roman"/>
          <w:b w:val="false"/>
          <w:i w:val="false"/>
          <w:color w:val="000000"/>
          <w:sz w:val="28"/>
        </w:rPr>
        <w:t>
      13. НМИ:</w:t>
      </w:r>
    </w:p>
    <w:bookmarkEnd w:id="30"/>
    <w:bookmarkStart w:name="z40" w:id="31"/>
    <w:p>
      <w:pPr>
        <w:spacing w:after="0"/>
        <w:ind w:left="0"/>
        <w:jc w:val="both"/>
      </w:pPr>
      <w:r>
        <w:rPr>
          <w:rFonts w:ascii="Times New Roman"/>
          <w:b w:val="false"/>
          <w:i w:val="false"/>
          <w:color w:val="000000"/>
          <w:sz w:val="28"/>
        </w:rPr>
        <w:t>
      1)нақты (күтілетін оң өзгерістер көрсетіле отырып қол жеткізуге тиісті нәтиже анық белгіленеді);</w:t>
      </w:r>
    </w:p>
    <w:bookmarkEnd w:id="31"/>
    <w:bookmarkStart w:name="z41" w:id="32"/>
    <w:p>
      <w:pPr>
        <w:spacing w:after="0"/>
        <w:ind w:left="0"/>
        <w:jc w:val="both"/>
      </w:pPr>
      <w:r>
        <w:rPr>
          <w:rFonts w:ascii="Times New Roman"/>
          <w:b w:val="false"/>
          <w:i w:val="false"/>
          <w:color w:val="000000"/>
          <w:sz w:val="28"/>
        </w:rPr>
        <w:t>
      2)өлшемді (НМИ өлшеу үшін нақты критерийлер белгіленеді);</w:t>
      </w:r>
    </w:p>
    <w:bookmarkEnd w:id="32"/>
    <w:bookmarkStart w:name="z42" w:id="33"/>
    <w:p>
      <w:pPr>
        <w:spacing w:after="0"/>
        <w:ind w:left="0"/>
        <w:jc w:val="both"/>
      </w:pPr>
      <w:r>
        <w:rPr>
          <w:rFonts w:ascii="Times New Roman"/>
          <w:b w:val="false"/>
          <w:i w:val="false"/>
          <w:color w:val="000000"/>
          <w:sz w:val="28"/>
        </w:rPr>
        <w:t>
      3)қолжетімді (НМИ қолда бар ресурстарды, құзыреттер мен шектеулерді ескере отырып белгіленеді);</w:t>
      </w:r>
    </w:p>
    <w:bookmarkEnd w:id="33"/>
    <w:bookmarkStart w:name="z43" w:id="34"/>
    <w:p>
      <w:pPr>
        <w:spacing w:after="0"/>
        <w:ind w:left="0"/>
        <w:jc w:val="both"/>
      </w:pPr>
      <w:r>
        <w:rPr>
          <w:rFonts w:ascii="Times New Roman"/>
          <w:b w:val="false"/>
          <w:i w:val="false"/>
          <w:color w:val="000000"/>
          <w:sz w:val="28"/>
        </w:rPr>
        <w:t>
      4)уақытпен шектеулі (НМИ қол жеткізу мерзімі белгіленеді);</w:t>
      </w:r>
    </w:p>
    <w:bookmarkEnd w:id="34"/>
    <w:bookmarkStart w:name="z44" w:id="35"/>
    <w:p>
      <w:pPr>
        <w:spacing w:after="0"/>
        <w:ind w:left="0"/>
        <w:jc w:val="both"/>
      </w:pPr>
      <w:r>
        <w:rPr>
          <w:rFonts w:ascii="Times New Roman"/>
          <w:b w:val="false"/>
          <w:i w:val="false"/>
          <w:color w:val="000000"/>
          <w:sz w:val="28"/>
        </w:rPr>
        <w:t>
      5)мемлекеттік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5"/>
    <w:bookmarkStart w:name="z45" w:id="36"/>
    <w:p>
      <w:pPr>
        <w:spacing w:after="0"/>
        <w:ind w:left="0"/>
        <w:jc w:val="both"/>
      </w:pPr>
      <w:r>
        <w:rPr>
          <w:rFonts w:ascii="Times New Roman"/>
          <w:b w:val="false"/>
          <w:i w:val="false"/>
          <w:color w:val="000000"/>
          <w:sz w:val="28"/>
        </w:rPr>
        <w:t xml:space="preserve">
      14. НМИ саны 5 құрайды. </w:t>
      </w:r>
    </w:p>
    <w:bookmarkEnd w:id="36"/>
    <w:bookmarkStart w:name="z46" w:id="37"/>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37"/>
    <w:bookmarkStart w:name="z47" w:id="38"/>
    <w:p>
      <w:pPr>
        <w:spacing w:after="0"/>
        <w:ind w:left="0"/>
        <w:jc w:val="left"/>
      </w:pPr>
      <w:r>
        <w:rPr>
          <w:rFonts w:ascii="Times New Roman"/>
          <w:b/>
          <w:i w:val="false"/>
          <w:color w:val="000000"/>
        </w:rPr>
        <w:t xml:space="preserve"> 3-тарау. НМИ жетістігін бағалау тәртібі</w:t>
      </w:r>
    </w:p>
    <w:bookmarkEnd w:id="38"/>
    <w:bookmarkStart w:name="z48" w:id="39"/>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39"/>
    <w:bookmarkStart w:name="z49" w:id="40"/>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қызметшіге НМИ-ге жету және сол үшін қажетті шаралар бойынша жазбаша ұсыныстар береді.</w:t>
      </w:r>
    </w:p>
    <w:bookmarkEnd w:id="40"/>
    <w:bookmarkStart w:name="z50" w:id="41"/>
    <w:p>
      <w:pPr>
        <w:spacing w:after="0"/>
        <w:ind w:left="0"/>
        <w:jc w:val="both"/>
      </w:pPr>
      <w:r>
        <w:rPr>
          <w:rFonts w:ascii="Times New Roman"/>
          <w:b w:val="false"/>
          <w:i w:val="false"/>
          <w:color w:val="000000"/>
          <w:sz w:val="28"/>
        </w:rPr>
        <w:t xml:space="preserve">
      17. Бағалауды өткізу үшін қызметшінің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1"/>
    <w:bookmarkStart w:name="z51" w:id="42"/>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2"/>
    <w:bookmarkStart w:name="z52" w:id="43"/>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3"/>
    <w:bookmarkStart w:name="z53" w:id="44"/>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4"/>
    <w:bookmarkStart w:name="z54" w:id="45"/>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5"/>
    <w:bookmarkStart w:name="z55" w:id="46"/>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6"/>
    <w:bookmarkStart w:name="z56" w:id="47"/>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7"/>
    <w:bookmarkStart w:name="z57" w:id="48"/>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8"/>
    <w:bookmarkStart w:name="z58" w:id="49"/>
    <w:p>
      <w:pPr>
        <w:spacing w:after="0"/>
        <w:ind w:left="0"/>
        <w:jc w:val="both"/>
      </w:pPr>
      <w:r>
        <w:rPr>
          <w:rFonts w:ascii="Times New Roman"/>
          <w:b w:val="false"/>
          <w:i w:val="false"/>
          <w:color w:val="000000"/>
          <w:sz w:val="28"/>
        </w:rPr>
        <w:t xml:space="preserve">
      20. Қызметшінің тікелей басшысы мемлекеттік органның бірінші басшысы болған жағдайда бағалау парағы оның қарауына енгізіледі. </w:t>
      </w:r>
    </w:p>
    <w:bookmarkEnd w:id="49"/>
    <w:bookmarkStart w:name="z59" w:id="50"/>
    <w:p>
      <w:pPr>
        <w:spacing w:after="0"/>
        <w:ind w:left="0"/>
        <w:jc w:val="both"/>
      </w:pPr>
      <w:r>
        <w:rPr>
          <w:rFonts w:ascii="Times New Roman"/>
          <w:b w:val="false"/>
          <w:i w:val="false"/>
          <w:color w:val="000000"/>
          <w:sz w:val="28"/>
        </w:rPr>
        <w:t>
      21. Қызметшінің бағалау парағын қарау қорытындысы бойынша жоғары тұрған басшымен келесі шешімдердің бірі қабылданады:</w:t>
      </w:r>
    </w:p>
    <w:bookmarkEnd w:id="50"/>
    <w:bookmarkStart w:name="z60" w:id="51"/>
    <w:p>
      <w:pPr>
        <w:spacing w:after="0"/>
        <w:ind w:left="0"/>
        <w:jc w:val="both"/>
      </w:pPr>
      <w:r>
        <w:rPr>
          <w:rFonts w:ascii="Times New Roman"/>
          <w:b w:val="false"/>
          <w:i w:val="false"/>
          <w:color w:val="000000"/>
          <w:sz w:val="28"/>
        </w:rPr>
        <w:t>
      1) бағалаумен келісу;</w:t>
      </w:r>
    </w:p>
    <w:bookmarkEnd w:id="51"/>
    <w:bookmarkStart w:name="z61" w:id="52"/>
    <w:p>
      <w:pPr>
        <w:spacing w:after="0"/>
        <w:ind w:left="0"/>
        <w:jc w:val="both"/>
      </w:pPr>
      <w:r>
        <w:rPr>
          <w:rFonts w:ascii="Times New Roman"/>
          <w:b w:val="false"/>
          <w:i w:val="false"/>
          <w:color w:val="000000"/>
          <w:sz w:val="28"/>
        </w:rPr>
        <w:t xml:space="preserve">
      2) түзетуге жіберу. </w:t>
      </w:r>
    </w:p>
    <w:bookmarkEnd w:id="52"/>
    <w:bookmarkStart w:name="z62" w:id="53"/>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3"/>
    <w:bookmarkStart w:name="z63" w:id="54"/>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4"/>
    <w:bookmarkStart w:name="z64" w:id="55"/>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5"/>
    <w:bookmarkStart w:name="z65" w:id="56"/>
    <w:p>
      <w:pPr>
        <w:spacing w:after="0"/>
        <w:ind w:left="0"/>
        <w:jc w:val="left"/>
      </w:pPr>
      <w:r>
        <w:rPr>
          <w:rFonts w:ascii="Times New Roman"/>
          <w:b/>
          <w:i w:val="false"/>
          <w:color w:val="000000"/>
        </w:rPr>
        <w:t xml:space="preserve"> 4-тарау. Құзыреттерді бағалау тәртібі</w:t>
      </w:r>
    </w:p>
    <w:bookmarkEnd w:id="56"/>
    <w:bookmarkStart w:name="z66" w:id="57"/>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7"/>
    <w:bookmarkStart w:name="z67" w:id="58"/>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10-нан аспайды.</w:t>
      </w:r>
    </w:p>
    <w:bookmarkEnd w:id="58"/>
    <w:bookmarkStart w:name="z68" w:id="59"/>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59"/>
    <w:bookmarkStart w:name="z69" w:id="60"/>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және одан көбі байқалған жағдайда "күтілген нәтижеге сәйкес" бағасы қойылады.</w:t>
      </w:r>
    </w:p>
    <w:bookmarkEnd w:id="60"/>
    <w:bookmarkStart w:name="z70" w:id="61"/>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End w:id="61"/>
    <w:bookmarkStart w:name="z71" w:id="62"/>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2"/>
    <w:bookmarkStart w:name="z72" w:id="63"/>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3"/>
    <w:bookmarkStart w:name="z73" w:id="64"/>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4"/>
    <w:bookmarkStart w:name="z74" w:id="65"/>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5"/>
    <w:bookmarkStart w:name="z75" w:id="66"/>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6"/>
    <w:bookmarkStart w:name="z76" w:id="67"/>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7"/>
    <w:bookmarkStart w:name="z77" w:id="68"/>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8"/>
    <w:bookmarkStart w:name="z78" w:id="69"/>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69"/>
    <w:bookmarkStart w:name="z79" w:id="70"/>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0"/>
    <w:bookmarkStart w:name="z80" w:id="71"/>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1"/>
    <w:bookmarkStart w:name="z81" w:id="72"/>
    <w:p>
      <w:pPr>
        <w:spacing w:after="0"/>
        <w:ind w:left="0"/>
        <w:jc w:val="both"/>
      </w:pPr>
      <w:r>
        <w:rPr>
          <w:rFonts w:ascii="Times New Roman"/>
          <w:b w:val="false"/>
          <w:i w:val="false"/>
          <w:color w:val="000000"/>
          <w:sz w:val="28"/>
        </w:rPr>
        <w:t>
      1) толтырылған бағалау парақтарын;</w:t>
      </w:r>
    </w:p>
    <w:bookmarkEnd w:id="72"/>
    <w:bookmarkStart w:name="z82" w:id="73"/>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3"/>
    <w:bookmarkStart w:name="z83" w:id="74"/>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4"/>
    <w:bookmarkStart w:name="z84" w:id="75"/>
    <w:p>
      <w:pPr>
        <w:spacing w:after="0"/>
        <w:ind w:left="0"/>
        <w:jc w:val="both"/>
      </w:pPr>
      <w:r>
        <w:rPr>
          <w:rFonts w:ascii="Times New Roman"/>
          <w:b w:val="false"/>
          <w:i w:val="false"/>
          <w:color w:val="000000"/>
          <w:sz w:val="28"/>
        </w:rPr>
        <w:t>
      1) бағалау нәтижелерін бекіту;</w:t>
      </w:r>
    </w:p>
    <w:bookmarkEnd w:id="75"/>
    <w:bookmarkStart w:name="z85" w:id="76"/>
    <w:p>
      <w:pPr>
        <w:spacing w:after="0"/>
        <w:ind w:left="0"/>
        <w:jc w:val="both"/>
      </w:pPr>
      <w:r>
        <w:rPr>
          <w:rFonts w:ascii="Times New Roman"/>
          <w:b w:val="false"/>
          <w:i w:val="false"/>
          <w:color w:val="000000"/>
          <w:sz w:val="28"/>
        </w:rPr>
        <w:t>
      2) бағалау нәтижелерін қайта қарау.</w:t>
      </w:r>
    </w:p>
    <w:bookmarkEnd w:id="76"/>
    <w:bookmarkStart w:name="z86" w:id="77"/>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7"/>
    <w:bookmarkStart w:name="z87" w:id="78"/>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8"/>
    <w:bookmarkStart w:name="z88" w:id="79"/>
    <w:p>
      <w:pPr>
        <w:spacing w:after="0"/>
        <w:ind w:left="0"/>
        <w:jc w:val="both"/>
      </w:pPr>
      <w:r>
        <w:rPr>
          <w:rFonts w:ascii="Times New Roman"/>
          <w:b w:val="false"/>
          <w:i w:val="false"/>
          <w:color w:val="000000"/>
          <w:sz w:val="28"/>
        </w:rPr>
        <w:t>
      40. Персоналды басқару қызметі қызметшіні бағалау нәтижелерімен ол аяқталған соң екі жұмыс күні ішінде таныстырады.</w:t>
      </w:r>
    </w:p>
    <w:bookmarkEnd w:id="79"/>
    <w:bookmarkStart w:name="z89" w:id="80"/>
    <w:p>
      <w:pPr>
        <w:spacing w:after="0"/>
        <w:ind w:left="0"/>
        <w:jc w:val="both"/>
      </w:pPr>
      <w:r>
        <w:rPr>
          <w:rFonts w:ascii="Times New Roman"/>
          <w:b w:val="false"/>
          <w:i w:val="false"/>
          <w:color w:val="000000"/>
          <w:sz w:val="28"/>
        </w:rPr>
        <w:t>
      41. Қызметшіге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 және құжаттамалық қамтамасыз ету бөлімшесінің басшысымен және мемлекеттік органның басқа екі қызметшісімен қол қойылған акт толтырылады.</w:t>
      </w:r>
    </w:p>
    <w:bookmarkEnd w:id="80"/>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Қызылорда облысы Шиелі аудандық мәслихатының 03.08.2022 </w:t>
      </w:r>
      <w:r>
        <w:rPr>
          <w:rFonts w:ascii="Times New Roman"/>
          <w:b w:val="false"/>
          <w:i w:val="false"/>
          <w:color w:val="000000"/>
          <w:sz w:val="28"/>
        </w:rPr>
        <w:t>№ 25/6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Алынып тасталды - Қызылорда облысы Шиелі аудандық мәслихатының 03.08.2022 </w:t>
      </w:r>
      <w:r>
        <w:rPr>
          <w:rFonts w:ascii="Times New Roman"/>
          <w:b w:val="false"/>
          <w:i w:val="false"/>
          <w:color w:val="000000"/>
          <w:sz w:val="28"/>
        </w:rPr>
        <w:t>№ 25/6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1" w:id="81"/>
    <w:p>
      <w:pPr>
        <w:spacing w:after="0"/>
        <w:ind w:left="0"/>
        <w:jc w:val="both"/>
      </w:pPr>
      <w:r>
        <w:rPr>
          <w:rFonts w:ascii="Times New Roman"/>
          <w:b w:val="false"/>
          <w:i w:val="false"/>
          <w:color w:val="000000"/>
          <w:sz w:val="28"/>
        </w:rPr>
        <w:t>
      43. Қызметшінің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1"/>
    <w:bookmarkStart w:name="z92" w:id="82"/>
    <w:p>
      <w:pPr>
        <w:spacing w:after="0"/>
        <w:ind w:left="0"/>
        <w:jc w:val="both"/>
      </w:pPr>
      <w:r>
        <w:rPr>
          <w:rFonts w:ascii="Times New Roman"/>
          <w:b w:val="false"/>
          <w:i w:val="false"/>
          <w:color w:val="000000"/>
          <w:sz w:val="28"/>
        </w:rPr>
        <w:t>
      1) мемлекеттік органға Комиссия шешімін жойып, қызметшінің бағалау нәтижесін қайта қарау бойынша ұсыныс беру;</w:t>
      </w:r>
    </w:p>
    <w:bookmarkEnd w:id="82"/>
    <w:bookmarkStart w:name="z93" w:id="83"/>
    <w:p>
      <w:pPr>
        <w:spacing w:after="0"/>
        <w:ind w:left="0"/>
        <w:jc w:val="both"/>
      </w:pPr>
      <w:r>
        <w:rPr>
          <w:rFonts w:ascii="Times New Roman"/>
          <w:b w:val="false"/>
          <w:i w:val="false"/>
          <w:color w:val="000000"/>
          <w:sz w:val="28"/>
        </w:rPr>
        <w:t>
      2) қызметшінің бағалау нәтижесін қайта қараусыз қалдыру.</w:t>
      </w:r>
    </w:p>
    <w:bookmarkEnd w:id="83"/>
    <w:bookmarkStart w:name="z94" w:id="84"/>
    <w:p>
      <w:pPr>
        <w:spacing w:after="0"/>
        <w:ind w:left="0"/>
        <w:jc w:val="both"/>
      </w:pPr>
      <w:r>
        <w:rPr>
          <w:rFonts w:ascii="Times New Roman"/>
          <w:b w:val="false"/>
          <w:i w:val="false"/>
          <w:color w:val="000000"/>
          <w:sz w:val="28"/>
        </w:rPr>
        <w:t>
      44. Қызметші бағалау нәтижелеріне сот тәртібінде шағымдануға құқылы.</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ауданының мәслихат аппараты" мемлекеттік мекемесінің "Б" корпусы мемлекеттік әкімшілік қызметшілерінің қызметін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bookmarkStart w:name="z103" w:id="85"/>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5"/>
    <w:bookmarkStart w:name="z104" w:id="86"/>
    <w:p>
      <w:pPr>
        <w:spacing w:after="0"/>
        <w:ind w:left="0"/>
        <w:jc w:val="both"/>
      </w:pPr>
      <w:r>
        <w:rPr>
          <w:rFonts w:ascii="Times New Roman"/>
          <w:b w:val="false"/>
          <w:i w:val="false"/>
          <w:color w:val="000000"/>
          <w:sz w:val="28"/>
        </w:rPr>
        <w:t>
      __________________________________ жыл</w:t>
      </w:r>
    </w:p>
    <w:bookmarkEnd w:id="86"/>
    <w:bookmarkStart w:name="z105" w:id="87"/>
    <w:p>
      <w:pPr>
        <w:spacing w:after="0"/>
        <w:ind w:left="0"/>
        <w:jc w:val="both"/>
      </w:pPr>
      <w:r>
        <w:rPr>
          <w:rFonts w:ascii="Times New Roman"/>
          <w:b w:val="false"/>
          <w:i w:val="false"/>
          <w:color w:val="000000"/>
          <w:sz w:val="28"/>
        </w:rPr>
        <w:t>
      (жеке жоспар құрастырылатын кезең)</w:t>
      </w:r>
    </w:p>
    <w:bookmarkEnd w:id="87"/>
    <w:bookmarkStart w:name="z106" w:id="88"/>
    <w:p>
      <w:pPr>
        <w:spacing w:after="0"/>
        <w:ind w:left="0"/>
        <w:jc w:val="both"/>
      </w:pPr>
      <w:r>
        <w:rPr>
          <w:rFonts w:ascii="Times New Roman"/>
          <w:b w:val="false"/>
          <w:i w:val="false"/>
          <w:color w:val="000000"/>
          <w:sz w:val="28"/>
        </w:rPr>
        <w:t>
      Қызметшінің (тегі, аты, әкесінің аты (болған жағдайда))_______________________</w:t>
      </w:r>
    </w:p>
    <w:bookmarkEnd w:id="88"/>
    <w:bookmarkStart w:name="z107" w:id="89"/>
    <w:p>
      <w:pPr>
        <w:spacing w:after="0"/>
        <w:ind w:left="0"/>
        <w:jc w:val="both"/>
      </w:pPr>
      <w:r>
        <w:rPr>
          <w:rFonts w:ascii="Times New Roman"/>
          <w:b w:val="false"/>
          <w:i w:val="false"/>
          <w:color w:val="000000"/>
          <w:sz w:val="28"/>
        </w:rPr>
        <w:t>
      Қызметшінің лауазымы: _________________________________________________________</w:t>
      </w:r>
    </w:p>
    <w:bookmarkEnd w:id="89"/>
    <w:bookmarkStart w:name="z108" w:id="90"/>
    <w:p>
      <w:pPr>
        <w:spacing w:after="0"/>
        <w:ind w:left="0"/>
        <w:jc w:val="both"/>
      </w:pPr>
      <w:r>
        <w:rPr>
          <w:rFonts w:ascii="Times New Roman"/>
          <w:b w:val="false"/>
          <w:i w:val="false"/>
          <w:color w:val="000000"/>
          <w:sz w:val="28"/>
        </w:rPr>
        <w:t>
      Қызметшінің құрылымдық бөлімшесінің атауы:_____________________________________</w:t>
      </w:r>
    </w:p>
    <w:bookmarkEnd w:id="90"/>
    <w:bookmarkStart w:name="z109" w:id="91"/>
    <w:p>
      <w:pPr>
        <w:spacing w:after="0"/>
        <w:ind w:left="0"/>
        <w:jc w:val="both"/>
      </w:pPr>
      <w:r>
        <w:rPr>
          <w:rFonts w:ascii="Times New Roman"/>
          <w:b w:val="false"/>
          <w:i w:val="false"/>
          <w:color w:val="000000"/>
          <w:sz w:val="28"/>
        </w:rPr>
        <w:t>
       _____________________________________________________________________________</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2"/>
          <w:p>
            <w:pPr>
              <w:spacing w:after="20"/>
              <w:ind w:left="20"/>
              <w:jc w:val="both"/>
            </w:pPr>
            <w:r>
              <w:rPr>
                <w:rFonts w:ascii="Times New Roman"/>
                <w:b w:val="false"/>
                <w:i w:val="false"/>
                <w:color w:val="000000"/>
                <w:sz w:val="20"/>
              </w:rPr>
              <w:t>
№</w:t>
            </w:r>
          </w:p>
          <w:bookmarkEnd w:id="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 w:id="93"/>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4"/>
          <w:p>
            <w:pPr>
              <w:spacing w:after="20"/>
              <w:ind w:left="20"/>
              <w:jc w:val="both"/>
            </w:pPr>
            <w:r>
              <w:rPr>
                <w:rFonts w:ascii="Times New Roman"/>
                <w:b w:val="false"/>
                <w:i w:val="false"/>
                <w:color w:val="000000"/>
                <w:sz w:val="20"/>
              </w:rPr>
              <w:t>
Қызметші</w:t>
            </w:r>
          </w:p>
          <w:bookmarkEnd w:id="9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5"/>
          <w:p>
            <w:pPr>
              <w:spacing w:after="20"/>
              <w:ind w:left="20"/>
              <w:jc w:val="both"/>
            </w:pPr>
            <w:r>
              <w:rPr>
                <w:rFonts w:ascii="Times New Roman"/>
                <w:b w:val="false"/>
                <w:i w:val="false"/>
                <w:color w:val="000000"/>
                <w:sz w:val="20"/>
              </w:rPr>
              <w:t>
Тікелей басшы</w:t>
            </w:r>
          </w:p>
          <w:bookmarkEnd w:id="9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xml:space="preserve">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ауданының мәслихат аппараты" мемлекеттік мекемесінің "Б"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bookmarkStart w:name="z128" w:id="96"/>
    <w:p>
      <w:pPr>
        <w:spacing w:after="0"/>
        <w:ind w:left="0"/>
        <w:jc w:val="left"/>
      </w:pPr>
      <w:r>
        <w:rPr>
          <w:rFonts w:ascii="Times New Roman"/>
          <w:b/>
          <w:i w:val="false"/>
          <w:color w:val="000000"/>
        </w:rPr>
        <w:t xml:space="preserve"> НМИ бойынша бағалау парағы</w:t>
      </w:r>
    </w:p>
    <w:bookmarkEnd w:id="96"/>
    <w:bookmarkStart w:name="z129" w:id="97"/>
    <w:p>
      <w:pPr>
        <w:spacing w:after="0"/>
        <w:ind w:left="0"/>
        <w:jc w:val="both"/>
      </w:pPr>
      <w:r>
        <w:rPr>
          <w:rFonts w:ascii="Times New Roman"/>
          <w:b w:val="false"/>
          <w:i w:val="false"/>
          <w:color w:val="000000"/>
          <w:sz w:val="28"/>
        </w:rPr>
        <w:t>
      ____________________________________________________</w:t>
      </w:r>
    </w:p>
    <w:bookmarkEnd w:id="97"/>
    <w:bookmarkStart w:name="z130" w:id="98"/>
    <w:p>
      <w:pPr>
        <w:spacing w:after="0"/>
        <w:ind w:left="0"/>
        <w:jc w:val="both"/>
      </w:pPr>
      <w:r>
        <w:rPr>
          <w:rFonts w:ascii="Times New Roman"/>
          <w:b w:val="false"/>
          <w:i w:val="false"/>
          <w:color w:val="000000"/>
          <w:sz w:val="28"/>
        </w:rPr>
        <w:t>
      (Т.А.Ә.,бағаланатын тұлғаның лауазымы)</w:t>
      </w:r>
    </w:p>
    <w:bookmarkEnd w:id="98"/>
    <w:bookmarkStart w:name="z131" w:id="99"/>
    <w:p>
      <w:pPr>
        <w:spacing w:after="0"/>
        <w:ind w:left="0"/>
        <w:jc w:val="both"/>
      </w:pPr>
      <w:r>
        <w:rPr>
          <w:rFonts w:ascii="Times New Roman"/>
          <w:b w:val="false"/>
          <w:i w:val="false"/>
          <w:color w:val="000000"/>
          <w:sz w:val="28"/>
        </w:rPr>
        <w:t>
      ____________________________________</w:t>
      </w:r>
    </w:p>
    <w:bookmarkEnd w:id="99"/>
    <w:bookmarkStart w:name="z132" w:id="100"/>
    <w:p>
      <w:pPr>
        <w:spacing w:after="0"/>
        <w:ind w:left="0"/>
        <w:jc w:val="both"/>
      </w:pPr>
      <w:r>
        <w:rPr>
          <w:rFonts w:ascii="Times New Roman"/>
          <w:b w:val="false"/>
          <w:i w:val="false"/>
          <w:color w:val="000000"/>
          <w:sz w:val="28"/>
        </w:rPr>
        <w:t>
      (бағаланатын кезең)</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1"/>
          <w:p>
            <w:pPr>
              <w:spacing w:after="20"/>
              <w:ind w:left="20"/>
              <w:jc w:val="both"/>
            </w:pPr>
            <w:r>
              <w:rPr>
                <w:rFonts w:ascii="Times New Roman"/>
                <w:b w:val="false"/>
                <w:i w:val="false"/>
                <w:color w:val="000000"/>
                <w:sz w:val="20"/>
              </w:rPr>
              <w:t>
№</w:t>
            </w:r>
          </w:p>
          <w:bookmarkEnd w:id="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 w:id="102"/>
    <w:p>
      <w:pPr>
        <w:spacing w:after="0"/>
        <w:ind w:left="0"/>
        <w:jc w:val="both"/>
      </w:pPr>
      <w:r>
        <w:rPr>
          <w:rFonts w:ascii="Times New Roman"/>
          <w:b w:val="false"/>
          <w:i w:val="false"/>
          <w:color w:val="000000"/>
          <w:sz w:val="28"/>
        </w:rPr>
        <w:t>
      Бағалау нәтижесі __________________________________________________</w:t>
      </w:r>
    </w:p>
    <w:bookmarkEnd w:id="102"/>
    <w:bookmarkStart w:name="z135" w:id="103"/>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4"/>
          <w:p>
            <w:pPr>
              <w:spacing w:after="20"/>
              <w:ind w:left="20"/>
              <w:jc w:val="both"/>
            </w:pPr>
            <w:r>
              <w:rPr>
                <w:rFonts w:ascii="Times New Roman"/>
                <w:b w:val="false"/>
                <w:i w:val="false"/>
                <w:color w:val="000000"/>
                <w:sz w:val="20"/>
              </w:rPr>
              <w:t>
Қызметші</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5"/>
          <w:p>
            <w:pPr>
              <w:spacing w:after="20"/>
              <w:ind w:left="20"/>
              <w:jc w:val="both"/>
            </w:pPr>
            <w:r>
              <w:rPr>
                <w:rFonts w:ascii="Times New Roman"/>
                <w:b w:val="false"/>
                <w:i w:val="false"/>
                <w:color w:val="000000"/>
                <w:sz w:val="20"/>
              </w:rPr>
              <w:t>
Тікелей басшы</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xml:space="preserve">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ауданының мәслихат аппараты" мемлекеттік мекемесінің "Б" корпусы мемлекеттік әкімшілік қызметшілерінің қызметін бағалаудың әдістемесіне 3қосымша</w:t>
            </w:r>
          </w:p>
        </w:tc>
      </w:tr>
    </w:tbl>
    <w:bookmarkStart w:name="z145" w:id="106"/>
    <w:p>
      <w:pPr>
        <w:spacing w:after="0"/>
        <w:ind w:left="0"/>
        <w:jc w:val="left"/>
      </w:pPr>
      <w:r>
        <w:rPr>
          <w:rFonts w:ascii="Times New Roman"/>
          <w:b/>
          <w:i w:val="false"/>
          <w:color w:val="000000"/>
        </w:rPr>
        <w:t xml:space="preserve"> Құзыреттер бойынша бағалау парағы </w:t>
      </w:r>
    </w:p>
    <w:bookmarkEnd w:id="106"/>
    <w:bookmarkStart w:name="z146" w:id="107"/>
    <w:p>
      <w:pPr>
        <w:spacing w:after="0"/>
        <w:ind w:left="0"/>
        <w:jc w:val="both"/>
      </w:pPr>
      <w:r>
        <w:rPr>
          <w:rFonts w:ascii="Times New Roman"/>
          <w:b w:val="false"/>
          <w:i w:val="false"/>
          <w:color w:val="000000"/>
          <w:sz w:val="28"/>
        </w:rPr>
        <w:t>
      _________________жыл</w:t>
      </w:r>
    </w:p>
    <w:bookmarkEnd w:id="107"/>
    <w:bookmarkStart w:name="z147" w:id="108"/>
    <w:p>
      <w:pPr>
        <w:spacing w:after="0"/>
        <w:ind w:left="0"/>
        <w:jc w:val="both"/>
      </w:pPr>
      <w:r>
        <w:rPr>
          <w:rFonts w:ascii="Times New Roman"/>
          <w:b w:val="false"/>
          <w:i w:val="false"/>
          <w:color w:val="000000"/>
          <w:sz w:val="28"/>
        </w:rPr>
        <w:t>
      (бағаланатын жыл)</w:t>
      </w:r>
    </w:p>
    <w:bookmarkEnd w:id="108"/>
    <w:bookmarkStart w:name="z148" w:id="109"/>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w:t>
      </w:r>
    </w:p>
    <w:bookmarkEnd w:id="109"/>
    <w:bookmarkStart w:name="z149" w:id="110"/>
    <w:p>
      <w:pPr>
        <w:spacing w:after="0"/>
        <w:ind w:left="0"/>
        <w:jc w:val="both"/>
      </w:pPr>
      <w:r>
        <w:rPr>
          <w:rFonts w:ascii="Times New Roman"/>
          <w:b w:val="false"/>
          <w:i w:val="false"/>
          <w:color w:val="000000"/>
          <w:sz w:val="28"/>
        </w:rPr>
        <w:t>
      _________________________________________________________</w:t>
      </w:r>
    </w:p>
    <w:bookmarkEnd w:id="110"/>
    <w:bookmarkStart w:name="z150" w:id="111"/>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11"/>
    <w:bookmarkStart w:name="z151" w:id="112"/>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12"/>
    <w:bookmarkStart w:name="z152" w:id="113"/>
    <w:p>
      <w:pPr>
        <w:spacing w:after="0"/>
        <w:ind w:left="0"/>
        <w:jc w:val="both"/>
      </w:pPr>
      <w:r>
        <w:rPr>
          <w:rFonts w:ascii="Times New Roman"/>
          <w:b w:val="false"/>
          <w:i w:val="false"/>
          <w:color w:val="000000"/>
          <w:sz w:val="28"/>
        </w:rPr>
        <w:t>
       __________________________________________________________________</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4"/>
          <w:p>
            <w:pPr>
              <w:spacing w:after="20"/>
              <w:ind w:left="20"/>
              <w:jc w:val="both"/>
            </w:pPr>
            <w:r>
              <w:rPr>
                <w:rFonts w:ascii="Times New Roman"/>
                <w:b w:val="false"/>
                <w:i w:val="false"/>
                <w:color w:val="000000"/>
                <w:sz w:val="20"/>
              </w:rPr>
              <w:t xml:space="preserve">
№ </w:t>
            </w:r>
          </w:p>
          <w:bookmarkEnd w:id="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5"/>
          <w:p>
            <w:pPr>
              <w:spacing w:after="20"/>
              <w:ind w:left="20"/>
              <w:jc w:val="both"/>
            </w:pPr>
            <w:r>
              <w:rPr>
                <w:rFonts w:ascii="Times New Roman"/>
                <w:b w:val="false"/>
                <w:i w:val="false"/>
                <w:color w:val="000000"/>
                <w:sz w:val="20"/>
              </w:rPr>
              <w:t>
1</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6"/>
          <w:p>
            <w:pPr>
              <w:spacing w:after="20"/>
              <w:ind w:left="20"/>
              <w:jc w:val="both"/>
            </w:pPr>
            <w:r>
              <w:rPr>
                <w:rFonts w:ascii="Times New Roman"/>
                <w:b w:val="false"/>
                <w:i w:val="false"/>
                <w:color w:val="000000"/>
                <w:sz w:val="20"/>
              </w:rPr>
              <w:t>
2</w:t>
            </w:r>
          </w:p>
          <w:bookmarkEnd w:id="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17"/>
          <w:p>
            <w:pPr>
              <w:spacing w:after="20"/>
              <w:ind w:left="20"/>
              <w:jc w:val="both"/>
            </w:pPr>
            <w:r>
              <w:rPr>
                <w:rFonts w:ascii="Times New Roman"/>
                <w:b w:val="false"/>
                <w:i w:val="false"/>
                <w:color w:val="000000"/>
                <w:sz w:val="20"/>
              </w:rPr>
              <w:t>
3</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18"/>
          <w:p>
            <w:pPr>
              <w:spacing w:after="20"/>
              <w:ind w:left="20"/>
              <w:jc w:val="both"/>
            </w:pPr>
            <w:r>
              <w:rPr>
                <w:rFonts w:ascii="Times New Roman"/>
                <w:b w:val="false"/>
                <w:i w:val="false"/>
                <w:color w:val="000000"/>
                <w:sz w:val="20"/>
              </w:rPr>
              <w:t>
4</w:t>
            </w:r>
          </w:p>
          <w:bookmarkEnd w:id="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9"/>
          <w:p>
            <w:pPr>
              <w:spacing w:after="20"/>
              <w:ind w:left="20"/>
              <w:jc w:val="both"/>
            </w:pPr>
            <w:r>
              <w:rPr>
                <w:rFonts w:ascii="Times New Roman"/>
                <w:b w:val="false"/>
                <w:i w:val="false"/>
                <w:color w:val="000000"/>
                <w:sz w:val="20"/>
              </w:rPr>
              <w:t>
5</w:t>
            </w:r>
          </w:p>
          <w:bookmarkEnd w:id="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0"/>
          <w:p>
            <w:pPr>
              <w:spacing w:after="20"/>
              <w:ind w:left="20"/>
              <w:jc w:val="both"/>
            </w:pPr>
            <w:r>
              <w:rPr>
                <w:rFonts w:ascii="Times New Roman"/>
                <w:b w:val="false"/>
                <w:i w:val="false"/>
                <w:color w:val="000000"/>
                <w:sz w:val="20"/>
              </w:rPr>
              <w:t>
6</w:t>
            </w:r>
          </w:p>
          <w:bookmarkEnd w:id="1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1"/>
          <w:p>
            <w:pPr>
              <w:spacing w:after="20"/>
              <w:ind w:left="20"/>
              <w:jc w:val="both"/>
            </w:pPr>
            <w:r>
              <w:rPr>
                <w:rFonts w:ascii="Times New Roman"/>
                <w:b w:val="false"/>
                <w:i w:val="false"/>
                <w:color w:val="000000"/>
                <w:sz w:val="20"/>
              </w:rPr>
              <w:t>
7</w:t>
            </w:r>
          </w:p>
          <w:bookmarkEnd w:id="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2"/>
          <w:p>
            <w:pPr>
              <w:spacing w:after="20"/>
              <w:ind w:left="20"/>
              <w:jc w:val="both"/>
            </w:pPr>
            <w:r>
              <w:rPr>
                <w:rFonts w:ascii="Times New Roman"/>
                <w:b w:val="false"/>
                <w:i w:val="false"/>
                <w:color w:val="000000"/>
                <w:sz w:val="20"/>
              </w:rPr>
              <w:t>
8</w:t>
            </w:r>
          </w:p>
          <w:bookmarkEnd w:id="1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3"/>
          <w:p>
            <w:pPr>
              <w:spacing w:after="20"/>
              <w:ind w:left="20"/>
              <w:jc w:val="both"/>
            </w:pPr>
            <w:r>
              <w:rPr>
                <w:rFonts w:ascii="Times New Roman"/>
                <w:b w:val="false"/>
                <w:i w:val="false"/>
                <w:color w:val="000000"/>
                <w:sz w:val="20"/>
              </w:rPr>
              <w:t>
9</w:t>
            </w:r>
          </w:p>
          <w:bookmarkEnd w:id="1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4"/>
          <w:p>
            <w:pPr>
              <w:spacing w:after="20"/>
              <w:ind w:left="20"/>
              <w:jc w:val="both"/>
            </w:pPr>
            <w:r>
              <w:rPr>
                <w:rFonts w:ascii="Times New Roman"/>
                <w:b w:val="false"/>
                <w:i w:val="false"/>
                <w:color w:val="000000"/>
                <w:sz w:val="20"/>
              </w:rPr>
              <w:t>
10</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25"/>
          <w:p>
            <w:pPr>
              <w:spacing w:after="20"/>
              <w:ind w:left="20"/>
              <w:jc w:val="both"/>
            </w:pPr>
            <w:r>
              <w:rPr>
                <w:rFonts w:ascii="Times New Roman"/>
                <w:b w:val="false"/>
                <w:i w:val="false"/>
                <w:color w:val="000000"/>
                <w:sz w:val="20"/>
              </w:rPr>
              <w:t>
11</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5" w:id="126"/>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7"/>
          <w:p>
            <w:pPr>
              <w:spacing w:after="20"/>
              <w:ind w:left="20"/>
              <w:jc w:val="both"/>
            </w:pPr>
            <w:r>
              <w:rPr>
                <w:rFonts w:ascii="Times New Roman"/>
                <w:b w:val="false"/>
                <w:i w:val="false"/>
                <w:color w:val="000000"/>
                <w:sz w:val="20"/>
              </w:rPr>
              <w:t>
Қызметші</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28"/>
          <w:p>
            <w:pPr>
              <w:spacing w:after="20"/>
              <w:ind w:left="20"/>
              <w:jc w:val="both"/>
            </w:pPr>
            <w:r>
              <w:rPr>
                <w:rFonts w:ascii="Times New Roman"/>
                <w:b w:val="false"/>
                <w:i w:val="false"/>
                <w:color w:val="000000"/>
                <w:sz w:val="20"/>
              </w:rPr>
              <w:t>
Тікелей басшы</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xml:space="preserve">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ауданының мәслихат аппараты" мемлекеттік мекемесінің "Б" корпусы мемлекеттік әкімшілік қызметшілерінің қызметін бағалаудың әдістемесіне 4қосымша</w:t>
            </w:r>
          </w:p>
        </w:tc>
      </w:tr>
    </w:tbl>
    <w:bookmarkStart w:name="z175" w:id="129"/>
    <w:p>
      <w:pPr>
        <w:spacing w:after="0"/>
        <w:ind w:left="0"/>
        <w:jc w:val="left"/>
      </w:pPr>
      <w:r>
        <w:rPr>
          <w:rFonts w:ascii="Times New Roman"/>
          <w:b/>
          <w:i w:val="false"/>
          <w:color w:val="000000"/>
        </w:rPr>
        <w:t xml:space="preserve"> Құзыреттердің мінез-құлық индикаторлары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30"/>
          <w:p>
            <w:pPr>
              <w:spacing w:after="20"/>
              <w:ind w:left="20"/>
              <w:jc w:val="both"/>
            </w:pPr>
            <w:r>
              <w:rPr>
                <w:rFonts w:ascii="Times New Roman"/>
                <w:b w:val="false"/>
                <w:i w:val="false"/>
                <w:color w:val="000000"/>
                <w:sz w:val="20"/>
              </w:rPr>
              <w:t xml:space="preserve">
Құзыреттер атауы </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xml:space="preserve">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1"/>
          <w:p>
            <w:pPr>
              <w:spacing w:after="20"/>
              <w:ind w:left="20"/>
              <w:jc w:val="both"/>
            </w:pPr>
            <w:r>
              <w:rPr>
                <w:rFonts w:ascii="Times New Roman"/>
                <w:b w:val="false"/>
                <w:i w:val="false"/>
                <w:color w:val="000000"/>
                <w:sz w:val="20"/>
              </w:rPr>
              <w:t xml:space="preserve">
E-3 </w:t>
            </w:r>
          </w:p>
          <w:bookmarkEnd w:id="131"/>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32"/>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33"/>
          <w:p>
            <w:pPr>
              <w:spacing w:after="20"/>
              <w:ind w:left="20"/>
              <w:jc w:val="both"/>
            </w:pPr>
            <w:r>
              <w:rPr>
                <w:rFonts w:ascii="Times New Roman"/>
                <w:b w:val="false"/>
                <w:i w:val="false"/>
                <w:color w:val="000000"/>
                <w:sz w:val="20"/>
              </w:rPr>
              <w:t>
Тапсырмаларды жүйесіз орындайды;</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w:t>
            </w:r>
          </w:p>
          <w:p>
            <w:pPr>
              <w:spacing w:after="20"/>
              <w:ind w:left="20"/>
              <w:jc w:val="both"/>
            </w:pPr>
            <w:r>
              <w:rPr>
                <w:rFonts w:ascii="Times New Roman"/>
                <w:b w:val="false"/>
                <w:i w:val="false"/>
                <w:color w:val="000000"/>
                <w:sz w:val="20"/>
              </w:rPr>
              <w:t xml:space="preserve">
E-3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34"/>
          <w:p>
            <w:pPr>
              <w:spacing w:after="20"/>
              <w:ind w:left="20"/>
              <w:jc w:val="both"/>
            </w:pPr>
            <w:r>
              <w:rPr>
                <w:rFonts w:ascii="Times New Roman"/>
                <w:b w:val="false"/>
                <w:i w:val="false"/>
                <w:color w:val="000000"/>
                <w:sz w:val="20"/>
              </w:rPr>
              <w:t>
E-3</w:t>
            </w:r>
          </w:p>
          <w:bookmarkEnd w:id="134"/>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35"/>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36"/>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37"/>
          <w:p>
            <w:pPr>
              <w:spacing w:after="20"/>
              <w:ind w:left="20"/>
              <w:jc w:val="both"/>
            </w:pPr>
            <w:r>
              <w:rPr>
                <w:rFonts w:ascii="Times New Roman"/>
                <w:b w:val="false"/>
                <w:i w:val="false"/>
                <w:color w:val="000000"/>
                <w:sz w:val="20"/>
              </w:rPr>
              <w:t>
E-3</w:t>
            </w:r>
          </w:p>
          <w:bookmarkEnd w:id="137"/>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38"/>
          <w:p>
            <w:pPr>
              <w:spacing w:after="20"/>
              <w:ind w:left="20"/>
              <w:jc w:val="both"/>
            </w:pPr>
            <w:r>
              <w:rPr>
                <w:rFonts w:ascii="Times New Roman"/>
                <w:b w:val="false"/>
                <w:i w:val="false"/>
                <w:color w:val="000000"/>
                <w:sz w:val="20"/>
              </w:rPr>
              <w:t xml:space="preserve">
Қажетті мәліметтерді таба алады; </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39"/>
          <w:p>
            <w:pPr>
              <w:spacing w:after="20"/>
              <w:ind w:left="20"/>
              <w:jc w:val="both"/>
            </w:pPr>
            <w:r>
              <w:rPr>
                <w:rFonts w:ascii="Times New Roman"/>
                <w:b w:val="false"/>
                <w:i w:val="false"/>
                <w:color w:val="000000"/>
                <w:sz w:val="20"/>
              </w:rPr>
              <w:t xml:space="preserve">
Қажетті мәліметтерді таба алмайды; </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xml:space="preserve">
Кері байланысты қамтамасыз ету мақсатында қанағаттанушылық дейгейін анықтауға жағдай жасайды; </w:t>
            </w:r>
          </w:p>
          <w:p>
            <w:pPr>
              <w:spacing w:after="20"/>
              <w:ind w:left="20"/>
              <w:jc w:val="both"/>
            </w:pPr>
            <w:r>
              <w:rPr>
                <w:rFonts w:ascii="Times New Roman"/>
                <w:b w:val="false"/>
                <w:i w:val="false"/>
                <w:color w:val="000000"/>
                <w:sz w:val="20"/>
              </w:rPr>
              <w:t>
Қызмет көрсетудің сапасын бақылайды, сондай-ақжекеүлгі болу арқылыкөрсетеді.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xml:space="preserve">
Кері байланысты қамтамасыз ету мақсатында қанағаттанушылық дейгейін анықтауға жағдай жасамайды; </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40"/>
          <w:p>
            <w:pPr>
              <w:spacing w:after="20"/>
              <w:ind w:left="20"/>
              <w:jc w:val="both"/>
            </w:pPr>
            <w:r>
              <w:rPr>
                <w:rFonts w:ascii="Times New Roman"/>
                <w:b w:val="false"/>
                <w:i w:val="false"/>
                <w:color w:val="000000"/>
                <w:sz w:val="20"/>
              </w:rPr>
              <w:t>
E-3</w:t>
            </w:r>
          </w:p>
          <w:bookmarkEnd w:id="140"/>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41"/>
          <w:p>
            <w:pPr>
              <w:spacing w:after="20"/>
              <w:ind w:left="20"/>
              <w:jc w:val="both"/>
            </w:pPr>
            <w:r>
              <w:rPr>
                <w:rFonts w:ascii="Times New Roman"/>
                <w:b w:val="false"/>
                <w:i w:val="false"/>
                <w:color w:val="000000"/>
                <w:sz w:val="20"/>
              </w:rPr>
              <w:t xml:space="preserve">
Сыпайы және тілектестікпен қызмет көрсетеді; </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көрсетуге қанағаттанушылық деңгейін талдайды және оларды жетілдіру жөнінде ұсыныстар енгізеді;</w:t>
            </w:r>
          </w:p>
          <w:p>
            <w:pPr>
              <w:spacing w:after="20"/>
              <w:ind w:left="20"/>
              <w:jc w:val="both"/>
            </w:pPr>
            <w:r>
              <w:rPr>
                <w:rFonts w:ascii="Times New Roman"/>
                <w:b w:val="false"/>
                <w:i w:val="false"/>
                <w:color w:val="000000"/>
                <w:sz w:val="20"/>
              </w:rPr>
              <w:t xml:space="preserve">
Қызмет көрсету сапасын жақсарту бойынша ұсыныс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42"/>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xml:space="preserve">
Қызмет көрсету сапасын жақсарту бойынша белсенділік танытпайды.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43"/>
          <w:p>
            <w:pPr>
              <w:spacing w:after="20"/>
              <w:ind w:left="20"/>
              <w:jc w:val="both"/>
            </w:pPr>
            <w:r>
              <w:rPr>
                <w:rFonts w:ascii="Times New Roman"/>
                <w:b w:val="false"/>
                <w:i w:val="false"/>
                <w:color w:val="000000"/>
                <w:sz w:val="20"/>
              </w:rPr>
              <w:t>
ҚЫЗМЕТТІ ТҰТЫНУШЫҒА АҚПАРАТТАНДЫРУ</w:t>
            </w:r>
          </w:p>
          <w:bookmarkEnd w:id="1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44"/>
          <w:p>
            <w:pPr>
              <w:spacing w:after="20"/>
              <w:ind w:left="20"/>
              <w:jc w:val="both"/>
            </w:pPr>
            <w:r>
              <w:rPr>
                <w:rFonts w:ascii="Times New Roman"/>
                <w:b w:val="false"/>
                <w:i w:val="false"/>
                <w:color w:val="000000"/>
                <w:sz w:val="20"/>
              </w:rPr>
              <w:t>
E-3</w:t>
            </w:r>
          </w:p>
          <w:bookmarkEnd w:id="144"/>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45"/>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46"/>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47"/>
          <w:p>
            <w:pPr>
              <w:spacing w:after="20"/>
              <w:ind w:left="20"/>
              <w:jc w:val="both"/>
            </w:pPr>
            <w:r>
              <w:rPr>
                <w:rFonts w:ascii="Times New Roman"/>
                <w:b w:val="false"/>
                <w:i w:val="false"/>
                <w:color w:val="000000"/>
                <w:sz w:val="20"/>
              </w:rPr>
              <w:t>
 </w:t>
            </w:r>
          </w:p>
          <w:bookmarkEnd w:id="147"/>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48"/>
          <w:p>
            <w:pPr>
              <w:spacing w:after="20"/>
              <w:ind w:left="20"/>
              <w:jc w:val="both"/>
            </w:pPr>
            <w:r>
              <w:rPr>
                <w:rFonts w:ascii="Times New Roman"/>
                <w:b w:val="false"/>
                <w:i w:val="false"/>
                <w:color w:val="000000"/>
                <w:sz w:val="20"/>
              </w:rPr>
              <w:t>
Жұмысты жақсарту жөнінде ұсыныстар енгізеді;</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49"/>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50"/>
          <w:p>
            <w:pPr>
              <w:spacing w:after="20"/>
              <w:ind w:left="20"/>
              <w:jc w:val="both"/>
            </w:pPr>
            <w:r>
              <w:rPr>
                <w:rFonts w:ascii="Times New Roman"/>
                <w:b w:val="false"/>
                <w:i w:val="false"/>
                <w:color w:val="000000"/>
                <w:sz w:val="20"/>
              </w:rPr>
              <w:t>
ӨЗДІГІНЕН ДАМУ</w:t>
            </w:r>
          </w:p>
          <w:bookmarkEnd w:id="1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51"/>
          <w:p>
            <w:pPr>
              <w:spacing w:after="20"/>
              <w:ind w:left="20"/>
              <w:jc w:val="both"/>
            </w:pPr>
            <w:r>
              <w:rPr>
                <w:rFonts w:ascii="Times New Roman"/>
                <w:b w:val="false"/>
                <w:i w:val="false"/>
                <w:color w:val="000000"/>
                <w:sz w:val="20"/>
              </w:rPr>
              <w:t>
E-3</w:t>
            </w:r>
          </w:p>
          <w:bookmarkEnd w:id="151"/>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52"/>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53"/>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54"/>
          <w:p>
            <w:pPr>
              <w:spacing w:after="20"/>
              <w:ind w:left="20"/>
              <w:jc w:val="both"/>
            </w:pPr>
            <w:r>
              <w:rPr>
                <w:rFonts w:ascii="Times New Roman"/>
                <w:b w:val="false"/>
                <w:i w:val="false"/>
                <w:color w:val="000000"/>
                <w:sz w:val="20"/>
              </w:rPr>
              <w:t>
АДАЛДЫҚ</w:t>
            </w:r>
          </w:p>
          <w:bookmarkEnd w:id="1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 </w:t>
            </w:r>
          </w:p>
          <w:p>
            <w:pPr>
              <w:spacing w:after="20"/>
              <w:ind w:left="20"/>
              <w:jc w:val="both"/>
            </w:pPr>
            <w:r>
              <w:rPr>
                <w:rFonts w:ascii="Times New Roman"/>
                <w:b w:val="false"/>
                <w:i w:val="false"/>
                <w:color w:val="000000"/>
                <w:sz w:val="20"/>
              </w:rPr>
              <w:t xml:space="preserve">
Ұжымның мүддесін өз мүддесінен жоғары қояды; </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xml:space="preserve">
Ұжымдағы сыйластық пен сенім ахуалын қалыптастырады; </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55"/>
          <w:p>
            <w:pPr>
              <w:spacing w:after="20"/>
              <w:ind w:left="20"/>
              <w:jc w:val="both"/>
            </w:pPr>
            <w:r>
              <w:rPr>
                <w:rFonts w:ascii="Times New Roman"/>
                <w:b w:val="false"/>
                <w:i w:val="false"/>
                <w:color w:val="000000"/>
                <w:sz w:val="20"/>
              </w:rPr>
              <w:t>
E-3</w:t>
            </w:r>
          </w:p>
          <w:bookmarkEnd w:id="155"/>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56"/>
          <w:p>
            <w:pPr>
              <w:spacing w:after="20"/>
              <w:ind w:left="20"/>
              <w:jc w:val="both"/>
            </w:pPr>
            <w:r>
              <w:rPr>
                <w:rFonts w:ascii="Times New Roman"/>
                <w:b w:val="false"/>
                <w:i w:val="false"/>
                <w:color w:val="000000"/>
                <w:sz w:val="20"/>
              </w:rPr>
              <w:t xml:space="preserve">
Белгіленген әдептілік нормалары мен стандарттарынасүйенеді; </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57"/>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58"/>
          <w:p>
            <w:pPr>
              <w:spacing w:after="20"/>
              <w:ind w:left="20"/>
              <w:jc w:val="both"/>
            </w:pPr>
            <w:r>
              <w:rPr>
                <w:rFonts w:ascii="Times New Roman"/>
                <w:b w:val="false"/>
                <w:i w:val="false"/>
                <w:color w:val="000000"/>
                <w:sz w:val="20"/>
              </w:rPr>
              <w:t>
СТРЕССКЕ ОРНЫҚТЫЛЫҚ</w:t>
            </w:r>
          </w:p>
          <w:bookmarkEnd w:id="1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59"/>
          <w:p>
            <w:pPr>
              <w:spacing w:after="20"/>
              <w:ind w:left="20"/>
              <w:jc w:val="both"/>
            </w:pPr>
            <w:r>
              <w:rPr>
                <w:rFonts w:ascii="Times New Roman"/>
                <w:b w:val="false"/>
                <w:i w:val="false"/>
                <w:color w:val="000000"/>
                <w:sz w:val="20"/>
              </w:rPr>
              <w:t>
 </w:t>
            </w:r>
          </w:p>
          <w:bookmarkEnd w:id="159"/>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60"/>
          <w:p>
            <w:pPr>
              <w:spacing w:after="20"/>
              <w:ind w:left="20"/>
              <w:jc w:val="both"/>
            </w:pPr>
            <w:r>
              <w:rPr>
                <w:rFonts w:ascii="Times New Roman"/>
                <w:b w:val="false"/>
                <w:i w:val="false"/>
                <w:color w:val="000000"/>
                <w:sz w:val="20"/>
              </w:rPr>
              <w:t>
ЖАУАПКЕРШІЛІК</w:t>
            </w:r>
          </w:p>
          <w:bookmarkEnd w:id="1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 қызметін ұйымдастыруды жеке жауапкершілігіне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61"/>
          <w:p>
            <w:pPr>
              <w:spacing w:after="20"/>
              <w:ind w:left="20"/>
              <w:jc w:val="both"/>
            </w:pPr>
            <w:r>
              <w:rPr>
                <w:rFonts w:ascii="Times New Roman"/>
                <w:b w:val="false"/>
                <w:i w:val="false"/>
                <w:color w:val="000000"/>
                <w:sz w:val="20"/>
              </w:rPr>
              <w:t>
E-3</w:t>
            </w:r>
          </w:p>
          <w:bookmarkEnd w:id="161"/>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62"/>
          <w:p>
            <w:pPr>
              <w:spacing w:after="20"/>
              <w:ind w:left="20"/>
              <w:jc w:val="both"/>
            </w:pPr>
            <w:r>
              <w:rPr>
                <w:rFonts w:ascii="Times New Roman"/>
                <w:b w:val="false"/>
                <w:i w:val="false"/>
                <w:color w:val="000000"/>
                <w:sz w:val="20"/>
              </w:rPr>
              <w:t>
E-3</w:t>
            </w:r>
          </w:p>
          <w:bookmarkEnd w:id="162"/>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ауданының мәслихат аппараты" мемлекеттік мекемесінің "Б" корпусы мемлекеттік әкімшілік қызметшілерінің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bookmarkStart w:name="z243" w:id="163"/>
    <w:p>
      <w:pPr>
        <w:spacing w:after="0"/>
        <w:ind w:left="0"/>
        <w:jc w:val="left"/>
      </w:pPr>
      <w:r>
        <w:rPr>
          <w:rFonts w:ascii="Times New Roman"/>
          <w:b/>
          <w:i w:val="false"/>
          <w:color w:val="000000"/>
        </w:rPr>
        <w:t xml:space="preserve"> Бағалау жөніндегі комиссия отырысының хаттамасы</w:t>
      </w:r>
    </w:p>
    <w:bookmarkEnd w:id="163"/>
    <w:bookmarkStart w:name="z244" w:id="164"/>
    <w:p>
      <w:pPr>
        <w:spacing w:after="0"/>
        <w:ind w:left="0"/>
        <w:jc w:val="both"/>
      </w:pPr>
      <w:r>
        <w:rPr>
          <w:rFonts w:ascii="Times New Roman"/>
          <w:b w:val="false"/>
          <w:i w:val="false"/>
          <w:color w:val="000000"/>
          <w:sz w:val="28"/>
        </w:rPr>
        <w:t>
      ____________________________________________________________________</w:t>
      </w:r>
    </w:p>
    <w:bookmarkEnd w:id="164"/>
    <w:bookmarkStart w:name="z245" w:id="165"/>
    <w:p>
      <w:pPr>
        <w:spacing w:after="0"/>
        <w:ind w:left="0"/>
        <w:jc w:val="both"/>
      </w:pPr>
      <w:r>
        <w:rPr>
          <w:rFonts w:ascii="Times New Roman"/>
          <w:b w:val="false"/>
          <w:i w:val="false"/>
          <w:color w:val="000000"/>
          <w:sz w:val="28"/>
        </w:rPr>
        <w:t>
      (мемлекеттік органның атауы)</w:t>
      </w:r>
    </w:p>
    <w:bookmarkEnd w:id="165"/>
    <w:bookmarkStart w:name="z246" w:id="166"/>
    <w:p>
      <w:pPr>
        <w:spacing w:after="0"/>
        <w:ind w:left="0"/>
        <w:jc w:val="both"/>
      </w:pPr>
      <w:r>
        <w:rPr>
          <w:rFonts w:ascii="Times New Roman"/>
          <w:b w:val="false"/>
          <w:i w:val="false"/>
          <w:color w:val="000000"/>
          <w:sz w:val="28"/>
        </w:rPr>
        <w:t>
      ____________________________________________________________________</w:t>
      </w:r>
    </w:p>
    <w:bookmarkEnd w:id="166"/>
    <w:bookmarkStart w:name="z247" w:id="167"/>
    <w:p>
      <w:pPr>
        <w:spacing w:after="0"/>
        <w:ind w:left="0"/>
        <w:jc w:val="both"/>
      </w:pPr>
      <w:r>
        <w:rPr>
          <w:rFonts w:ascii="Times New Roman"/>
          <w:b w:val="false"/>
          <w:i w:val="false"/>
          <w:color w:val="000000"/>
          <w:sz w:val="28"/>
        </w:rPr>
        <w:t>
      (бағалау мерзімі жыл)</w:t>
      </w:r>
    </w:p>
    <w:bookmarkEnd w:id="167"/>
    <w:bookmarkStart w:name="z248" w:id="168"/>
    <w:p>
      <w:pPr>
        <w:spacing w:after="0"/>
        <w:ind w:left="0"/>
        <w:jc w:val="both"/>
      </w:pPr>
      <w:r>
        <w:rPr>
          <w:rFonts w:ascii="Times New Roman"/>
          <w:b w:val="false"/>
          <w:i w:val="false"/>
          <w:color w:val="000000"/>
          <w:sz w:val="28"/>
        </w:rPr>
        <w:t>
      Бағалау нәтижелері</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69"/>
          <w:p>
            <w:pPr>
              <w:spacing w:after="20"/>
              <w:ind w:left="20"/>
              <w:jc w:val="both"/>
            </w:pPr>
            <w:r>
              <w:rPr>
                <w:rFonts w:ascii="Times New Roman"/>
                <w:b w:val="false"/>
                <w:i w:val="false"/>
                <w:color w:val="000000"/>
                <w:sz w:val="20"/>
              </w:rPr>
              <w:t>
№</w:t>
            </w:r>
          </w:p>
          <w:bookmarkEnd w:id="1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70"/>
          <w:p>
            <w:pPr>
              <w:spacing w:after="20"/>
              <w:ind w:left="20"/>
              <w:jc w:val="both"/>
            </w:pPr>
            <w:r>
              <w:rPr>
                <w:rFonts w:ascii="Times New Roman"/>
                <w:b w:val="false"/>
                <w:i w:val="false"/>
                <w:color w:val="000000"/>
                <w:sz w:val="20"/>
              </w:rPr>
              <w:t>
1.</w:t>
            </w:r>
          </w:p>
          <w:bookmarkEnd w:id="1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71"/>
          <w:p>
            <w:pPr>
              <w:spacing w:after="20"/>
              <w:ind w:left="20"/>
              <w:jc w:val="both"/>
            </w:pPr>
            <w:r>
              <w:rPr>
                <w:rFonts w:ascii="Times New Roman"/>
                <w:b w:val="false"/>
                <w:i w:val="false"/>
                <w:color w:val="000000"/>
                <w:sz w:val="20"/>
              </w:rPr>
              <w:t>
2.</w:t>
            </w:r>
          </w:p>
          <w:bookmarkEnd w:id="1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72"/>
          <w:p>
            <w:pPr>
              <w:spacing w:after="20"/>
              <w:ind w:left="20"/>
              <w:jc w:val="both"/>
            </w:pPr>
            <w:r>
              <w:rPr>
                <w:rFonts w:ascii="Times New Roman"/>
                <w:b w:val="false"/>
                <w:i w:val="false"/>
                <w:color w:val="000000"/>
                <w:sz w:val="20"/>
              </w:rPr>
              <w:t>
...</w:t>
            </w:r>
          </w:p>
          <w:bookmarkEnd w:id="1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3" w:id="173"/>
    <w:p>
      <w:pPr>
        <w:spacing w:after="0"/>
        <w:ind w:left="0"/>
        <w:jc w:val="both"/>
      </w:pPr>
      <w:r>
        <w:rPr>
          <w:rFonts w:ascii="Times New Roman"/>
          <w:b w:val="false"/>
          <w:i w:val="false"/>
          <w:color w:val="000000"/>
          <w:sz w:val="28"/>
        </w:rPr>
        <w:t>
       Комиссия қорытындысы:</w:t>
      </w:r>
    </w:p>
    <w:bookmarkEnd w:id="173"/>
    <w:bookmarkStart w:name="z254" w:id="174"/>
    <w:p>
      <w:pPr>
        <w:spacing w:after="0"/>
        <w:ind w:left="0"/>
        <w:jc w:val="both"/>
      </w:pPr>
      <w:r>
        <w:rPr>
          <w:rFonts w:ascii="Times New Roman"/>
          <w:b w:val="false"/>
          <w:i w:val="false"/>
          <w:color w:val="000000"/>
          <w:sz w:val="28"/>
        </w:rPr>
        <w:t>
       ____________________________________________________________________</w:t>
      </w:r>
    </w:p>
    <w:bookmarkEnd w:id="174"/>
    <w:bookmarkStart w:name="z255" w:id="175"/>
    <w:p>
      <w:pPr>
        <w:spacing w:after="0"/>
        <w:ind w:left="0"/>
        <w:jc w:val="both"/>
      </w:pPr>
      <w:r>
        <w:rPr>
          <w:rFonts w:ascii="Times New Roman"/>
          <w:b w:val="false"/>
          <w:i w:val="false"/>
          <w:color w:val="000000"/>
          <w:sz w:val="28"/>
        </w:rPr>
        <w:t>
       Тексерілді:</w:t>
      </w:r>
    </w:p>
    <w:bookmarkEnd w:id="175"/>
    <w:bookmarkStart w:name="z256" w:id="176"/>
    <w:p>
      <w:pPr>
        <w:spacing w:after="0"/>
        <w:ind w:left="0"/>
        <w:jc w:val="both"/>
      </w:pPr>
      <w:r>
        <w:rPr>
          <w:rFonts w:ascii="Times New Roman"/>
          <w:b w:val="false"/>
          <w:i w:val="false"/>
          <w:color w:val="000000"/>
          <w:sz w:val="28"/>
        </w:rPr>
        <w:t>
       Комиссияныңхатшысы: ___________________________ Күні: _____________</w:t>
      </w:r>
    </w:p>
    <w:bookmarkEnd w:id="176"/>
    <w:bookmarkStart w:name="z257" w:id="177"/>
    <w:p>
      <w:pPr>
        <w:spacing w:after="0"/>
        <w:ind w:left="0"/>
        <w:jc w:val="both"/>
      </w:pPr>
      <w:r>
        <w:rPr>
          <w:rFonts w:ascii="Times New Roman"/>
          <w:b w:val="false"/>
          <w:i w:val="false"/>
          <w:color w:val="000000"/>
          <w:sz w:val="28"/>
        </w:rPr>
        <w:t>
      (тегі, аты-жөні, қолы)</w:t>
      </w:r>
    </w:p>
    <w:bookmarkEnd w:id="177"/>
    <w:bookmarkStart w:name="z258" w:id="178"/>
    <w:p>
      <w:pPr>
        <w:spacing w:after="0"/>
        <w:ind w:left="0"/>
        <w:jc w:val="both"/>
      </w:pPr>
      <w:r>
        <w:rPr>
          <w:rFonts w:ascii="Times New Roman"/>
          <w:b w:val="false"/>
          <w:i w:val="false"/>
          <w:color w:val="000000"/>
          <w:sz w:val="28"/>
        </w:rPr>
        <w:t>
       Комиссияның төрағасы: ____________________________ Күні: ____________</w:t>
      </w:r>
    </w:p>
    <w:bookmarkEnd w:id="178"/>
    <w:bookmarkStart w:name="z259" w:id="179"/>
    <w:p>
      <w:pPr>
        <w:spacing w:after="0"/>
        <w:ind w:left="0"/>
        <w:jc w:val="both"/>
      </w:pPr>
      <w:r>
        <w:rPr>
          <w:rFonts w:ascii="Times New Roman"/>
          <w:b w:val="false"/>
          <w:i w:val="false"/>
          <w:color w:val="000000"/>
          <w:sz w:val="28"/>
        </w:rPr>
        <w:t>
      (тегі, аты-жөні, қолы)</w:t>
      </w:r>
    </w:p>
    <w:bookmarkEnd w:id="179"/>
    <w:bookmarkStart w:name="z260" w:id="180"/>
    <w:p>
      <w:pPr>
        <w:spacing w:after="0"/>
        <w:ind w:left="0"/>
        <w:jc w:val="both"/>
      </w:pPr>
      <w:r>
        <w:rPr>
          <w:rFonts w:ascii="Times New Roman"/>
          <w:b w:val="false"/>
          <w:i w:val="false"/>
          <w:color w:val="000000"/>
          <w:sz w:val="28"/>
        </w:rPr>
        <w:t>
       Комиссияның мүшесі: _____________________________ Күні: _____________</w:t>
      </w:r>
    </w:p>
    <w:bookmarkEnd w:id="180"/>
    <w:bookmarkStart w:name="z261" w:id="181"/>
    <w:p>
      <w:pPr>
        <w:spacing w:after="0"/>
        <w:ind w:left="0"/>
        <w:jc w:val="both"/>
      </w:pPr>
      <w:r>
        <w:rPr>
          <w:rFonts w:ascii="Times New Roman"/>
          <w:b w:val="false"/>
          <w:i w:val="false"/>
          <w:color w:val="000000"/>
          <w:sz w:val="28"/>
        </w:rPr>
        <w:t>
      (тегі, аты-жөні, қолы)</w:t>
      </w:r>
    </w:p>
    <w:bookmarkEnd w:id="1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