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d5f7" w14:textId="d45d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2018 жылғы 12 қыркүйектегі № 256 қаулысы. Қызылорда облысының Әділет департаментінде 2018 жылғы 19 қыркүйекте № 6431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ауданы бойынша 2018 жылға мектепке дейiнгi тәрбие мен оқытуға мемлекеттiк бiлiм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Шиелі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ауданы әкімдігінің 2018 жылғы "12" қыркүйектегі № 256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 бойынша 2018 жылға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әкiмшiлiк-аумақтық орналасуы (аудан)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ұйымдарының тәрбиеленушiлер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тәрбиеленушілердің бір айдағы қаржыландырудың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ата-аналарының бір айдағы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күндiк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күндiк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күндiк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күндiк шағын-орталық 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