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b56322" w14:textId="db5632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"2018-2020 жылдарға арналған Төңкеріс ауылдық округінің бюджеті туралы" Шиелі аудандық мәслихатының 2017 жылғы 27 желтоқсандағы №19/15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Шиелі аудандық мәслихатының 2018 жылғы 4 қазандағы № 29/11 шешімі. Қызылорда облысының Әділет департаментінде 2018 жылғы 17 қазанда № 6459 болып тіркелді. Қолданылу мерзімінің аяқталуына байланысты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 кодексінің 2008 жылғы 4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Шиелі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1."2018-2020 жылдарға арналған Төңкеріс ауылдық округінің бюджеті туралы" Шиелі аудандық мәслихатының 2017 жылғы 27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19/15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6124 нөмірімен тіркелген, Қазақстан Республикасының нормативтік құқықтық актілердің эталондық бақылау банкінде 2018 жылы 25 қаңтарында жарияланған)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2018-2020 жылдарға арналған Төңкеріс ауылдық округінің бюджеті 1 қосымшаға сәйкес, оның ішінде 2018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- 78 456 мың теңге, оның ішінде;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- 1 392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- 132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түсімі - 76 932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- 78 456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- 0;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- 0;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 түсімі - 0; 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- 0;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2018 жылғы 1 қаңтардан бастап қолданысқа енгізіледі және ресми жариялауға жатады.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Шиелі аудандық мәслихат сессиясының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төрағасы: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Шәукебаев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Шиелі аудандық мәслихат хатшысы: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Сыздық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 2018 жылғы " 4 " қазандағы № 29/11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Шиелі аудандық мәслихатының 2017 жылғы "27" желтоқсандағы № 19/15 шешіміне 1-қосымша </w:t>
            </w:r>
          </w:p>
        </w:tc>
      </w:tr>
    </w:tbl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Төңкеріс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5"/>
        <w:gridCol w:w="996"/>
        <w:gridCol w:w="1353"/>
        <w:gridCol w:w="2521"/>
        <w:gridCol w:w="4189"/>
        <w:gridCol w:w="206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78456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Салықтықтүсімдер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Табыссалығы 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табыссалығы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Меншiккесалынатынсалықтар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Мүлiккесалынатынсалықтар 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Жерсалығы 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Көлiкқұралдарынасалынатынсалық 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Салықтықеместүсiмдер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Мемлекетменшігінентүсетінкірістер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Мемлекетменшігіндегімүліктіжалғаберудентүсетінкірістер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Мемлекеттікбюджеттенқаржыландырылатын, сондай-ақҚазақстанРеспубликасыҰлттықБанкініңбюджетінен (шығыстарсметасынан) қамтылатынжәнеқаржыландырылатынмемлекеттікмекемелерсалатынайыппұлдар, өсімпұлдар, санкциялар, өндіріпалулар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Негізгікапиталдысатудантүсетінтүсімдер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Трансферттердіңтүсімдері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76932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Мемлекеттiкбасқарудыңжоғарытұрғаноргандарынантүсетiнтрансферттер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76932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(облыстықмаңызы бар қаланың) бюджетінентрансферттер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Бюджеттікбағдарламалардыңәкімшісі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78456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Жалпысипаттағымемлекеттiкқызметтер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20731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Мемлекеттiкбасқарудыңжалпыфункцияларынорындайтынөкiлдi, атқарушыжәнебасқаоргандар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20731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20731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әкімініңқызметінқамтамасызетужөніндегіқызметтер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20731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37354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Мектепкедейiнгiтәрбиежәнеоқыту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37354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37354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Мектепкедейінгітәрбиелеужәнеоқытужәнемектепкедейінгітәрбиелеужәнеоқытуұйымдарындамедициналыққызметкөрсетудіұйымдастыру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37354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Әлеуметтiккөмекжәнеәлеуметтiкқамсыздандыру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Әлеуметтiккөмек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Мұқтажазаматтарғаүйдеәлеуметтіккөмеккөрсету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Тұрғынүй-коммуналдықшаруашылық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Елді-мекендердікөркейту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Елдімекендердегікөшелердіжарықтандыру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Елдімекендердіабаттандыру мен көгалдандыру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жәнеақпараттықкеңістiк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17492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Мәдениетсаласындағықызмет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17492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17492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Жергіліктідеңгейдемәдени-демалысжұмыстарынқолдау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17492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Қаржыактивтеріменжасалатыноперацияларбойынша сальдо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тапшылығынқаржыландыру (профициттіпайдалану)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Қарыздартүсімі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16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Қарыздардыөтеу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қаражатыныңпайдаланылатынқалдықтары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