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b3b2" w14:textId="171b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34/24 шешімі. Қызылорда облысының Әділет департаментінде 2018 жылғы 28 желтоқсанда № 6612 болып тіркелді. Күші жойылды - Қызылорда облысы Шиелі аудандық мәслихатының 2022 жылғы 6 мамырдағы № 22/27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аудандық мәслихатының 06.05.2022 </w:t>
      </w:r>
      <w:r>
        <w:rPr>
          <w:rFonts w:ascii="Times New Roman"/>
          <w:b w:val="false"/>
          <w:i w:val="false"/>
          <w:color w:val="ff0000"/>
          <w:sz w:val="28"/>
        </w:rPr>
        <w:t>№ 22/27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желтоқсандығы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ауылшаруашылығы мақсатындағы жерлерге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ауылшаруашылығы мақсатындағы жерлерге бірыңғай жер салығының мөлшерлемелері он есеге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 және осы шешімнің 2-тармағы 2020 жылдың 1 қаңтарына дейін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комитеті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департаментінің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________Е.Абдрахманов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желтоқсан 2018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