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b1bf7" w14:textId="b8b1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2017 жылғы 13 желтоқсандағы № 15/173 "2018-2020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Маңғыстау облыстық мәслихатының 2018 жылғы 12 желтоқсандағы № 22/264 шешімі. Маңғыстау облысы Әділет департаментінде 2018 жылғы 21 желтоқсанда № 3750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2018 жылғы 6 желтоқсандағы </w:t>
      </w:r>
      <w:r>
        <w:rPr>
          <w:rFonts w:ascii="Times New Roman"/>
          <w:b w:val="false"/>
          <w:i w:val="false"/>
          <w:color w:val="000000"/>
          <w:sz w:val="28"/>
        </w:rPr>
        <w:t>№ 807</w:t>
      </w:r>
      <w:r>
        <w:rPr>
          <w:rFonts w:ascii="Times New Roman"/>
          <w:b w:val="false"/>
          <w:i w:val="false"/>
          <w:color w:val="000000"/>
          <w:sz w:val="28"/>
        </w:rPr>
        <w:t xml:space="preserve"> "2018 жылға арналған республикалық бюджеттің көрсеткіштерін түзету және "2018-2020 жылдарға арналған республикалық бюджет туралы" Қазақстан Республикасының Заңын іске асыру туралы" Қазақстан Республикасы Үкіметінің 2017 жылғы 7 желтоқсандағы № 823 қаулысына өзгерістер енгізу туралы" қаулысына сәйкес, облыстық мәслихат ШЕШІМ ҚАБЫЛДАДЫҚ:</w:t>
      </w:r>
    </w:p>
    <w:bookmarkEnd w:id="0"/>
    <w:bookmarkStart w:name="z1" w:id="1"/>
    <w:p>
      <w:pPr>
        <w:spacing w:after="0"/>
        <w:ind w:left="0"/>
        <w:jc w:val="both"/>
      </w:pPr>
      <w:r>
        <w:rPr>
          <w:rFonts w:ascii="Times New Roman"/>
          <w:b w:val="false"/>
          <w:i w:val="false"/>
          <w:color w:val="000000"/>
          <w:sz w:val="28"/>
        </w:rPr>
        <w:t xml:space="preserve">
      1. Облыстық мәслихаттың 2017 жылғы 13 желтоқсандағы </w:t>
      </w:r>
      <w:r>
        <w:rPr>
          <w:rFonts w:ascii="Times New Roman"/>
          <w:b w:val="false"/>
          <w:i w:val="false"/>
          <w:color w:val="000000"/>
          <w:sz w:val="28"/>
        </w:rPr>
        <w:t>№15/173</w:t>
      </w:r>
      <w:r>
        <w:rPr>
          <w:rFonts w:ascii="Times New Roman"/>
          <w:b w:val="false"/>
          <w:i w:val="false"/>
          <w:color w:val="000000"/>
          <w:sz w:val="28"/>
        </w:rPr>
        <w:t xml:space="preserve"> "2018-2020 жылдарға арналған облыстық бюджет туралы" шешіміне (нормативтік құқықтық актілерді мемлекеттік тіркеу Тізілімінде № 3497 болып тіркелген, 2018 жылғы 6 қаңтардағы № 3-4 "Маңғыстау" газетінде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2018-2020 жылдарға арналған облыстық бюджет тиісінше қосымшаға сәйкес, оның ішінде 2018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108 915 506,0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77 864 798,8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5 189 887,3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 21 008,0 мың теңге;</w:t>
      </w:r>
    </w:p>
    <w:bookmarkEnd w:id="7"/>
    <w:bookmarkStart w:name="z8" w:id="8"/>
    <w:p>
      <w:pPr>
        <w:spacing w:after="0"/>
        <w:ind w:left="0"/>
        <w:jc w:val="both"/>
      </w:pPr>
      <w:r>
        <w:rPr>
          <w:rFonts w:ascii="Times New Roman"/>
          <w:b w:val="false"/>
          <w:i w:val="false"/>
          <w:color w:val="000000"/>
          <w:sz w:val="28"/>
        </w:rPr>
        <w:t>
      трансферттер түсімдері бойынша – 25 839 811,9 мың теңге;</w:t>
      </w:r>
    </w:p>
    <w:bookmarkEnd w:id="8"/>
    <w:bookmarkStart w:name="z9" w:id="9"/>
    <w:p>
      <w:pPr>
        <w:spacing w:after="0"/>
        <w:ind w:left="0"/>
        <w:jc w:val="both"/>
      </w:pPr>
      <w:r>
        <w:rPr>
          <w:rFonts w:ascii="Times New Roman"/>
          <w:b w:val="false"/>
          <w:i w:val="false"/>
          <w:color w:val="000000"/>
          <w:sz w:val="28"/>
        </w:rPr>
        <w:t>
      2) шығындар – 108 534 822,2мың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2 680 650,4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5 310 600,3 мың теңге;</w:t>
      </w:r>
    </w:p>
    <w:bookmarkEnd w:id="11"/>
    <w:bookmarkStart w:name="z12" w:id="12"/>
    <w:p>
      <w:pPr>
        <w:spacing w:after="0"/>
        <w:ind w:left="0"/>
        <w:jc w:val="both"/>
      </w:pPr>
      <w:r>
        <w:rPr>
          <w:rFonts w:ascii="Times New Roman"/>
          <w:b w:val="false"/>
          <w:i w:val="false"/>
          <w:color w:val="000000"/>
          <w:sz w:val="28"/>
        </w:rPr>
        <w:t xml:space="preserve">
      бюджеттік кредиттерді өтеу – 7 991 250,7 мың теңге; </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736 673,1 мың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744 511,0 мың теңге;</w:t>
      </w:r>
    </w:p>
    <w:bookmarkEnd w:id="14"/>
    <w:bookmarkStart w:name="z15" w:id="15"/>
    <w:p>
      <w:pPr>
        <w:spacing w:after="0"/>
        <w:ind w:left="0"/>
        <w:jc w:val="both"/>
      </w:pPr>
      <w:r>
        <w:rPr>
          <w:rFonts w:ascii="Times New Roman"/>
          <w:b w:val="false"/>
          <w:i w:val="false"/>
          <w:color w:val="000000"/>
          <w:sz w:val="28"/>
        </w:rPr>
        <w:t>
      мемлекеттің қаржы активтерін сатудан түсетін түсімдер – 7 837,9 мың теңге;</w:t>
      </w:r>
    </w:p>
    <w:bookmarkEnd w:id="15"/>
    <w:bookmarkStart w:name="z16" w:id="16"/>
    <w:p>
      <w:pPr>
        <w:spacing w:after="0"/>
        <w:ind w:left="0"/>
        <w:jc w:val="both"/>
      </w:pPr>
      <w:r>
        <w:rPr>
          <w:rFonts w:ascii="Times New Roman"/>
          <w:b w:val="false"/>
          <w:i w:val="false"/>
          <w:color w:val="000000"/>
          <w:sz w:val="28"/>
        </w:rPr>
        <w:t>
      5) бюджет тапшылығы (профициті) – 2 324 661,1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пайдалану) – 2 324 661,1 мың теңге.";</w:t>
      </w:r>
    </w:p>
    <w:bookmarkEnd w:id="17"/>
    <w:bookmarkStart w:name="z18" w:id="1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13 тармағы</w:t>
      </w:r>
      <w:r>
        <w:rPr>
          <w:rFonts w:ascii="Times New Roman"/>
          <w:b w:val="false"/>
          <w:i w:val="false"/>
          <w:color w:val="000000"/>
          <w:sz w:val="28"/>
        </w:rPr>
        <w:t xml:space="preserve"> келесідей мазмұнда жаңа редакцияда жазылсын:</w:t>
      </w:r>
    </w:p>
    <w:bookmarkEnd w:id="18"/>
    <w:bookmarkStart w:name="z19" w:id="19"/>
    <w:p>
      <w:pPr>
        <w:spacing w:after="0"/>
        <w:ind w:left="0"/>
        <w:jc w:val="both"/>
      </w:pPr>
      <w:r>
        <w:rPr>
          <w:rFonts w:ascii="Times New Roman"/>
          <w:b w:val="false"/>
          <w:i w:val="false"/>
          <w:color w:val="000000"/>
          <w:sz w:val="28"/>
        </w:rPr>
        <w:t>
      "13. Облыс әкімдігінің резерві 50 000,0 мың теңге сомасында бекітілсін.".</w:t>
      </w:r>
    </w:p>
    <w:bookmarkEnd w:id="19"/>
    <w:bookmarkStart w:name="z20" w:id="20"/>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Дербісов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"12"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22/264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15/173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2018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912"/>
        <w:gridCol w:w="912"/>
        <w:gridCol w:w="359"/>
        <w:gridCol w:w="6359"/>
        <w:gridCol w:w="3135"/>
      </w:tblGrid>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Ерекшелігі</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108 915 506,0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77 864 798,8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38 086 505,0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38 086 505,0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33 664 013,8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33 664 013,8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6 105 581,0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5 255 580,0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850 001,0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САЛЫҚТЫҚ ЕМЕС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5 189 887,3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70 624,4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үшін сыйақылар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12 095,8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1 432 094,0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1 432 094,0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3 687 168,9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3 687 168,9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НЕГІЗГІ КАПИТАЛДЫ САТУДАН ТҮСЕТІН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21 008,0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ТРАНСФЕРТТЕРДІҢ ТҮСІМДЕРІ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25 839 811,9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3 620 928,9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3 620 928,9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22 218 883,0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22 218 883,0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бағдарлама</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108 534 822,2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Жалпы сипаттағы мемлекеттік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4 097 270,0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47 698,0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2 681 178,0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1 687 932,0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906 463,0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444 802,0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367 121,0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355 245,0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98 987,0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98 822,0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95 340,0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196 612,4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196 612,4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110 612,6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51 437,0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мемлекеттік сатып алуды басқару саласындағы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48 123,0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Қорғаныс</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119 666,0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66 022,0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төтенше жағдайлардың алдын алу және жою</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және төтенше жағдайлар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Қоғамдық тәртіп, қауіпсіздік, құқықтық, сот, қылмыстық-атқару қызметі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5 542 972,0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5 522 972,0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4 661 354,0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719 320,0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41 796,0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тұткындалған адамдарды ұстауды ұйымдастыру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Білім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17 313 899,0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206 424,0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166 395,0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10 999 730,0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136 114,0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1 268 394,0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655 878,0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239 987,0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 - медициналық - педагогикалық консультациялық көмек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245 710,0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112 294,0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4 692 786,0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485 533,0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119 424,0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жаңартылған білім беру мазмұны бойынша бастауыш, негізгі және жалпы орта білімнің оқу бағдарламаларын іске асыратын білім беру ұйымдарының мұғалімдеріне қосымша ақы төлеуге және жергілікті бюджеттердің қаражаты есебінен шығыстардың осы бағыт бойынша төленген сомаларын өтеуге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1 457 440,0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ұлттық біліктілік тестінен өткен және бастауыш, негізгі және жалпы орта білімнің білім беру бағдарламаларын іске асыратын мұғалімдерге педагогикалық шеберлік біліктілігі үшін қосымша ақы төлеуге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974 335,0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4 763 886,5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4 419 206,5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369 523,5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4 252 505,0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3 393 636,0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154 452,0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115 007,0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51 448,0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1 282 812,0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1 420 219,0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733 666,0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733 666,0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125 203,0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Әлеуметтік көмек және әлеуметтік қамсыздандыру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2 623 738,0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2 314 957,0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579 174,0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163 414,0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233 374,0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254 306,0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67 544,0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230 456,0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70 365,0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154 655,0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мемлекеттік атаулы әлеуметтік көмек төлеуге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464 110,0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33 379,0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Халықты жұмыспен қамту орталықтарына әлеуметтік жұмыс жөніндегі консультанттар мен ассистенттерді енгізуге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білім басқармасы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194 017,0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146 860,0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47 157,0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еңбек қатынастарын реттеу саласында мемлекеттік саясатты іске асыру бойынша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55 665,1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26 862,9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10 451 346,0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1 265 604,5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633 258,0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612 452,0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19 894,5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2 126 667,5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коммуналдық тұрғын үй қорының тұрғын үйін салуға және (немесе) реконструкциялауға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247 333,0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22 246,5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1 857 088,0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7 059 074,0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113 421,0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инженерлік-коммуникациялық инфрақұрылымды дамытуға және (немесе) жайластыруға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908 395,0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4 725 802,0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1 152 910,0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Мәдениет, спорт, туризм және ақпараттық кеңістiк</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5 346 622,3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1 277 978,0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70 384,0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185 165,0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426 447,0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478 144,0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77 809,0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803 241,0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144 774,0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658 029,0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99 697,0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65 325,0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туризм саласында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49 181,0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2 751 262,3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52 103,3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2 649 666,0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21 164,3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объектiлерiн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объектiлерiн дамыту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16 057,4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69 944,7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66 400,6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3 544,1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архивтер мен құжаттама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212 471,0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архив ісін басқару жөніндегі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132 528,0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Отын-энергетика кешені және жер қойнауын пайдалану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315 500,0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жылу-энергетикалық жүйесін дамытуға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1 884 553,0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органның күрделi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635 070,0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68 562,0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92 118,0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дүниесiн қорғау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136 256,0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iс-шаралар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336 744,0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976 662,0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88 196,0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балық өсіру өнімділігі мен сапасын арттыруды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488 960,0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224 532,0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7 140,0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16 670,5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объетілерін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20 142,5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56 286,0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54 926,0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55 118,0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53 467,0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Өнеркәсіп, сәулет, қала құрылысы және құрылыс қызметі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264 470,0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49 569,2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95 872,7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32 572,7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61 935,1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57 093,0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Көлiк және коммуникация</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6 953 017,0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6 953 017,0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38 461,0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4 287 860,0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276 908,0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639 981,0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 бюджеттеріне көлік инфрақұрылымын дамытуға берілетін нысаналы даму трансферттері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472 602,0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96 739,0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778 398,0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362 068,0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4 056 090,0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335 001,0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1 731 635,0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кәсіпкерлікті және сауданы дамыту саласындағы мемлекеттік саясатты іске асыру жөніндегі қызметтер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60 857,0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кредиттер бойынша пайыздық мөлшерлемені субсидиялау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1 464 778,0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мемлекеттік бағдарламасы шеңберінде шағын және орта бизнеске кредиттерді ішінара кепілдендіру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индустриалдық-инновациялық даму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105 240,0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145 520,0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1 152 095,0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1 152 095,0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аймақтардың, индустриялық аймақтардың, индустриялық парктердің инфрақұрылымын дамыту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Борышқа қызмет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164 437,2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164 437,2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22 403,2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142 034,0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45 148 736,7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45 148 736,7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коюлар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31 316 423,0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10 965 553,6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113 333,8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2 522 922,0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119 006,3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бағдарлама</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-2 680 650,4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КРЕДИТТЕР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5 310 600,3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Тұрғын үй-коммуналдық шаруашылық</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1 652 502,3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1 479 422,3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1 479 422,3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 су, орман, балық шаруашылығы, ерекше қорғалатын табиғи аумақтар, қоршаған ортаны және жануарлар дүниесін қорғау, жер қатынастары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2 214 835,0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1 439 089,0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1 439 089,0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775 746,0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1 443 263,0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сауда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1 443 263,0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543 263,0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Санаты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Сыныбы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сыныбы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Ерекшелігі</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КРЕДИТТЕРДІ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7 991 250,7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7 991 250,7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7 981 692,4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бағдарлама</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736 673,1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Басқалар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744 511,0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632 511,0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Мемлекеттің қаржы активтерін сатудан түсетін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7 837,9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7 837,9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2 324 661,1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-2 324 661,1</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Қарыздар түсімдері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5 738 706,0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5 738 706,0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3 175 608,0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2 563 098,0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Функционалдық топ</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Бюджеттік бағдарламалардың әкімшісі</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Бағдарлама</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бағдарлама</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Сомасы, мың теңге</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Қарыздарды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8 111 243,3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8 111 243,3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2 623 958,0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5 477 727,0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қорынан нысаналы трансферт есебінен республикалық бюджеттен бөлінген пайдаланылмаған бюджеттік кредиттерді қайтару</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9 558,3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Бюджет қаражатының пайдаланылатын қалдықтары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47 876,2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47 876,2</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47 876,2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