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8bcf" w14:textId="1138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15 желтоқсандағы № 12/137 "2018-2020 жылдарға арналған Ақтау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13 шілдедегі № 17/193 шешімі. Маңғыстау облысы Әділет департаментінде 2018 жылғы 20 шілдеде № 3693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Ақтау қаласының бюджеті туралы" шешіміне (нормативтік құқықтық актілерді мемлекеттік тіркеу Тізілімінде № 3511 болып тіркелген) келесідей өзгерістер мен толықтырулар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қосымшаға сәйкес, оның ішінде 2018 жылға мынадай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30 868 934,1 мың теңге,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20 546 080,6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135 833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5 700 887,5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4 486 133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30 629 752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3 178 785,5 мың теңге, соның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3 179 215,5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2 939 603,4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2 939 603,4 мың теңге, соның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3 179 215,5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725 226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485 613,9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5-4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"5-4. 2018 жылға арналған қалалық бюджетте Қазақстан Республикасы Үкіметінің резервінен 2 345 312,9 мың теңге сомасында нысаналы ағымдағы трансферттер қарастырылғаны ескерілсін.";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5-5 тармағымен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2018 жылға арналған қалалық бюджетте Қазақстан Республикасы Үкіметінің резервінен 1 024 000 мың теңге сомасында нысаналы даму трансферттер қарастырылғаны ескерілсін.".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2018 жылдың 1 қаңтарынан басталатын қатынастарға қатысты таралады.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Еңсегенов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Түркпенбаева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экономика және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____________Ж.Түркменбаева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шілде 2018 жыл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Ақтау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68"/>
        <w:gridCol w:w="263"/>
        <w:gridCol w:w="497"/>
        <w:gridCol w:w="4149"/>
        <w:gridCol w:w="3916"/>
        <w:gridCol w:w="289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30 868 934,1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20 546 080,6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8 606 311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8 606 311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5 215 528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3 315 560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1 391 228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1 019 539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5 700 887,5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4 008 430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4 008 430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1 692 457,5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1 463 640,5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4 486 133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4 486 133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0"/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30 629 752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12 120 278,9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7 222 574,9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2 121 505,9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2 043 326,9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2 360 495,0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164 577,5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112 463,4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3 178 785,5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-2 939 603,4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2 939 603,4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