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f440" w14:textId="181f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2016 жылғы 11 наурыздағы № 38/379 "Жер салығының базалық мөлшерлемелерін жоғарылату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2018 жылғы 20 қыркүйектегі № 19/212 шешімі. Маңғыстау облысы Әділет департаментінде 2018 жылғы 16 қарашада № 3717 болып тіркелді. Күші жойылды - Маңғыстау облысы Ақтау қалалық мәслихатының 4 қазандағы 2022 жылғы № 18/150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Ақтау қалалық мәслихатының 04.10.2022 </w:t>
      </w:r>
      <w:r>
        <w:rPr>
          <w:rFonts w:ascii="Times New Roman"/>
          <w:b w:val="false"/>
          <w:i w:val="false"/>
          <w:color w:val="ff0000"/>
          <w:sz w:val="28"/>
        </w:rPr>
        <w:t>№ 18/150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509 бабы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Ақтау қалалық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2016 жылғы 11 наурыздағы </w:t>
      </w:r>
      <w:r>
        <w:rPr>
          <w:rFonts w:ascii="Times New Roman"/>
          <w:b w:val="false"/>
          <w:i w:val="false"/>
          <w:color w:val="000000"/>
          <w:sz w:val="28"/>
        </w:rPr>
        <w:t>№38/379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мөлшерлемелерін жоғарылату туралы" (нормативтік құқықтық актілерді мемлекеттік тіркеу Тізілімінде №3030 болып тіркелген, "Әділет" ақпараттық-құқықтық жүйесінде 2016 жылғы 26 сәуірде жарияланған) шешіміне келесідей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Қазақстан Республикасының жер заңнамасына сәйкес пайдаланылмайтын ауыл шаруашылығы мақсатындағы жерлерге Қазақстан Республикасының 2017 жылғы 25 желтоқсандағы "Салық және бюджетке төленетін басқа да міндетті төлемдер туралы (Салық кодексі)" Кодексінің 509 бабы </w:t>
      </w:r>
      <w:r>
        <w:rPr>
          <w:rFonts w:ascii="Times New Roman"/>
          <w:b w:val="false"/>
          <w:i w:val="false"/>
          <w:color w:val="000000"/>
          <w:sz w:val="28"/>
        </w:rPr>
        <w:t>5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мөлшерлемесі он есе жоғарылатылсын.".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"Ақтау қалалық мәслихатының аппараты" мемлекеттік мекемесі (аппарат басшысы – Д.Телегенова) осы шешім Маңғыстау облысының әділет департаментінде мемлекеттік тіркелгеннен кейін, оның Қазақстан Республикасының нормативтік құқықтық актілерінің Эталондық бақылау банкінде және бұқаралық ақпарат құралдарында ресми жариялануын 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Ақтау қалалық мәслихатының әлеуметтік мәселелер және заңдылық пен құқық тәртібі мәселелері жөніндегі тұрақты комиссиясына (Ы.Көшербай)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"Ақтау қалалық жер қатынастары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Ж.Роман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қазан 2018 жыл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комитеті Маңғыстау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бойынша Мемлекеттік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департаментінің Ақтау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қаласы бойынша Мемлекеттік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 міндетін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______________Б.Омаров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қазан 2018 жыл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